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27F6" w14:textId="77777777" w:rsidR="004535BD" w:rsidRPr="00527C03" w:rsidRDefault="004535BD" w:rsidP="00DC622B">
      <w:pPr>
        <w:pBdr>
          <w:top w:val="single" w:sz="4" w:space="1" w:color="auto"/>
          <w:left w:val="single" w:sz="4" w:space="4" w:color="auto"/>
          <w:bottom w:val="single" w:sz="4" w:space="1" w:color="auto"/>
          <w:right w:val="single" w:sz="4" w:space="4" w:color="auto"/>
        </w:pBdr>
        <w:ind w:right="11168"/>
        <w:jc w:val="center"/>
        <w:rPr>
          <w:szCs w:val="24"/>
        </w:rPr>
      </w:pPr>
      <w:bookmarkStart w:id="0" w:name="_GoBack"/>
      <w:bookmarkEnd w:id="0"/>
    </w:p>
    <w:p w14:paraId="66ADD9D0" w14:textId="1B10BC40" w:rsidR="004535BD" w:rsidRPr="0084340C" w:rsidRDefault="003A6573" w:rsidP="00DC622B">
      <w:pPr>
        <w:pBdr>
          <w:top w:val="single" w:sz="4" w:space="1" w:color="auto"/>
          <w:left w:val="single" w:sz="4" w:space="4" w:color="auto"/>
          <w:bottom w:val="single" w:sz="4" w:space="1" w:color="auto"/>
          <w:right w:val="single" w:sz="4" w:space="4" w:color="auto"/>
        </w:pBdr>
        <w:ind w:right="11168"/>
        <w:jc w:val="center"/>
        <w:rPr>
          <w:rFonts w:ascii="Futura Luzern Bold" w:hAnsi="Futura Luzern Bold"/>
          <w:sz w:val="21"/>
          <w:szCs w:val="21"/>
        </w:rPr>
      </w:pPr>
      <w:r>
        <w:rPr>
          <w:rFonts w:ascii="Futura Luzern Bold" w:hAnsi="Futura Luzern Bold"/>
          <w:sz w:val="21"/>
          <w:szCs w:val="21"/>
        </w:rPr>
        <w:t>Sozialraumorientierte Schule</w:t>
      </w:r>
    </w:p>
    <w:p w14:paraId="74546B91" w14:textId="77777777" w:rsidR="0084340C" w:rsidRPr="0084340C" w:rsidRDefault="0084340C" w:rsidP="00DC622B">
      <w:pPr>
        <w:pBdr>
          <w:top w:val="single" w:sz="4" w:space="1" w:color="auto"/>
          <w:left w:val="single" w:sz="4" w:space="4" w:color="auto"/>
          <w:bottom w:val="single" w:sz="4" w:space="1" w:color="auto"/>
          <w:right w:val="single" w:sz="4" w:space="4" w:color="auto"/>
        </w:pBdr>
        <w:ind w:right="11168"/>
        <w:jc w:val="center"/>
        <w:rPr>
          <w:rFonts w:ascii="Futura Luzern Bold" w:hAnsi="Futura Luzern Bold"/>
          <w:szCs w:val="24"/>
        </w:rPr>
      </w:pPr>
    </w:p>
    <w:p w14:paraId="3689EB69" w14:textId="77777777" w:rsidR="00FC35A1" w:rsidRPr="00527C03" w:rsidRDefault="00FC35A1" w:rsidP="00DC622B">
      <w:pPr>
        <w:pBdr>
          <w:top w:val="single" w:sz="4" w:space="1" w:color="auto"/>
          <w:left w:val="single" w:sz="4" w:space="4" w:color="auto"/>
          <w:bottom w:val="single" w:sz="4" w:space="1" w:color="auto"/>
          <w:right w:val="single" w:sz="4" w:space="4" w:color="auto"/>
        </w:pBdr>
        <w:ind w:right="11168"/>
        <w:jc w:val="center"/>
        <w:rPr>
          <w:szCs w:val="24"/>
        </w:rPr>
      </w:pPr>
    </w:p>
    <w:p w14:paraId="2C97F7ED" w14:textId="0111EDDD" w:rsidR="004535BD" w:rsidRPr="00DB4A92" w:rsidRDefault="0084340C" w:rsidP="0084340C">
      <w:pPr>
        <w:pBdr>
          <w:top w:val="single" w:sz="4" w:space="1" w:color="auto"/>
          <w:left w:val="single" w:sz="4" w:space="4" w:color="auto"/>
          <w:bottom w:val="single" w:sz="4" w:space="1" w:color="auto"/>
          <w:right w:val="single" w:sz="4" w:space="4" w:color="auto"/>
        </w:pBdr>
        <w:ind w:right="11168"/>
        <w:jc w:val="center"/>
        <w:rPr>
          <w:b/>
          <w:sz w:val="16"/>
          <w:szCs w:val="24"/>
        </w:rPr>
      </w:pPr>
      <w:r w:rsidRPr="00DB4A92">
        <w:rPr>
          <w:b/>
          <w:sz w:val="16"/>
          <w:szCs w:val="24"/>
        </w:rPr>
        <w:t>Vorlage/Grundlage</w:t>
      </w:r>
    </w:p>
    <w:p w14:paraId="5D0F15A3" w14:textId="77777777" w:rsidR="004535BD" w:rsidRPr="00527C03" w:rsidRDefault="004535BD" w:rsidP="00DC622B">
      <w:pPr>
        <w:pBdr>
          <w:top w:val="single" w:sz="4" w:space="1" w:color="auto"/>
          <w:left w:val="single" w:sz="4" w:space="4" w:color="auto"/>
          <w:bottom w:val="single" w:sz="4" w:space="1" w:color="auto"/>
          <w:right w:val="single" w:sz="4" w:space="4" w:color="auto"/>
        </w:pBdr>
        <w:ind w:right="11168"/>
        <w:jc w:val="center"/>
        <w:rPr>
          <w:szCs w:val="24"/>
        </w:rPr>
      </w:pPr>
    </w:p>
    <w:p w14:paraId="26BE068D" w14:textId="77777777" w:rsidR="004535BD" w:rsidRPr="00527C03" w:rsidRDefault="004535BD" w:rsidP="004535BD">
      <w:pPr>
        <w:rPr>
          <w:szCs w:val="24"/>
        </w:rPr>
      </w:pPr>
    </w:p>
    <w:p w14:paraId="630E1E1F" w14:textId="77777777" w:rsidR="004535BD" w:rsidRPr="00527C03" w:rsidRDefault="004535BD" w:rsidP="004535BD">
      <w:pPr>
        <w:rPr>
          <w:szCs w:val="24"/>
        </w:rPr>
      </w:pPr>
    </w:p>
    <w:p w14:paraId="2FA66F5E" w14:textId="77777777" w:rsidR="004535BD" w:rsidRPr="00527C03" w:rsidRDefault="004A622B" w:rsidP="004535BD">
      <w:pPr>
        <w:rPr>
          <w:b/>
          <w:sz w:val="64"/>
          <w:szCs w:val="64"/>
        </w:rPr>
      </w:pPr>
      <w:r w:rsidRPr="00527C03">
        <w:rPr>
          <w:b/>
          <w:sz w:val="64"/>
          <w:szCs w:val="64"/>
        </w:rPr>
        <w:t>Leistungsauftrag</w:t>
      </w:r>
    </w:p>
    <w:p w14:paraId="1F0B3667" w14:textId="77777777" w:rsidR="004535BD" w:rsidRPr="00527C03" w:rsidRDefault="004535BD" w:rsidP="004535BD">
      <w:pPr>
        <w:rPr>
          <w:szCs w:val="24"/>
        </w:rPr>
      </w:pPr>
    </w:p>
    <w:p w14:paraId="0C32CB50" w14:textId="4538D52C" w:rsidR="004535BD" w:rsidRPr="00527C03" w:rsidRDefault="004A622B" w:rsidP="004535BD">
      <w:pPr>
        <w:rPr>
          <w:b/>
          <w:sz w:val="32"/>
          <w:szCs w:val="36"/>
        </w:rPr>
      </w:pPr>
      <w:r w:rsidRPr="00527C03">
        <w:rPr>
          <w:b/>
          <w:sz w:val="32"/>
          <w:szCs w:val="36"/>
        </w:rPr>
        <w:t xml:space="preserve">der </w:t>
      </w:r>
      <w:r w:rsidR="003A6573" w:rsidRPr="00DB4A92">
        <w:rPr>
          <w:b/>
          <w:sz w:val="32"/>
          <w:szCs w:val="36"/>
          <w:highlight w:val="yellow"/>
        </w:rPr>
        <w:t xml:space="preserve">SORS- </w:t>
      </w:r>
      <w:r w:rsidRPr="00DB4A92">
        <w:rPr>
          <w:b/>
          <w:sz w:val="32"/>
          <w:szCs w:val="36"/>
          <w:highlight w:val="yellow"/>
        </w:rPr>
        <w:t>Schule</w:t>
      </w:r>
      <w:r w:rsidR="003A6573">
        <w:rPr>
          <w:b/>
          <w:sz w:val="32"/>
          <w:szCs w:val="36"/>
        </w:rPr>
        <w:tab/>
      </w:r>
      <w:r w:rsidR="003A6573">
        <w:rPr>
          <w:b/>
          <w:sz w:val="32"/>
          <w:szCs w:val="36"/>
        </w:rPr>
        <w:tab/>
        <w:t xml:space="preserve">   </w:t>
      </w:r>
      <w:r w:rsidR="003A6573" w:rsidRPr="003A6573">
        <w:rPr>
          <w:b/>
          <w:sz w:val="32"/>
          <w:szCs w:val="36"/>
          <w:highlight w:val="yellow"/>
        </w:rPr>
        <w:t>MUSTER</w:t>
      </w:r>
      <w:r w:rsidR="008B08AF">
        <w:rPr>
          <w:b/>
          <w:sz w:val="32"/>
          <w:szCs w:val="36"/>
        </w:rPr>
        <w:t xml:space="preserve">                       </w:t>
      </w:r>
      <w:r w:rsidR="008B08AF" w:rsidRPr="00587242">
        <w:rPr>
          <w:sz w:val="24"/>
          <w:szCs w:val="36"/>
          <w:highlight w:val="red"/>
        </w:rPr>
        <w:t>(dient als Vorlage und muss/kann adoptiert werden)</w:t>
      </w:r>
    </w:p>
    <w:p w14:paraId="13AE70E4" w14:textId="3E56C6E8" w:rsidR="00FC35A1" w:rsidRPr="00527C03" w:rsidRDefault="009870AF" w:rsidP="009870AF">
      <w:pPr>
        <w:tabs>
          <w:tab w:val="left" w:pos="1985"/>
          <w:tab w:val="left" w:pos="5103"/>
        </w:tabs>
        <w:rPr>
          <w:b/>
          <w:sz w:val="32"/>
          <w:szCs w:val="36"/>
        </w:rPr>
      </w:pPr>
      <w:r w:rsidRPr="00527C03">
        <w:rPr>
          <w:b/>
          <w:sz w:val="32"/>
          <w:szCs w:val="36"/>
        </w:rPr>
        <w:t>politisch</w:t>
      </w:r>
      <w:r w:rsidRPr="00527C03">
        <w:rPr>
          <w:b/>
          <w:sz w:val="32"/>
          <w:szCs w:val="36"/>
        </w:rPr>
        <w:tab/>
        <w:t xml:space="preserve">für </w:t>
      </w:r>
      <w:r w:rsidR="004A622B" w:rsidRPr="00527C03">
        <w:rPr>
          <w:b/>
          <w:sz w:val="32"/>
          <w:szCs w:val="36"/>
        </w:rPr>
        <w:t>das Kalenderjahr</w:t>
      </w:r>
      <w:r w:rsidR="0084340C">
        <w:rPr>
          <w:b/>
          <w:sz w:val="32"/>
          <w:szCs w:val="36"/>
        </w:rPr>
        <w:t xml:space="preserve"> </w:t>
      </w:r>
    </w:p>
    <w:p w14:paraId="262D907B" w14:textId="77777777" w:rsidR="00FC35A1" w:rsidRPr="00527C03" w:rsidRDefault="004A622B" w:rsidP="004A622B">
      <w:pPr>
        <w:tabs>
          <w:tab w:val="left" w:pos="1985"/>
          <w:tab w:val="left" w:pos="5103"/>
        </w:tabs>
        <w:rPr>
          <w:b/>
          <w:sz w:val="32"/>
          <w:szCs w:val="36"/>
        </w:rPr>
      </w:pPr>
      <w:r w:rsidRPr="00527C03">
        <w:rPr>
          <w:b/>
          <w:sz w:val="32"/>
          <w:szCs w:val="36"/>
        </w:rPr>
        <w:t>betrieblich</w:t>
      </w:r>
      <w:r w:rsidRPr="00527C03">
        <w:rPr>
          <w:b/>
          <w:sz w:val="32"/>
          <w:szCs w:val="36"/>
        </w:rPr>
        <w:tab/>
        <w:t>für das Schuljah</w:t>
      </w:r>
      <w:r w:rsidR="00FC35A1" w:rsidRPr="00527C03">
        <w:rPr>
          <w:b/>
          <w:sz w:val="32"/>
          <w:szCs w:val="36"/>
        </w:rPr>
        <w:t>r</w:t>
      </w:r>
    </w:p>
    <w:p w14:paraId="3D0C7442" w14:textId="77777777" w:rsidR="004535BD" w:rsidRPr="00527C03" w:rsidRDefault="004535BD" w:rsidP="004535BD">
      <w:pPr>
        <w:rPr>
          <w:szCs w:val="24"/>
        </w:rPr>
      </w:pPr>
    </w:p>
    <w:p w14:paraId="21D4DCF3" w14:textId="15957CDB" w:rsidR="004535BD" w:rsidRPr="00527C03" w:rsidRDefault="004A622B" w:rsidP="004535BD">
      <w:pPr>
        <w:rPr>
          <w:b/>
          <w:sz w:val="24"/>
          <w:szCs w:val="36"/>
        </w:rPr>
      </w:pPr>
      <w:r w:rsidRPr="00527C03">
        <w:rPr>
          <w:b/>
          <w:sz w:val="24"/>
          <w:szCs w:val="36"/>
        </w:rPr>
        <w:t>in der Legislatur</w:t>
      </w:r>
      <w:r w:rsidR="0084340C">
        <w:rPr>
          <w:b/>
          <w:sz w:val="24"/>
          <w:szCs w:val="36"/>
        </w:rPr>
        <w:t xml:space="preserve"> 2019 - 2023</w:t>
      </w:r>
    </w:p>
    <w:p w14:paraId="7E2D0900" w14:textId="77777777" w:rsidR="004535BD" w:rsidRPr="00527C03" w:rsidRDefault="004535BD" w:rsidP="004535BD">
      <w:pPr>
        <w:rPr>
          <w:szCs w:val="24"/>
        </w:rPr>
      </w:pPr>
    </w:p>
    <w:p w14:paraId="20BF4415" w14:textId="77777777" w:rsidR="004535BD" w:rsidRPr="00527C03" w:rsidRDefault="004535BD" w:rsidP="004535BD">
      <w:pPr>
        <w:rPr>
          <w:szCs w:val="24"/>
        </w:rPr>
      </w:pPr>
    </w:p>
    <w:p w14:paraId="64A38F80" w14:textId="77777777" w:rsidR="004535BD" w:rsidRPr="00527C03" w:rsidRDefault="004A622B" w:rsidP="004535BD">
      <w:pPr>
        <w:rPr>
          <w:rFonts w:ascii="Arial Black" w:hAnsi="Arial Black"/>
          <w:sz w:val="24"/>
          <w:szCs w:val="24"/>
        </w:rPr>
      </w:pPr>
      <w:r w:rsidRPr="00527C03">
        <w:rPr>
          <w:rFonts w:ascii="Arial Black" w:hAnsi="Arial Black"/>
          <w:sz w:val="24"/>
          <w:szCs w:val="24"/>
        </w:rPr>
        <w:t>Inhaltsverzeichnis</w:t>
      </w:r>
    </w:p>
    <w:p w14:paraId="71C51257" w14:textId="091FFC54" w:rsidR="00C874DB" w:rsidRPr="00527C03" w:rsidRDefault="004A622B">
      <w:pPr>
        <w:pStyle w:val="Verzeichnis1"/>
        <w:rPr>
          <w:rFonts w:asciiTheme="minorHAnsi" w:eastAsiaTheme="minorEastAsia" w:hAnsiTheme="minorHAnsi" w:cstheme="minorBidi"/>
          <w:b w:val="0"/>
          <w:sz w:val="22"/>
          <w:szCs w:val="22"/>
        </w:rPr>
      </w:pPr>
      <w:r w:rsidRPr="00527C03">
        <w:rPr>
          <w:sz w:val="16"/>
          <w:szCs w:val="24"/>
        </w:rPr>
        <w:fldChar w:fldCharType="begin"/>
      </w:r>
      <w:r w:rsidRPr="00527C03">
        <w:rPr>
          <w:szCs w:val="24"/>
        </w:rPr>
        <w:instrText xml:space="preserve"> TOC \o "1-3" \h \z \u </w:instrText>
      </w:r>
      <w:r w:rsidRPr="00527C03">
        <w:rPr>
          <w:sz w:val="16"/>
          <w:szCs w:val="24"/>
        </w:rPr>
        <w:fldChar w:fldCharType="separate"/>
      </w:r>
      <w:hyperlink w:anchor="_Toc512520988" w:history="1">
        <w:r w:rsidR="00C874DB" w:rsidRPr="00527C03">
          <w:rPr>
            <w:rStyle w:val="Hyperlink"/>
          </w:rPr>
          <w:t>1 Politischer Leistungsauftrag</w:t>
        </w:r>
        <w:r w:rsidR="00C874DB" w:rsidRPr="00527C03">
          <w:rPr>
            <w:webHidden/>
          </w:rPr>
          <w:tab/>
        </w:r>
        <w:r w:rsidR="00C874DB" w:rsidRPr="00527C03">
          <w:rPr>
            <w:webHidden/>
          </w:rPr>
          <w:fldChar w:fldCharType="begin"/>
        </w:r>
        <w:r w:rsidR="00C874DB" w:rsidRPr="00527C03">
          <w:rPr>
            <w:webHidden/>
          </w:rPr>
          <w:instrText xml:space="preserve"> PAGEREF _Toc512520988 \h </w:instrText>
        </w:r>
        <w:r w:rsidR="00C874DB" w:rsidRPr="00527C03">
          <w:rPr>
            <w:webHidden/>
          </w:rPr>
        </w:r>
        <w:r w:rsidR="00C874DB" w:rsidRPr="00527C03">
          <w:rPr>
            <w:webHidden/>
          </w:rPr>
          <w:fldChar w:fldCharType="separate"/>
        </w:r>
        <w:r w:rsidR="00336E27">
          <w:rPr>
            <w:webHidden/>
          </w:rPr>
          <w:t>2</w:t>
        </w:r>
        <w:r w:rsidR="00C874DB" w:rsidRPr="00527C03">
          <w:rPr>
            <w:webHidden/>
          </w:rPr>
          <w:fldChar w:fldCharType="end"/>
        </w:r>
      </w:hyperlink>
    </w:p>
    <w:p w14:paraId="305D8293" w14:textId="2EF56C2C" w:rsidR="00C874DB" w:rsidRPr="00527C03" w:rsidRDefault="00D257B2">
      <w:pPr>
        <w:pStyle w:val="Verzeichnis1"/>
        <w:rPr>
          <w:rFonts w:asciiTheme="minorHAnsi" w:eastAsiaTheme="minorEastAsia" w:hAnsiTheme="minorHAnsi" w:cstheme="minorBidi"/>
          <w:b w:val="0"/>
          <w:sz w:val="22"/>
          <w:szCs w:val="22"/>
        </w:rPr>
      </w:pPr>
      <w:hyperlink w:anchor="_Toc512520989" w:history="1">
        <w:r w:rsidR="00C874DB" w:rsidRPr="00527C03">
          <w:rPr>
            <w:rStyle w:val="Hyperlink"/>
          </w:rPr>
          <w:t>2 Betrieblicher Leistungsauftrag</w:t>
        </w:r>
        <w:r w:rsidR="00C874DB" w:rsidRPr="00527C03">
          <w:rPr>
            <w:webHidden/>
          </w:rPr>
          <w:tab/>
        </w:r>
        <w:r w:rsidR="00C874DB" w:rsidRPr="00527C03">
          <w:rPr>
            <w:webHidden/>
          </w:rPr>
          <w:fldChar w:fldCharType="begin"/>
        </w:r>
        <w:r w:rsidR="00C874DB" w:rsidRPr="00527C03">
          <w:rPr>
            <w:webHidden/>
          </w:rPr>
          <w:instrText xml:space="preserve"> PAGEREF _Toc512520989 \h </w:instrText>
        </w:r>
        <w:r w:rsidR="00C874DB" w:rsidRPr="00527C03">
          <w:rPr>
            <w:webHidden/>
          </w:rPr>
        </w:r>
        <w:r w:rsidR="00C874DB" w:rsidRPr="00527C03">
          <w:rPr>
            <w:webHidden/>
          </w:rPr>
          <w:fldChar w:fldCharType="separate"/>
        </w:r>
        <w:r w:rsidR="00336E27">
          <w:rPr>
            <w:webHidden/>
          </w:rPr>
          <w:t>6</w:t>
        </w:r>
        <w:r w:rsidR="00C874DB" w:rsidRPr="00527C03">
          <w:rPr>
            <w:webHidden/>
          </w:rPr>
          <w:fldChar w:fldCharType="end"/>
        </w:r>
      </w:hyperlink>
    </w:p>
    <w:p w14:paraId="0E671BB2" w14:textId="73D2B2F7" w:rsidR="00C874DB" w:rsidRPr="00527C03" w:rsidRDefault="00D257B2">
      <w:pPr>
        <w:pStyle w:val="Verzeichnis2"/>
        <w:rPr>
          <w:rFonts w:asciiTheme="minorHAnsi" w:eastAsiaTheme="minorEastAsia" w:hAnsiTheme="minorHAnsi" w:cstheme="minorBidi"/>
          <w:sz w:val="22"/>
          <w:szCs w:val="22"/>
        </w:rPr>
      </w:pPr>
      <w:hyperlink w:anchor="_Toc512520990" w:history="1">
        <w:r w:rsidR="00C874DB" w:rsidRPr="00527C03">
          <w:rPr>
            <w:rStyle w:val="Hyperlink"/>
          </w:rPr>
          <w:t>2.1 Strategische Ziele</w:t>
        </w:r>
        <w:r w:rsidR="00C874DB" w:rsidRPr="00527C03">
          <w:rPr>
            <w:webHidden/>
          </w:rPr>
          <w:tab/>
        </w:r>
        <w:r w:rsidR="00C874DB" w:rsidRPr="00527C03">
          <w:rPr>
            <w:webHidden/>
          </w:rPr>
          <w:fldChar w:fldCharType="begin"/>
        </w:r>
        <w:r w:rsidR="00C874DB" w:rsidRPr="00527C03">
          <w:rPr>
            <w:webHidden/>
          </w:rPr>
          <w:instrText xml:space="preserve"> PAGEREF _Toc512520990 \h </w:instrText>
        </w:r>
        <w:r w:rsidR="00C874DB" w:rsidRPr="00527C03">
          <w:rPr>
            <w:webHidden/>
          </w:rPr>
        </w:r>
        <w:r w:rsidR="00C874DB" w:rsidRPr="00527C03">
          <w:rPr>
            <w:webHidden/>
          </w:rPr>
          <w:fldChar w:fldCharType="separate"/>
        </w:r>
        <w:r w:rsidR="00336E27">
          <w:rPr>
            <w:webHidden/>
          </w:rPr>
          <w:t>6</w:t>
        </w:r>
        <w:r w:rsidR="00C874DB" w:rsidRPr="00527C03">
          <w:rPr>
            <w:webHidden/>
          </w:rPr>
          <w:fldChar w:fldCharType="end"/>
        </w:r>
      </w:hyperlink>
    </w:p>
    <w:p w14:paraId="249E2A6C" w14:textId="32389782" w:rsidR="00C874DB" w:rsidRPr="00527C03" w:rsidRDefault="00D257B2">
      <w:pPr>
        <w:pStyle w:val="Verzeichnis2"/>
        <w:rPr>
          <w:rFonts w:asciiTheme="minorHAnsi" w:eastAsiaTheme="minorEastAsia" w:hAnsiTheme="minorHAnsi" w:cstheme="minorBidi"/>
          <w:sz w:val="22"/>
          <w:szCs w:val="22"/>
        </w:rPr>
      </w:pPr>
      <w:hyperlink w:anchor="_Toc512520991" w:history="1">
        <w:r w:rsidR="00C874DB" w:rsidRPr="00527C03">
          <w:rPr>
            <w:rStyle w:val="Hyperlink"/>
          </w:rPr>
          <w:t>2.2 Aktuelles Schulangebot</w:t>
        </w:r>
        <w:r w:rsidR="00C874DB" w:rsidRPr="00527C03">
          <w:rPr>
            <w:webHidden/>
          </w:rPr>
          <w:tab/>
        </w:r>
        <w:r w:rsidR="00C874DB" w:rsidRPr="00527C03">
          <w:rPr>
            <w:webHidden/>
          </w:rPr>
          <w:fldChar w:fldCharType="begin"/>
        </w:r>
        <w:r w:rsidR="00C874DB" w:rsidRPr="00527C03">
          <w:rPr>
            <w:webHidden/>
          </w:rPr>
          <w:instrText xml:space="preserve"> PAGEREF _Toc512520991 \h </w:instrText>
        </w:r>
        <w:r w:rsidR="00C874DB" w:rsidRPr="00527C03">
          <w:rPr>
            <w:webHidden/>
          </w:rPr>
        </w:r>
        <w:r w:rsidR="00C874DB" w:rsidRPr="00527C03">
          <w:rPr>
            <w:webHidden/>
          </w:rPr>
          <w:fldChar w:fldCharType="separate"/>
        </w:r>
        <w:r w:rsidR="00336E27">
          <w:rPr>
            <w:webHidden/>
          </w:rPr>
          <w:t>8</w:t>
        </w:r>
        <w:r w:rsidR="00C874DB" w:rsidRPr="00527C03">
          <w:rPr>
            <w:webHidden/>
          </w:rPr>
          <w:fldChar w:fldCharType="end"/>
        </w:r>
      </w:hyperlink>
    </w:p>
    <w:p w14:paraId="62CE31E5" w14:textId="1DBDF73C" w:rsidR="00C874DB" w:rsidRPr="00527C03" w:rsidRDefault="00D257B2">
      <w:pPr>
        <w:pStyle w:val="Verzeichnis2"/>
        <w:rPr>
          <w:rFonts w:asciiTheme="minorHAnsi" w:eastAsiaTheme="minorEastAsia" w:hAnsiTheme="minorHAnsi" w:cstheme="minorBidi"/>
          <w:sz w:val="22"/>
          <w:szCs w:val="22"/>
        </w:rPr>
      </w:pPr>
      <w:hyperlink w:anchor="_Toc512520992" w:history="1">
        <w:r w:rsidR="00C874DB" w:rsidRPr="00527C03">
          <w:rPr>
            <w:rStyle w:val="Hyperlink"/>
          </w:rPr>
          <w:t>2.3 Jahresziele innerhalb der Bildungskommission</w:t>
        </w:r>
        <w:r w:rsidR="00C874DB" w:rsidRPr="00527C03">
          <w:rPr>
            <w:webHidden/>
          </w:rPr>
          <w:tab/>
        </w:r>
        <w:r w:rsidR="00C874DB" w:rsidRPr="00527C03">
          <w:rPr>
            <w:webHidden/>
          </w:rPr>
          <w:fldChar w:fldCharType="begin"/>
        </w:r>
        <w:r w:rsidR="00C874DB" w:rsidRPr="00527C03">
          <w:rPr>
            <w:webHidden/>
          </w:rPr>
          <w:instrText xml:space="preserve"> PAGEREF _Toc512520992 \h </w:instrText>
        </w:r>
        <w:r w:rsidR="00C874DB" w:rsidRPr="00527C03">
          <w:rPr>
            <w:webHidden/>
          </w:rPr>
        </w:r>
        <w:r w:rsidR="00C874DB" w:rsidRPr="00527C03">
          <w:rPr>
            <w:webHidden/>
          </w:rPr>
          <w:fldChar w:fldCharType="separate"/>
        </w:r>
        <w:r w:rsidR="00336E27">
          <w:rPr>
            <w:webHidden/>
          </w:rPr>
          <w:t>9</w:t>
        </w:r>
        <w:r w:rsidR="00C874DB" w:rsidRPr="00527C03">
          <w:rPr>
            <w:webHidden/>
          </w:rPr>
          <w:fldChar w:fldCharType="end"/>
        </w:r>
      </w:hyperlink>
    </w:p>
    <w:p w14:paraId="1B5D1508" w14:textId="0ED7330D" w:rsidR="00C874DB" w:rsidRPr="00527C03" w:rsidRDefault="00D257B2">
      <w:pPr>
        <w:pStyle w:val="Verzeichnis2"/>
        <w:rPr>
          <w:rFonts w:asciiTheme="minorHAnsi" w:eastAsiaTheme="minorEastAsia" w:hAnsiTheme="minorHAnsi" w:cstheme="minorBidi"/>
          <w:sz w:val="22"/>
          <w:szCs w:val="22"/>
        </w:rPr>
      </w:pPr>
      <w:hyperlink w:anchor="_Toc512520993" w:history="1">
        <w:r w:rsidR="00C874DB" w:rsidRPr="00527C03">
          <w:rPr>
            <w:rStyle w:val="Hyperlink"/>
          </w:rPr>
          <w:t>2.4 Mehrjahresübersicht</w:t>
        </w:r>
        <w:r w:rsidR="00C874DB" w:rsidRPr="00527C03">
          <w:rPr>
            <w:webHidden/>
          </w:rPr>
          <w:tab/>
        </w:r>
        <w:r w:rsidR="00C874DB" w:rsidRPr="00527C03">
          <w:rPr>
            <w:webHidden/>
          </w:rPr>
          <w:fldChar w:fldCharType="begin"/>
        </w:r>
        <w:r w:rsidR="00C874DB" w:rsidRPr="00527C03">
          <w:rPr>
            <w:webHidden/>
          </w:rPr>
          <w:instrText xml:space="preserve"> PAGEREF _Toc512520993 \h </w:instrText>
        </w:r>
        <w:r w:rsidR="00C874DB" w:rsidRPr="00527C03">
          <w:rPr>
            <w:webHidden/>
          </w:rPr>
        </w:r>
        <w:r w:rsidR="00C874DB" w:rsidRPr="00527C03">
          <w:rPr>
            <w:webHidden/>
          </w:rPr>
          <w:fldChar w:fldCharType="separate"/>
        </w:r>
        <w:r w:rsidR="00336E27">
          <w:rPr>
            <w:webHidden/>
          </w:rPr>
          <w:t>12</w:t>
        </w:r>
        <w:r w:rsidR="00C874DB" w:rsidRPr="00527C03">
          <w:rPr>
            <w:webHidden/>
          </w:rPr>
          <w:fldChar w:fldCharType="end"/>
        </w:r>
      </w:hyperlink>
    </w:p>
    <w:p w14:paraId="5CFC8A87" w14:textId="30B44EAF" w:rsidR="00C874DB" w:rsidRPr="00527C03" w:rsidRDefault="00D257B2">
      <w:pPr>
        <w:pStyle w:val="Verzeichnis2"/>
        <w:rPr>
          <w:rFonts w:asciiTheme="minorHAnsi" w:eastAsiaTheme="minorEastAsia" w:hAnsiTheme="minorHAnsi" w:cstheme="minorBidi"/>
          <w:sz w:val="22"/>
          <w:szCs w:val="22"/>
        </w:rPr>
      </w:pPr>
      <w:hyperlink w:anchor="_Toc512520994" w:history="1">
        <w:r w:rsidR="00C874DB" w:rsidRPr="00527C03">
          <w:rPr>
            <w:rStyle w:val="Hyperlink"/>
          </w:rPr>
          <w:t>2.5 Operative Ziele</w:t>
        </w:r>
        <w:r w:rsidR="00C874DB" w:rsidRPr="00527C03">
          <w:rPr>
            <w:webHidden/>
          </w:rPr>
          <w:tab/>
        </w:r>
        <w:r w:rsidR="00C874DB" w:rsidRPr="00527C03">
          <w:rPr>
            <w:webHidden/>
          </w:rPr>
          <w:fldChar w:fldCharType="begin"/>
        </w:r>
        <w:r w:rsidR="00C874DB" w:rsidRPr="00527C03">
          <w:rPr>
            <w:webHidden/>
          </w:rPr>
          <w:instrText xml:space="preserve"> PAGEREF _Toc512520994 \h </w:instrText>
        </w:r>
        <w:r w:rsidR="00C874DB" w:rsidRPr="00527C03">
          <w:rPr>
            <w:webHidden/>
          </w:rPr>
        </w:r>
        <w:r w:rsidR="00C874DB" w:rsidRPr="00527C03">
          <w:rPr>
            <w:webHidden/>
          </w:rPr>
          <w:fldChar w:fldCharType="separate"/>
        </w:r>
        <w:r w:rsidR="00336E27">
          <w:rPr>
            <w:webHidden/>
          </w:rPr>
          <w:t>13</w:t>
        </w:r>
        <w:r w:rsidR="00C874DB" w:rsidRPr="00527C03">
          <w:rPr>
            <w:webHidden/>
          </w:rPr>
          <w:fldChar w:fldCharType="end"/>
        </w:r>
      </w:hyperlink>
    </w:p>
    <w:p w14:paraId="5F5B46D7" w14:textId="4FC3F626" w:rsidR="00C874DB" w:rsidRPr="00527C03" w:rsidRDefault="00D257B2">
      <w:pPr>
        <w:pStyle w:val="Verzeichnis2"/>
        <w:rPr>
          <w:rFonts w:asciiTheme="minorHAnsi" w:eastAsiaTheme="minorEastAsia" w:hAnsiTheme="minorHAnsi" w:cstheme="minorBidi"/>
          <w:sz w:val="22"/>
          <w:szCs w:val="22"/>
        </w:rPr>
      </w:pPr>
      <w:hyperlink w:anchor="_Toc512520995" w:history="1">
        <w:r w:rsidR="00C874DB" w:rsidRPr="00527C03">
          <w:rPr>
            <w:rStyle w:val="Hyperlink"/>
          </w:rPr>
          <w:t>2.6 Kennzahlen</w:t>
        </w:r>
        <w:r w:rsidR="00C874DB" w:rsidRPr="00527C03">
          <w:rPr>
            <w:webHidden/>
          </w:rPr>
          <w:tab/>
        </w:r>
        <w:r w:rsidR="00C874DB" w:rsidRPr="00527C03">
          <w:rPr>
            <w:webHidden/>
          </w:rPr>
          <w:fldChar w:fldCharType="begin"/>
        </w:r>
        <w:r w:rsidR="00C874DB" w:rsidRPr="00527C03">
          <w:rPr>
            <w:webHidden/>
          </w:rPr>
          <w:instrText xml:space="preserve"> PAGEREF _Toc512520995 \h </w:instrText>
        </w:r>
        <w:r w:rsidR="00C874DB" w:rsidRPr="00527C03">
          <w:rPr>
            <w:webHidden/>
          </w:rPr>
        </w:r>
        <w:r w:rsidR="00C874DB" w:rsidRPr="00527C03">
          <w:rPr>
            <w:webHidden/>
          </w:rPr>
          <w:fldChar w:fldCharType="separate"/>
        </w:r>
        <w:r w:rsidR="00336E27">
          <w:rPr>
            <w:webHidden/>
          </w:rPr>
          <w:t>23</w:t>
        </w:r>
        <w:r w:rsidR="00C874DB" w:rsidRPr="00527C03">
          <w:rPr>
            <w:webHidden/>
          </w:rPr>
          <w:fldChar w:fldCharType="end"/>
        </w:r>
      </w:hyperlink>
    </w:p>
    <w:p w14:paraId="4BB9923A" w14:textId="0948ED41" w:rsidR="00C874DB" w:rsidRPr="00527C03" w:rsidRDefault="00D257B2">
      <w:pPr>
        <w:pStyle w:val="Verzeichnis2"/>
        <w:rPr>
          <w:rFonts w:asciiTheme="minorHAnsi" w:eastAsiaTheme="minorEastAsia" w:hAnsiTheme="minorHAnsi" w:cstheme="minorBidi"/>
          <w:sz w:val="22"/>
          <w:szCs w:val="22"/>
        </w:rPr>
      </w:pPr>
      <w:hyperlink w:anchor="_Toc512520996" w:history="1">
        <w:r w:rsidR="00C874DB" w:rsidRPr="00527C03">
          <w:rPr>
            <w:rStyle w:val="Hyperlink"/>
          </w:rPr>
          <w:t>2.7 Anhang</w:t>
        </w:r>
        <w:r w:rsidR="00C874DB" w:rsidRPr="00527C03">
          <w:rPr>
            <w:webHidden/>
          </w:rPr>
          <w:tab/>
        </w:r>
        <w:r w:rsidR="00C874DB" w:rsidRPr="00527C03">
          <w:rPr>
            <w:webHidden/>
          </w:rPr>
          <w:fldChar w:fldCharType="begin"/>
        </w:r>
        <w:r w:rsidR="00C874DB" w:rsidRPr="00527C03">
          <w:rPr>
            <w:webHidden/>
          </w:rPr>
          <w:instrText xml:space="preserve"> PAGEREF _Toc512520996 \h </w:instrText>
        </w:r>
        <w:r w:rsidR="00C874DB" w:rsidRPr="00527C03">
          <w:rPr>
            <w:webHidden/>
          </w:rPr>
        </w:r>
        <w:r w:rsidR="00C874DB" w:rsidRPr="00527C03">
          <w:rPr>
            <w:webHidden/>
          </w:rPr>
          <w:fldChar w:fldCharType="separate"/>
        </w:r>
        <w:r w:rsidR="00336E27">
          <w:rPr>
            <w:webHidden/>
          </w:rPr>
          <w:t>25</w:t>
        </w:r>
        <w:r w:rsidR="00C874DB" w:rsidRPr="00527C03">
          <w:rPr>
            <w:webHidden/>
          </w:rPr>
          <w:fldChar w:fldCharType="end"/>
        </w:r>
      </w:hyperlink>
    </w:p>
    <w:p w14:paraId="292B9908" w14:textId="77777777" w:rsidR="00A379B5" w:rsidRPr="00527C03" w:rsidRDefault="004A622B" w:rsidP="004535BD">
      <w:pPr>
        <w:rPr>
          <w:b/>
          <w:szCs w:val="24"/>
        </w:rPr>
      </w:pPr>
      <w:r w:rsidRPr="00527C03">
        <w:rPr>
          <w:b/>
          <w:szCs w:val="24"/>
        </w:rPr>
        <w:fldChar w:fldCharType="end"/>
      </w:r>
    </w:p>
    <w:p w14:paraId="089A9935" w14:textId="77777777" w:rsidR="004535BD" w:rsidRPr="00527C03" w:rsidRDefault="004A622B" w:rsidP="004535BD">
      <w:pPr>
        <w:tabs>
          <w:tab w:val="left" w:pos="8505"/>
        </w:tabs>
        <w:rPr>
          <w:rFonts w:cs="Arial"/>
          <w:color w:val="000000"/>
        </w:rPr>
      </w:pPr>
      <w:r w:rsidRPr="00527C03">
        <w:rPr>
          <w:rFonts w:cs="Arial"/>
          <w:color w:val="000000"/>
        </w:rPr>
        <w:t>Beschluss politischer L</w:t>
      </w:r>
      <w:r w:rsidR="00B6059C" w:rsidRPr="00527C03">
        <w:rPr>
          <w:rFonts w:cs="Arial"/>
          <w:color w:val="000000"/>
        </w:rPr>
        <w:t>eistungsauftrag durch</w:t>
      </w:r>
      <w:r w:rsidRPr="00527C03">
        <w:rPr>
          <w:rFonts w:cs="Arial"/>
          <w:color w:val="000000"/>
        </w:rPr>
        <w:t>:</w:t>
      </w:r>
      <w:r w:rsidRPr="00527C03">
        <w:rPr>
          <w:rFonts w:cs="Arial"/>
          <w:color w:val="000000"/>
        </w:rPr>
        <w:tab/>
      </w:r>
      <w:r w:rsidR="00FC35A1" w:rsidRPr="00527C03">
        <w:rPr>
          <w:rFonts w:cs="Arial"/>
          <w:color w:val="000000"/>
        </w:rPr>
        <w:t>…</w:t>
      </w:r>
    </w:p>
    <w:p w14:paraId="2DF43CCE" w14:textId="77777777" w:rsidR="004535BD" w:rsidRPr="00527C03" w:rsidRDefault="004A622B" w:rsidP="004535BD">
      <w:pPr>
        <w:tabs>
          <w:tab w:val="left" w:pos="8505"/>
        </w:tabs>
        <w:rPr>
          <w:rFonts w:cs="Arial"/>
          <w:color w:val="000000"/>
        </w:rPr>
      </w:pPr>
      <w:r w:rsidRPr="00527C03">
        <w:rPr>
          <w:rFonts w:cs="Arial"/>
          <w:color w:val="000000"/>
        </w:rPr>
        <w:t>Beschluss betrieblicher Leistungsauftrag durch:</w:t>
      </w:r>
      <w:r w:rsidRPr="00527C03">
        <w:rPr>
          <w:rFonts w:cs="Arial"/>
          <w:color w:val="000000"/>
        </w:rPr>
        <w:tab/>
      </w:r>
      <w:r w:rsidR="00FC35A1" w:rsidRPr="00527C03">
        <w:rPr>
          <w:rFonts w:cs="Arial"/>
          <w:color w:val="000000"/>
        </w:rPr>
        <w:t>…</w:t>
      </w:r>
    </w:p>
    <w:p w14:paraId="0DCD674E" w14:textId="77777777" w:rsidR="004535BD" w:rsidRPr="00527C03" w:rsidRDefault="004535BD" w:rsidP="004535BD"/>
    <w:p w14:paraId="1C00E538" w14:textId="77777777" w:rsidR="004535BD" w:rsidRPr="00527C03" w:rsidRDefault="004A622B" w:rsidP="004535BD">
      <w:pPr>
        <w:rPr>
          <w:szCs w:val="24"/>
        </w:rPr>
      </w:pPr>
      <w:r w:rsidRPr="00527C03">
        <w:rPr>
          <w:szCs w:val="24"/>
        </w:rPr>
        <w:br w:type="page"/>
      </w:r>
    </w:p>
    <w:p w14:paraId="69664C90" w14:textId="77777777" w:rsidR="004535BD" w:rsidRPr="00527C03" w:rsidRDefault="004A622B" w:rsidP="004535BD">
      <w:pPr>
        <w:pStyle w:val="berschrift1"/>
      </w:pPr>
      <w:bookmarkStart w:id="1" w:name="_Toc486500119"/>
      <w:bookmarkStart w:id="2" w:name="_Toc256000001"/>
      <w:bookmarkStart w:id="3" w:name="_Toc512520988"/>
      <w:r w:rsidRPr="00527C03">
        <w:lastRenderedPageBreak/>
        <w:t>Politischer Leistungsauftrag</w:t>
      </w:r>
      <w:bookmarkEnd w:id="1"/>
      <w:bookmarkEnd w:id="2"/>
      <w:bookmarkEnd w:id="3"/>
    </w:p>
    <w:p w14:paraId="14942B7F" w14:textId="77777777" w:rsidR="004535BD" w:rsidRPr="00527C03" w:rsidRDefault="004535BD" w:rsidP="004535BD">
      <w:pPr>
        <w:rPr>
          <w:sz w:val="24"/>
          <w:szCs w:val="24"/>
        </w:rPr>
      </w:pPr>
    </w:p>
    <w:p w14:paraId="1355724B" w14:textId="77777777" w:rsidR="004535BD" w:rsidRPr="00527C03" w:rsidRDefault="004A622B" w:rsidP="004535BD">
      <w:pPr>
        <w:rPr>
          <w:b/>
          <w:sz w:val="24"/>
          <w:szCs w:val="24"/>
        </w:rPr>
      </w:pPr>
      <w:r w:rsidRPr="00527C03">
        <w:rPr>
          <w:b/>
          <w:sz w:val="24"/>
          <w:szCs w:val="24"/>
        </w:rPr>
        <w:t>Leistungsauftrag</w:t>
      </w:r>
    </w:p>
    <w:p w14:paraId="500E61D7" w14:textId="77777777" w:rsidR="004535BD" w:rsidRPr="00527C03" w:rsidRDefault="004A622B" w:rsidP="004535BD">
      <w:pPr>
        <w:rPr>
          <w:sz w:val="24"/>
          <w:szCs w:val="24"/>
        </w:rPr>
      </w:pPr>
      <w:r w:rsidRPr="00527C03">
        <w:rPr>
          <w:sz w:val="24"/>
          <w:szCs w:val="24"/>
        </w:rPr>
        <w:t>Der Aufgabenbereich Bildung umfasst die Leistungsgruppen</w:t>
      </w:r>
    </w:p>
    <w:p w14:paraId="52CC5098" w14:textId="77777777" w:rsidR="004535BD" w:rsidRPr="00527C03" w:rsidRDefault="00C11FE7" w:rsidP="004535BD">
      <w:pPr>
        <w:rPr>
          <w:i/>
          <w:sz w:val="24"/>
          <w:szCs w:val="24"/>
        </w:rPr>
      </w:pPr>
      <w:r w:rsidRPr="00527C03">
        <w:rPr>
          <w:i/>
          <w:sz w:val="24"/>
          <w:szCs w:val="24"/>
        </w:rPr>
        <w:t>- Kindergarten</w:t>
      </w:r>
    </w:p>
    <w:p w14:paraId="033CA8BF" w14:textId="77777777" w:rsidR="004535BD" w:rsidRPr="00527C03" w:rsidRDefault="00C11FE7" w:rsidP="004535BD">
      <w:pPr>
        <w:rPr>
          <w:i/>
          <w:sz w:val="24"/>
          <w:szCs w:val="24"/>
        </w:rPr>
      </w:pPr>
      <w:r w:rsidRPr="00527C03">
        <w:rPr>
          <w:i/>
          <w:sz w:val="24"/>
          <w:szCs w:val="24"/>
        </w:rPr>
        <w:t>- Primarstufe</w:t>
      </w:r>
    </w:p>
    <w:p w14:paraId="49224C7A" w14:textId="77777777" w:rsidR="004535BD" w:rsidRPr="00527C03" w:rsidRDefault="004A622B" w:rsidP="004535BD">
      <w:pPr>
        <w:rPr>
          <w:i/>
          <w:sz w:val="24"/>
          <w:szCs w:val="24"/>
        </w:rPr>
      </w:pPr>
      <w:r w:rsidRPr="00527C03">
        <w:rPr>
          <w:i/>
          <w:sz w:val="24"/>
          <w:szCs w:val="24"/>
        </w:rPr>
        <w:t>- Sekundarschule,</w:t>
      </w:r>
      <w:r w:rsidR="00C11FE7" w:rsidRPr="00527C03">
        <w:rPr>
          <w:i/>
          <w:sz w:val="24"/>
          <w:szCs w:val="24"/>
        </w:rPr>
        <w:t xml:space="preserve"> Kantonsschulen</w:t>
      </w:r>
    </w:p>
    <w:p w14:paraId="43DCBACA" w14:textId="77777777" w:rsidR="004535BD" w:rsidRPr="00527C03" w:rsidRDefault="004A622B" w:rsidP="004535BD">
      <w:pPr>
        <w:rPr>
          <w:i/>
          <w:sz w:val="24"/>
          <w:szCs w:val="24"/>
        </w:rPr>
      </w:pPr>
      <w:r w:rsidRPr="00527C03">
        <w:rPr>
          <w:i/>
          <w:sz w:val="24"/>
          <w:szCs w:val="24"/>
        </w:rPr>
        <w:t>- Schul- und fam</w:t>
      </w:r>
      <w:r w:rsidR="00C11FE7" w:rsidRPr="00527C03">
        <w:rPr>
          <w:i/>
          <w:sz w:val="24"/>
          <w:szCs w:val="24"/>
        </w:rPr>
        <w:t>ilienergänzende Tagesstrukturen</w:t>
      </w:r>
    </w:p>
    <w:p w14:paraId="05F6B965" w14:textId="77777777" w:rsidR="004535BD" w:rsidRPr="00527C03" w:rsidRDefault="004A622B" w:rsidP="004535BD">
      <w:pPr>
        <w:rPr>
          <w:i/>
          <w:sz w:val="24"/>
          <w:szCs w:val="24"/>
        </w:rPr>
      </w:pPr>
      <w:r w:rsidRPr="00527C03">
        <w:rPr>
          <w:i/>
          <w:sz w:val="24"/>
          <w:szCs w:val="24"/>
        </w:rPr>
        <w:t>- Schulische Dienste</w:t>
      </w:r>
    </w:p>
    <w:p w14:paraId="6532FB48" w14:textId="77777777" w:rsidR="004535BD" w:rsidRPr="00527C03" w:rsidRDefault="004A622B" w:rsidP="004535BD">
      <w:pPr>
        <w:rPr>
          <w:i/>
          <w:sz w:val="24"/>
          <w:szCs w:val="24"/>
        </w:rPr>
      </w:pPr>
      <w:r w:rsidRPr="00527C03">
        <w:rPr>
          <w:i/>
          <w:sz w:val="24"/>
          <w:szCs w:val="24"/>
        </w:rPr>
        <w:t>- stufenübergreifende Dienstleistungen</w:t>
      </w:r>
    </w:p>
    <w:p w14:paraId="6FDEDDB5" w14:textId="77777777" w:rsidR="00E36411" w:rsidRPr="00527C03" w:rsidRDefault="00E36411" w:rsidP="004535BD">
      <w:pPr>
        <w:rPr>
          <w:i/>
          <w:sz w:val="24"/>
          <w:szCs w:val="24"/>
        </w:rPr>
      </w:pPr>
      <w:r w:rsidRPr="00527C03">
        <w:rPr>
          <w:i/>
          <w:sz w:val="24"/>
          <w:szCs w:val="24"/>
        </w:rPr>
        <w:t>- Musikschulen</w:t>
      </w:r>
    </w:p>
    <w:p w14:paraId="53EC5FD0" w14:textId="77777777" w:rsidR="00E36411" w:rsidRPr="00527C03" w:rsidRDefault="00E36411" w:rsidP="004535BD">
      <w:pPr>
        <w:rPr>
          <w:i/>
          <w:sz w:val="24"/>
          <w:szCs w:val="24"/>
        </w:rPr>
      </w:pPr>
      <w:r w:rsidRPr="00527C03">
        <w:rPr>
          <w:i/>
          <w:sz w:val="24"/>
          <w:szCs w:val="24"/>
        </w:rPr>
        <w:t>- Sonderschulung</w:t>
      </w:r>
    </w:p>
    <w:p w14:paraId="2E24A088" w14:textId="77777777" w:rsidR="004535BD" w:rsidRPr="00527C03" w:rsidRDefault="004535BD" w:rsidP="004535BD">
      <w:pPr>
        <w:rPr>
          <w:sz w:val="24"/>
          <w:szCs w:val="24"/>
        </w:rPr>
      </w:pPr>
    </w:p>
    <w:p w14:paraId="4E2F3F72" w14:textId="77777777" w:rsidR="004535BD" w:rsidRPr="00527C03" w:rsidRDefault="004535BD" w:rsidP="004535BD">
      <w:pPr>
        <w:rPr>
          <w:sz w:val="24"/>
          <w:szCs w:val="24"/>
        </w:rPr>
      </w:pPr>
    </w:p>
    <w:p w14:paraId="05A1E18B" w14:textId="77777777" w:rsidR="004535BD" w:rsidRPr="00527C03" w:rsidRDefault="004A622B" w:rsidP="004535BD">
      <w:pPr>
        <w:rPr>
          <w:sz w:val="24"/>
          <w:szCs w:val="24"/>
        </w:rPr>
      </w:pPr>
      <w:r w:rsidRPr="00527C03">
        <w:rPr>
          <w:sz w:val="24"/>
          <w:szCs w:val="24"/>
        </w:rPr>
        <w:t>Gemäss § 5 des Volksschulbildungsgesetzes des Kantons Luzern vermittelt die Volksschule den Lernenden Grundwissen, Grundfertigkeiten und Grundhaltungen und fördert die Entwicklung vielseitiger Interessen. Die Volksschule nimmt ergänzend zu Familie und Erziehungsberechtigten auf partnerschaftliche Weise den gemeinsamen Erziehungsauftrag wahr und berücksichtigt dabei die gesellschaftlichen Einflüsse.</w:t>
      </w:r>
    </w:p>
    <w:p w14:paraId="2E563EE7" w14:textId="77777777" w:rsidR="004535BD" w:rsidRPr="00527C03" w:rsidRDefault="004535BD" w:rsidP="004535BD">
      <w:pPr>
        <w:rPr>
          <w:sz w:val="24"/>
          <w:szCs w:val="24"/>
        </w:rPr>
      </w:pPr>
    </w:p>
    <w:p w14:paraId="3DB8009B" w14:textId="77777777" w:rsidR="004535BD" w:rsidRPr="00527C03" w:rsidRDefault="004535BD" w:rsidP="004535BD">
      <w:pPr>
        <w:rPr>
          <w:sz w:val="24"/>
          <w:szCs w:val="24"/>
        </w:rPr>
      </w:pPr>
    </w:p>
    <w:p w14:paraId="56FC083C" w14:textId="77777777" w:rsidR="004535BD" w:rsidRPr="00527C03" w:rsidRDefault="004A622B" w:rsidP="004535BD">
      <w:pPr>
        <w:rPr>
          <w:b/>
          <w:sz w:val="24"/>
          <w:szCs w:val="24"/>
        </w:rPr>
      </w:pPr>
      <w:r w:rsidRPr="00527C03">
        <w:rPr>
          <w:b/>
          <w:sz w:val="24"/>
          <w:szCs w:val="24"/>
        </w:rPr>
        <w:t xml:space="preserve">Bezug zu </w:t>
      </w:r>
      <w:r w:rsidR="00BC0CD8" w:rsidRPr="00527C03">
        <w:rPr>
          <w:b/>
          <w:sz w:val="24"/>
          <w:szCs w:val="24"/>
        </w:rPr>
        <w:t xml:space="preserve">Leitbild, </w:t>
      </w:r>
      <w:r w:rsidRPr="00527C03">
        <w:rPr>
          <w:b/>
          <w:sz w:val="24"/>
          <w:szCs w:val="24"/>
        </w:rPr>
        <w:t>Gemeindestrategie</w:t>
      </w:r>
      <w:r w:rsidR="00BC0CD8" w:rsidRPr="00527C03">
        <w:rPr>
          <w:b/>
          <w:sz w:val="24"/>
          <w:szCs w:val="24"/>
        </w:rPr>
        <w:t xml:space="preserve"> und</w:t>
      </w:r>
      <w:r w:rsidRPr="00527C03">
        <w:rPr>
          <w:b/>
          <w:sz w:val="24"/>
          <w:szCs w:val="24"/>
        </w:rPr>
        <w:t xml:space="preserve"> Legislaturprogramm</w:t>
      </w:r>
    </w:p>
    <w:p w14:paraId="1DD4BC0B" w14:textId="77777777" w:rsidR="004535BD" w:rsidRPr="00527C03" w:rsidRDefault="004535BD" w:rsidP="004535BD">
      <w:pPr>
        <w:rPr>
          <w:sz w:val="24"/>
          <w:szCs w:val="24"/>
        </w:rPr>
      </w:pPr>
    </w:p>
    <w:p w14:paraId="053EA819" w14:textId="77777777" w:rsidR="00FC35A1" w:rsidRPr="00527C03" w:rsidRDefault="00FC35A1" w:rsidP="004535BD">
      <w:pPr>
        <w:rPr>
          <w:sz w:val="24"/>
          <w:szCs w:val="24"/>
        </w:rPr>
      </w:pPr>
    </w:p>
    <w:p w14:paraId="4FC3801A" w14:textId="77777777" w:rsidR="00FC35A1" w:rsidRPr="00527C03" w:rsidRDefault="00FC35A1" w:rsidP="004535BD">
      <w:pPr>
        <w:rPr>
          <w:sz w:val="24"/>
          <w:szCs w:val="24"/>
        </w:rPr>
      </w:pPr>
    </w:p>
    <w:p w14:paraId="1A16480E" w14:textId="77777777" w:rsidR="00FC35A1" w:rsidRPr="00527C03" w:rsidRDefault="00FC35A1" w:rsidP="004535BD">
      <w:pPr>
        <w:rPr>
          <w:sz w:val="24"/>
          <w:szCs w:val="24"/>
        </w:rPr>
      </w:pPr>
    </w:p>
    <w:p w14:paraId="63D6F60F" w14:textId="77777777" w:rsidR="00FC35A1" w:rsidRPr="00527C03" w:rsidRDefault="00FC35A1" w:rsidP="004535BD">
      <w:pPr>
        <w:rPr>
          <w:sz w:val="24"/>
          <w:szCs w:val="24"/>
        </w:rPr>
      </w:pPr>
    </w:p>
    <w:p w14:paraId="48AA8766" w14:textId="77777777" w:rsidR="004535BD" w:rsidRPr="00527C03" w:rsidRDefault="004535BD" w:rsidP="004535BD">
      <w:pPr>
        <w:rPr>
          <w:sz w:val="24"/>
          <w:szCs w:val="24"/>
        </w:rPr>
      </w:pPr>
    </w:p>
    <w:p w14:paraId="511927C0" w14:textId="77777777" w:rsidR="004535BD" w:rsidRPr="00527C03" w:rsidRDefault="004A622B" w:rsidP="004535BD">
      <w:pPr>
        <w:rPr>
          <w:b/>
          <w:sz w:val="24"/>
          <w:szCs w:val="24"/>
        </w:rPr>
      </w:pPr>
      <w:r w:rsidRPr="00527C03">
        <w:rPr>
          <w:b/>
          <w:sz w:val="24"/>
          <w:szCs w:val="24"/>
        </w:rPr>
        <w:t>Lagebeurteilung</w:t>
      </w:r>
    </w:p>
    <w:p w14:paraId="4D16C678" w14:textId="77777777" w:rsidR="00FC35A1" w:rsidRPr="00527C03" w:rsidRDefault="00FC35A1">
      <w:pPr>
        <w:rPr>
          <w:sz w:val="24"/>
          <w:szCs w:val="24"/>
        </w:rPr>
      </w:pPr>
    </w:p>
    <w:p w14:paraId="7DC8BBA3" w14:textId="77777777" w:rsidR="00FC35A1" w:rsidRPr="00527C03" w:rsidRDefault="00FC35A1">
      <w:pPr>
        <w:rPr>
          <w:sz w:val="24"/>
          <w:szCs w:val="24"/>
        </w:rPr>
      </w:pPr>
    </w:p>
    <w:p w14:paraId="18D35873" w14:textId="77777777" w:rsidR="00FC35A1" w:rsidRPr="00527C03" w:rsidRDefault="00FC35A1">
      <w:pPr>
        <w:rPr>
          <w:sz w:val="24"/>
          <w:szCs w:val="24"/>
        </w:rPr>
      </w:pPr>
    </w:p>
    <w:p w14:paraId="7EF4ED8B" w14:textId="77777777" w:rsidR="00FC35A1" w:rsidRPr="00527C03" w:rsidRDefault="00FC35A1">
      <w:pPr>
        <w:rPr>
          <w:sz w:val="24"/>
          <w:szCs w:val="24"/>
        </w:rPr>
      </w:pPr>
    </w:p>
    <w:p w14:paraId="1549EF6D" w14:textId="77777777" w:rsidR="004535BD" w:rsidRPr="00527C03" w:rsidRDefault="004A622B">
      <w:pPr>
        <w:rPr>
          <w:sz w:val="16"/>
          <w:szCs w:val="24"/>
        </w:rPr>
      </w:pPr>
      <w:r w:rsidRPr="00527C03">
        <w:rPr>
          <w:sz w:val="16"/>
          <w:szCs w:val="24"/>
        </w:rPr>
        <w:br w:type="page"/>
      </w:r>
    </w:p>
    <w:p w14:paraId="5072DAE0" w14:textId="77777777" w:rsidR="00DC622B" w:rsidRPr="00527C03" w:rsidRDefault="00DC622B" w:rsidP="004535BD">
      <w:pPr>
        <w:rPr>
          <w:b/>
          <w:sz w:val="24"/>
          <w:szCs w:val="24"/>
        </w:rPr>
      </w:pPr>
    </w:p>
    <w:p w14:paraId="614398A4" w14:textId="77777777" w:rsidR="004535BD" w:rsidRPr="00527C03" w:rsidRDefault="00DC622B" w:rsidP="004535BD">
      <w:pPr>
        <w:rPr>
          <w:b/>
          <w:sz w:val="24"/>
          <w:szCs w:val="24"/>
        </w:rPr>
      </w:pPr>
      <w:r w:rsidRPr="00527C03">
        <w:rPr>
          <w:b/>
          <w:sz w:val="24"/>
          <w:szCs w:val="24"/>
        </w:rPr>
        <w:t>Chancen</w:t>
      </w:r>
      <w:r w:rsidR="00292015" w:rsidRPr="00527C03">
        <w:rPr>
          <w:b/>
          <w:sz w:val="24"/>
          <w:szCs w:val="24"/>
        </w:rPr>
        <w:t>-</w:t>
      </w:r>
      <w:r w:rsidRPr="00527C03">
        <w:rPr>
          <w:b/>
          <w:sz w:val="24"/>
          <w:szCs w:val="24"/>
        </w:rPr>
        <w:t xml:space="preserve"> / Risikenbetrachtung</w:t>
      </w:r>
    </w:p>
    <w:tbl>
      <w:tblPr>
        <w:tblStyle w:val="Tabellenraster"/>
        <w:tblW w:w="14853" w:type="dxa"/>
        <w:tblCellMar>
          <w:left w:w="57" w:type="dxa"/>
          <w:right w:w="57" w:type="dxa"/>
        </w:tblCellMar>
        <w:tblLook w:val="04A0" w:firstRow="1" w:lastRow="0" w:firstColumn="1" w:lastColumn="0" w:noHBand="0" w:noVBand="1"/>
      </w:tblPr>
      <w:tblGrid>
        <w:gridCol w:w="3969"/>
        <w:gridCol w:w="3969"/>
        <w:gridCol w:w="850"/>
        <w:gridCol w:w="850"/>
        <w:gridCol w:w="850"/>
        <w:gridCol w:w="4365"/>
      </w:tblGrid>
      <w:tr w:rsidR="00D36705" w:rsidRPr="00527C03" w14:paraId="226CF3C8" w14:textId="77777777" w:rsidTr="00DC622B">
        <w:trPr>
          <w:trHeight w:val="20"/>
        </w:trPr>
        <w:tc>
          <w:tcPr>
            <w:tcW w:w="3969" w:type="dxa"/>
            <w:vMerge w:val="restart"/>
            <w:shd w:val="clear" w:color="auto" w:fill="BFBFBF" w:themeFill="background1" w:themeFillShade="BF"/>
            <w:vAlign w:val="center"/>
          </w:tcPr>
          <w:p w14:paraId="7943C08A" w14:textId="77777777" w:rsidR="00D36705" w:rsidRPr="00527C03" w:rsidRDefault="003443D5" w:rsidP="004535BD">
            <w:pPr>
              <w:rPr>
                <w:b/>
              </w:rPr>
            </w:pPr>
            <w:r w:rsidRPr="00527C03">
              <w:rPr>
                <w:b/>
              </w:rPr>
              <w:t>Chance/Risiko</w:t>
            </w:r>
          </w:p>
        </w:tc>
        <w:tc>
          <w:tcPr>
            <w:tcW w:w="3969" w:type="dxa"/>
            <w:vMerge w:val="restart"/>
            <w:shd w:val="clear" w:color="auto" w:fill="BFBFBF" w:themeFill="background1" w:themeFillShade="BF"/>
            <w:vAlign w:val="center"/>
          </w:tcPr>
          <w:p w14:paraId="373E5CBA" w14:textId="77777777" w:rsidR="00D36705" w:rsidRPr="00527C03" w:rsidRDefault="00D36705" w:rsidP="004535BD">
            <w:pPr>
              <w:rPr>
                <w:b/>
              </w:rPr>
            </w:pPr>
            <w:r w:rsidRPr="00527C03">
              <w:rPr>
                <w:b/>
              </w:rPr>
              <w:t>Mögliche Folgen</w:t>
            </w:r>
          </w:p>
        </w:tc>
        <w:tc>
          <w:tcPr>
            <w:tcW w:w="2550" w:type="dxa"/>
            <w:gridSpan w:val="3"/>
            <w:shd w:val="clear" w:color="auto" w:fill="BFBFBF" w:themeFill="background1" w:themeFillShade="BF"/>
          </w:tcPr>
          <w:p w14:paraId="6E78294E" w14:textId="77777777" w:rsidR="00D36705" w:rsidRPr="00527C03" w:rsidRDefault="00D36705" w:rsidP="00D36705">
            <w:pPr>
              <w:jc w:val="center"/>
              <w:rPr>
                <w:b/>
              </w:rPr>
            </w:pPr>
            <w:r w:rsidRPr="00527C03">
              <w:rPr>
                <w:b/>
              </w:rPr>
              <w:t>Priorität</w:t>
            </w:r>
          </w:p>
        </w:tc>
        <w:tc>
          <w:tcPr>
            <w:tcW w:w="4365" w:type="dxa"/>
            <w:vMerge w:val="restart"/>
            <w:shd w:val="clear" w:color="auto" w:fill="BFBFBF" w:themeFill="background1" w:themeFillShade="BF"/>
            <w:vAlign w:val="center"/>
          </w:tcPr>
          <w:p w14:paraId="12D57818" w14:textId="77777777" w:rsidR="00D36705" w:rsidRPr="00527C03" w:rsidRDefault="00D36705" w:rsidP="004535BD">
            <w:pPr>
              <w:rPr>
                <w:b/>
              </w:rPr>
            </w:pPr>
            <w:r w:rsidRPr="00527C03">
              <w:rPr>
                <w:b/>
              </w:rPr>
              <w:t>Massnahmen</w:t>
            </w:r>
          </w:p>
        </w:tc>
      </w:tr>
      <w:tr w:rsidR="00D36705" w:rsidRPr="00527C03" w14:paraId="5F06D383" w14:textId="77777777" w:rsidTr="00DC622B">
        <w:trPr>
          <w:trHeight w:val="20"/>
        </w:trPr>
        <w:tc>
          <w:tcPr>
            <w:tcW w:w="3969" w:type="dxa"/>
            <w:vMerge/>
            <w:shd w:val="clear" w:color="auto" w:fill="BFBFBF" w:themeFill="background1" w:themeFillShade="BF"/>
            <w:vAlign w:val="center"/>
          </w:tcPr>
          <w:p w14:paraId="48D108F0" w14:textId="77777777" w:rsidR="00D36705" w:rsidRPr="00527C03" w:rsidRDefault="00D36705" w:rsidP="004535BD">
            <w:pPr>
              <w:rPr>
                <w:b/>
              </w:rPr>
            </w:pPr>
          </w:p>
        </w:tc>
        <w:tc>
          <w:tcPr>
            <w:tcW w:w="3969" w:type="dxa"/>
            <w:vMerge/>
            <w:shd w:val="clear" w:color="auto" w:fill="BFBFBF" w:themeFill="background1" w:themeFillShade="BF"/>
            <w:vAlign w:val="center"/>
          </w:tcPr>
          <w:p w14:paraId="1650AB64" w14:textId="77777777" w:rsidR="00D36705" w:rsidRPr="00527C03" w:rsidRDefault="00D36705" w:rsidP="004535BD">
            <w:pPr>
              <w:rPr>
                <w:b/>
              </w:rPr>
            </w:pPr>
          </w:p>
        </w:tc>
        <w:tc>
          <w:tcPr>
            <w:tcW w:w="850" w:type="dxa"/>
            <w:shd w:val="clear" w:color="auto" w:fill="BFBFBF" w:themeFill="background1" w:themeFillShade="BF"/>
          </w:tcPr>
          <w:p w14:paraId="2FCBEAC1" w14:textId="77777777" w:rsidR="00D36705" w:rsidRPr="00527C03" w:rsidRDefault="00D36705" w:rsidP="00D36705">
            <w:pPr>
              <w:jc w:val="center"/>
              <w:rPr>
                <w:b/>
              </w:rPr>
            </w:pPr>
            <w:r w:rsidRPr="00527C03">
              <w:rPr>
                <w:b/>
              </w:rPr>
              <w:t>hoch</w:t>
            </w:r>
          </w:p>
        </w:tc>
        <w:tc>
          <w:tcPr>
            <w:tcW w:w="850" w:type="dxa"/>
            <w:shd w:val="clear" w:color="auto" w:fill="BFBFBF" w:themeFill="background1" w:themeFillShade="BF"/>
          </w:tcPr>
          <w:p w14:paraId="3CF9B645" w14:textId="77777777" w:rsidR="00D36705" w:rsidRPr="00527C03" w:rsidRDefault="00D36705" w:rsidP="00D36705">
            <w:pPr>
              <w:jc w:val="center"/>
              <w:rPr>
                <w:b/>
              </w:rPr>
            </w:pPr>
            <w:r w:rsidRPr="00527C03">
              <w:rPr>
                <w:b/>
              </w:rPr>
              <w:t>mittel</w:t>
            </w:r>
          </w:p>
        </w:tc>
        <w:tc>
          <w:tcPr>
            <w:tcW w:w="850" w:type="dxa"/>
            <w:shd w:val="clear" w:color="auto" w:fill="BFBFBF" w:themeFill="background1" w:themeFillShade="BF"/>
          </w:tcPr>
          <w:p w14:paraId="52D24BD5" w14:textId="77777777" w:rsidR="00D36705" w:rsidRPr="00527C03" w:rsidRDefault="00D36705" w:rsidP="00D36705">
            <w:pPr>
              <w:jc w:val="center"/>
              <w:rPr>
                <w:b/>
              </w:rPr>
            </w:pPr>
            <w:r w:rsidRPr="00527C03">
              <w:rPr>
                <w:b/>
              </w:rPr>
              <w:t>tief</w:t>
            </w:r>
          </w:p>
        </w:tc>
        <w:tc>
          <w:tcPr>
            <w:tcW w:w="4365" w:type="dxa"/>
            <w:vMerge/>
            <w:shd w:val="clear" w:color="auto" w:fill="BFBFBF" w:themeFill="background1" w:themeFillShade="BF"/>
            <w:vAlign w:val="center"/>
          </w:tcPr>
          <w:p w14:paraId="68B41141" w14:textId="77777777" w:rsidR="00D36705" w:rsidRPr="00527C03" w:rsidRDefault="00D36705" w:rsidP="004535BD">
            <w:pPr>
              <w:rPr>
                <w:b/>
              </w:rPr>
            </w:pPr>
          </w:p>
        </w:tc>
      </w:tr>
      <w:tr w:rsidR="00D36705" w:rsidRPr="00527C03" w14:paraId="1B14DCA7" w14:textId="77777777" w:rsidTr="00DC622B">
        <w:trPr>
          <w:trHeight w:val="20"/>
        </w:trPr>
        <w:tc>
          <w:tcPr>
            <w:tcW w:w="3969" w:type="dxa"/>
            <w:vAlign w:val="center"/>
          </w:tcPr>
          <w:p w14:paraId="23ED2DD2" w14:textId="77777777" w:rsidR="00D36705" w:rsidRPr="00527C03" w:rsidRDefault="00D36705" w:rsidP="004535BD">
            <w:pPr>
              <w:rPr>
                <w:rFonts w:cs="Arial"/>
              </w:rPr>
            </w:pPr>
          </w:p>
          <w:p w14:paraId="5D0393F9" w14:textId="77777777" w:rsidR="00FC35A1" w:rsidRPr="00527C03" w:rsidRDefault="00FC35A1" w:rsidP="004535BD">
            <w:pPr>
              <w:rPr>
                <w:rFonts w:cs="Arial"/>
              </w:rPr>
            </w:pPr>
          </w:p>
          <w:p w14:paraId="6D50AA9F" w14:textId="77777777" w:rsidR="00FC35A1" w:rsidRPr="00527C03" w:rsidRDefault="00FC35A1" w:rsidP="004535BD">
            <w:pPr>
              <w:rPr>
                <w:rFonts w:cs="Arial"/>
              </w:rPr>
            </w:pPr>
          </w:p>
          <w:p w14:paraId="4AAE7692" w14:textId="77777777" w:rsidR="00FC35A1" w:rsidRPr="00527C03" w:rsidRDefault="00FC35A1" w:rsidP="004535BD">
            <w:pPr>
              <w:rPr>
                <w:rFonts w:cs="Arial"/>
              </w:rPr>
            </w:pPr>
          </w:p>
        </w:tc>
        <w:tc>
          <w:tcPr>
            <w:tcW w:w="3969" w:type="dxa"/>
            <w:vAlign w:val="center"/>
          </w:tcPr>
          <w:p w14:paraId="22078C98" w14:textId="77777777" w:rsidR="00D36705" w:rsidRPr="00527C03" w:rsidRDefault="00D36705" w:rsidP="004535BD">
            <w:pPr>
              <w:rPr>
                <w:rFonts w:cs="Arial"/>
              </w:rPr>
            </w:pPr>
          </w:p>
        </w:tc>
        <w:tc>
          <w:tcPr>
            <w:tcW w:w="850" w:type="dxa"/>
            <w:vAlign w:val="center"/>
          </w:tcPr>
          <w:p w14:paraId="16A9569F" w14:textId="77777777" w:rsidR="00D36705" w:rsidRPr="00527C03" w:rsidRDefault="00D36705" w:rsidP="00D36705">
            <w:pPr>
              <w:jc w:val="center"/>
              <w:rPr>
                <w:rFonts w:cs="Arial"/>
              </w:rPr>
            </w:pPr>
          </w:p>
        </w:tc>
        <w:tc>
          <w:tcPr>
            <w:tcW w:w="850" w:type="dxa"/>
            <w:vAlign w:val="center"/>
          </w:tcPr>
          <w:p w14:paraId="796CDC76" w14:textId="77777777" w:rsidR="00D36705" w:rsidRPr="00527C03" w:rsidRDefault="00D36705" w:rsidP="00D36705">
            <w:pPr>
              <w:jc w:val="center"/>
              <w:rPr>
                <w:rFonts w:cs="Arial"/>
              </w:rPr>
            </w:pPr>
          </w:p>
        </w:tc>
        <w:tc>
          <w:tcPr>
            <w:tcW w:w="850" w:type="dxa"/>
            <w:vAlign w:val="center"/>
          </w:tcPr>
          <w:p w14:paraId="60529EBD" w14:textId="77777777" w:rsidR="00D36705" w:rsidRPr="00527C03" w:rsidRDefault="00D36705" w:rsidP="00D36705">
            <w:pPr>
              <w:jc w:val="center"/>
              <w:rPr>
                <w:rFonts w:cs="Arial"/>
              </w:rPr>
            </w:pPr>
          </w:p>
        </w:tc>
        <w:tc>
          <w:tcPr>
            <w:tcW w:w="4365" w:type="dxa"/>
            <w:vAlign w:val="center"/>
          </w:tcPr>
          <w:p w14:paraId="5CA0ACDF" w14:textId="77777777" w:rsidR="00D36705" w:rsidRPr="00527C03" w:rsidRDefault="00D36705" w:rsidP="004535BD">
            <w:pPr>
              <w:rPr>
                <w:rFonts w:cs="Arial"/>
              </w:rPr>
            </w:pPr>
          </w:p>
        </w:tc>
      </w:tr>
      <w:tr w:rsidR="00D36705" w:rsidRPr="00527C03" w14:paraId="4055B96C" w14:textId="77777777" w:rsidTr="00DC622B">
        <w:trPr>
          <w:trHeight w:val="20"/>
        </w:trPr>
        <w:tc>
          <w:tcPr>
            <w:tcW w:w="3969" w:type="dxa"/>
            <w:vAlign w:val="center"/>
          </w:tcPr>
          <w:p w14:paraId="0A61ACE4" w14:textId="77777777" w:rsidR="00D36705" w:rsidRPr="00527C03" w:rsidRDefault="00D36705" w:rsidP="004535BD">
            <w:pPr>
              <w:rPr>
                <w:rFonts w:cs="Arial"/>
              </w:rPr>
            </w:pPr>
          </w:p>
          <w:p w14:paraId="60325F79" w14:textId="77777777" w:rsidR="00FC35A1" w:rsidRPr="00527C03" w:rsidRDefault="00FC35A1" w:rsidP="004535BD">
            <w:pPr>
              <w:rPr>
                <w:rFonts w:cs="Arial"/>
              </w:rPr>
            </w:pPr>
          </w:p>
          <w:p w14:paraId="07858B17" w14:textId="77777777" w:rsidR="00FC35A1" w:rsidRPr="00527C03" w:rsidRDefault="00FC35A1" w:rsidP="004535BD">
            <w:pPr>
              <w:rPr>
                <w:rFonts w:cs="Arial"/>
              </w:rPr>
            </w:pPr>
          </w:p>
          <w:p w14:paraId="29359493" w14:textId="77777777" w:rsidR="00FC35A1" w:rsidRPr="00527C03" w:rsidRDefault="00FC35A1" w:rsidP="004535BD">
            <w:pPr>
              <w:rPr>
                <w:rFonts w:cs="Arial"/>
              </w:rPr>
            </w:pPr>
          </w:p>
        </w:tc>
        <w:tc>
          <w:tcPr>
            <w:tcW w:w="3969" w:type="dxa"/>
            <w:vAlign w:val="center"/>
          </w:tcPr>
          <w:p w14:paraId="07918D1E" w14:textId="77777777" w:rsidR="00D36705" w:rsidRPr="00527C03" w:rsidRDefault="00D36705" w:rsidP="004535BD">
            <w:pPr>
              <w:rPr>
                <w:rFonts w:cs="Arial"/>
              </w:rPr>
            </w:pPr>
          </w:p>
        </w:tc>
        <w:tc>
          <w:tcPr>
            <w:tcW w:w="850" w:type="dxa"/>
            <w:vAlign w:val="center"/>
          </w:tcPr>
          <w:p w14:paraId="75DF76D6" w14:textId="77777777" w:rsidR="00D36705" w:rsidRPr="00527C03" w:rsidRDefault="00D36705" w:rsidP="00D36705">
            <w:pPr>
              <w:jc w:val="center"/>
              <w:rPr>
                <w:rFonts w:cs="Arial"/>
              </w:rPr>
            </w:pPr>
          </w:p>
        </w:tc>
        <w:tc>
          <w:tcPr>
            <w:tcW w:w="850" w:type="dxa"/>
            <w:vAlign w:val="center"/>
          </w:tcPr>
          <w:p w14:paraId="18DEDFC3" w14:textId="77777777" w:rsidR="00D36705" w:rsidRPr="00527C03" w:rsidRDefault="00D36705" w:rsidP="00D36705">
            <w:pPr>
              <w:jc w:val="center"/>
              <w:rPr>
                <w:rFonts w:cs="Arial"/>
              </w:rPr>
            </w:pPr>
          </w:p>
        </w:tc>
        <w:tc>
          <w:tcPr>
            <w:tcW w:w="850" w:type="dxa"/>
            <w:vAlign w:val="center"/>
          </w:tcPr>
          <w:p w14:paraId="393B0499" w14:textId="77777777" w:rsidR="00D36705" w:rsidRPr="00527C03" w:rsidRDefault="00D36705" w:rsidP="00D36705">
            <w:pPr>
              <w:jc w:val="center"/>
              <w:rPr>
                <w:rFonts w:cs="Arial"/>
              </w:rPr>
            </w:pPr>
          </w:p>
        </w:tc>
        <w:tc>
          <w:tcPr>
            <w:tcW w:w="4365" w:type="dxa"/>
            <w:vAlign w:val="center"/>
          </w:tcPr>
          <w:p w14:paraId="282C235F" w14:textId="77777777" w:rsidR="00D36705" w:rsidRPr="00527C03" w:rsidRDefault="00D36705" w:rsidP="004535BD">
            <w:pPr>
              <w:rPr>
                <w:rFonts w:cs="Arial"/>
              </w:rPr>
            </w:pPr>
          </w:p>
        </w:tc>
      </w:tr>
    </w:tbl>
    <w:p w14:paraId="33B729C5" w14:textId="77777777" w:rsidR="004535BD" w:rsidRPr="00527C03" w:rsidRDefault="004535BD" w:rsidP="004535BD">
      <w:pPr>
        <w:rPr>
          <w:b/>
          <w:sz w:val="24"/>
          <w:szCs w:val="24"/>
        </w:rPr>
      </w:pPr>
    </w:p>
    <w:p w14:paraId="14CA33A0" w14:textId="77777777" w:rsidR="00DC622B" w:rsidRPr="00527C03" w:rsidRDefault="00DC622B" w:rsidP="004535BD">
      <w:pPr>
        <w:rPr>
          <w:b/>
          <w:sz w:val="24"/>
          <w:szCs w:val="24"/>
        </w:rPr>
      </w:pPr>
    </w:p>
    <w:p w14:paraId="2C2B386C" w14:textId="77777777" w:rsidR="004535BD" w:rsidRPr="00527C03" w:rsidRDefault="004A622B" w:rsidP="004535BD">
      <w:pPr>
        <w:rPr>
          <w:b/>
          <w:sz w:val="24"/>
          <w:szCs w:val="24"/>
        </w:rPr>
      </w:pPr>
      <w:r w:rsidRPr="00527C03">
        <w:rPr>
          <w:b/>
          <w:sz w:val="24"/>
          <w:szCs w:val="24"/>
        </w:rPr>
        <w:t>Massnahmen und Projekte mit finanziellen Konsequenzen</w:t>
      </w:r>
    </w:p>
    <w:tbl>
      <w:tblPr>
        <w:tblStyle w:val="Tabellenraster"/>
        <w:tblW w:w="14742" w:type="dxa"/>
        <w:tblCellMar>
          <w:left w:w="57" w:type="dxa"/>
          <w:right w:w="57" w:type="dxa"/>
        </w:tblCellMar>
        <w:tblLook w:val="04A0" w:firstRow="1" w:lastRow="0" w:firstColumn="1" w:lastColumn="0" w:noHBand="0" w:noVBand="1"/>
      </w:tblPr>
      <w:tblGrid>
        <w:gridCol w:w="2835"/>
        <w:gridCol w:w="2835"/>
        <w:gridCol w:w="1134"/>
        <w:gridCol w:w="1134"/>
        <w:gridCol w:w="1134"/>
        <w:gridCol w:w="1134"/>
        <w:gridCol w:w="1134"/>
        <w:gridCol w:w="1134"/>
        <w:gridCol w:w="1134"/>
        <w:gridCol w:w="1134"/>
      </w:tblGrid>
      <w:tr w:rsidR="00A379B5" w:rsidRPr="00527C03" w14:paraId="4849403C" w14:textId="77777777" w:rsidTr="00DC622B">
        <w:trPr>
          <w:trHeight w:val="20"/>
        </w:trPr>
        <w:tc>
          <w:tcPr>
            <w:tcW w:w="2835" w:type="dxa"/>
            <w:shd w:val="clear" w:color="auto" w:fill="BFBFBF" w:themeFill="background1" w:themeFillShade="BF"/>
            <w:vAlign w:val="center"/>
          </w:tcPr>
          <w:p w14:paraId="11206306" w14:textId="77777777" w:rsidR="004535BD" w:rsidRPr="00527C03" w:rsidRDefault="004A622B" w:rsidP="004535BD">
            <w:pPr>
              <w:rPr>
                <w:b/>
              </w:rPr>
            </w:pPr>
            <w:r w:rsidRPr="00527C03">
              <w:rPr>
                <w:b/>
              </w:rPr>
              <w:t>(Kosten in Tausend CHF)</w:t>
            </w:r>
          </w:p>
        </w:tc>
        <w:tc>
          <w:tcPr>
            <w:tcW w:w="2835" w:type="dxa"/>
            <w:shd w:val="clear" w:color="auto" w:fill="BFBFBF" w:themeFill="background1" w:themeFillShade="BF"/>
            <w:vAlign w:val="center"/>
          </w:tcPr>
          <w:p w14:paraId="2283A437" w14:textId="77777777" w:rsidR="004535BD" w:rsidRPr="00527C03" w:rsidRDefault="004A622B" w:rsidP="004535BD">
            <w:pPr>
              <w:rPr>
                <w:b/>
              </w:rPr>
            </w:pPr>
            <w:r w:rsidRPr="00527C03">
              <w:rPr>
                <w:b/>
              </w:rPr>
              <w:t>Status</w:t>
            </w:r>
          </w:p>
        </w:tc>
        <w:tc>
          <w:tcPr>
            <w:tcW w:w="1134" w:type="dxa"/>
            <w:shd w:val="clear" w:color="auto" w:fill="BFBFBF" w:themeFill="background1" w:themeFillShade="BF"/>
            <w:vAlign w:val="center"/>
          </w:tcPr>
          <w:p w14:paraId="2F3F8CF3" w14:textId="77777777" w:rsidR="004535BD" w:rsidRPr="00527C03" w:rsidRDefault="004A622B" w:rsidP="004535BD">
            <w:pPr>
              <w:rPr>
                <w:b/>
              </w:rPr>
            </w:pPr>
            <w:r w:rsidRPr="00527C03">
              <w:rPr>
                <w:b/>
              </w:rPr>
              <w:t>Kosten</w:t>
            </w:r>
          </w:p>
          <w:p w14:paraId="340F1E3F" w14:textId="77777777" w:rsidR="004535BD" w:rsidRPr="00527C03" w:rsidRDefault="004A622B" w:rsidP="004535BD">
            <w:pPr>
              <w:rPr>
                <w:b/>
              </w:rPr>
            </w:pPr>
            <w:r w:rsidRPr="00527C03">
              <w:rPr>
                <w:b/>
              </w:rPr>
              <w:t>Total</w:t>
            </w:r>
          </w:p>
        </w:tc>
        <w:tc>
          <w:tcPr>
            <w:tcW w:w="1134" w:type="dxa"/>
            <w:shd w:val="clear" w:color="auto" w:fill="BFBFBF" w:themeFill="background1" w:themeFillShade="BF"/>
            <w:vAlign w:val="center"/>
          </w:tcPr>
          <w:p w14:paraId="430813CE" w14:textId="77777777" w:rsidR="004535BD" w:rsidRPr="00527C03" w:rsidRDefault="004A622B" w:rsidP="004535BD">
            <w:pPr>
              <w:rPr>
                <w:b/>
              </w:rPr>
            </w:pPr>
            <w:r w:rsidRPr="00527C03">
              <w:rPr>
                <w:b/>
              </w:rPr>
              <w:t>Zeitraum</w:t>
            </w:r>
          </w:p>
        </w:tc>
        <w:tc>
          <w:tcPr>
            <w:tcW w:w="1134" w:type="dxa"/>
            <w:shd w:val="clear" w:color="auto" w:fill="BFBFBF" w:themeFill="background1" w:themeFillShade="BF"/>
            <w:vAlign w:val="center"/>
          </w:tcPr>
          <w:p w14:paraId="27EC932A" w14:textId="77777777" w:rsidR="004535BD" w:rsidRPr="00527C03" w:rsidRDefault="004A622B" w:rsidP="004535BD">
            <w:pPr>
              <w:rPr>
                <w:b/>
              </w:rPr>
            </w:pPr>
            <w:r w:rsidRPr="00527C03">
              <w:rPr>
                <w:b/>
              </w:rPr>
              <w:t>ER/IR</w:t>
            </w:r>
          </w:p>
        </w:tc>
        <w:tc>
          <w:tcPr>
            <w:tcW w:w="1134" w:type="dxa"/>
            <w:shd w:val="clear" w:color="auto" w:fill="BFBFBF" w:themeFill="background1" w:themeFillShade="BF"/>
            <w:vAlign w:val="center"/>
          </w:tcPr>
          <w:p w14:paraId="39D6771E" w14:textId="3D23C9E0" w:rsidR="004535BD" w:rsidRPr="00527C03" w:rsidRDefault="00FA3D8A" w:rsidP="004535BD">
            <w:pPr>
              <w:jc w:val="right"/>
              <w:rPr>
                <w:b/>
              </w:rPr>
            </w:pPr>
            <w:r>
              <w:rPr>
                <w:b/>
              </w:rPr>
              <w:t>B 2019</w:t>
            </w:r>
          </w:p>
        </w:tc>
        <w:tc>
          <w:tcPr>
            <w:tcW w:w="1134" w:type="dxa"/>
            <w:shd w:val="clear" w:color="auto" w:fill="BFBFBF" w:themeFill="background1" w:themeFillShade="BF"/>
            <w:vAlign w:val="center"/>
          </w:tcPr>
          <w:p w14:paraId="73A490F6" w14:textId="38D62670" w:rsidR="004535BD" w:rsidRPr="00527C03" w:rsidRDefault="00FA3D8A" w:rsidP="004535BD">
            <w:pPr>
              <w:jc w:val="right"/>
              <w:rPr>
                <w:b/>
              </w:rPr>
            </w:pPr>
            <w:r>
              <w:rPr>
                <w:b/>
              </w:rPr>
              <w:t>B 2021</w:t>
            </w:r>
          </w:p>
        </w:tc>
        <w:tc>
          <w:tcPr>
            <w:tcW w:w="1134" w:type="dxa"/>
            <w:shd w:val="clear" w:color="auto" w:fill="BFBFBF" w:themeFill="background1" w:themeFillShade="BF"/>
            <w:vAlign w:val="center"/>
          </w:tcPr>
          <w:p w14:paraId="0B5A301F" w14:textId="5317E793" w:rsidR="004535BD" w:rsidRPr="00527C03" w:rsidRDefault="00FA3D8A" w:rsidP="004535BD">
            <w:pPr>
              <w:jc w:val="right"/>
              <w:rPr>
                <w:b/>
              </w:rPr>
            </w:pPr>
            <w:r>
              <w:rPr>
                <w:b/>
              </w:rPr>
              <w:t>P 2022</w:t>
            </w:r>
          </w:p>
        </w:tc>
        <w:tc>
          <w:tcPr>
            <w:tcW w:w="1134" w:type="dxa"/>
            <w:shd w:val="clear" w:color="auto" w:fill="BFBFBF" w:themeFill="background1" w:themeFillShade="BF"/>
            <w:vAlign w:val="center"/>
          </w:tcPr>
          <w:p w14:paraId="1DF4C764" w14:textId="006543B6" w:rsidR="004535BD" w:rsidRPr="00527C03" w:rsidRDefault="00FA3D8A" w:rsidP="004535BD">
            <w:pPr>
              <w:jc w:val="right"/>
              <w:rPr>
                <w:b/>
              </w:rPr>
            </w:pPr>
            <w:r>
              <w:rPr>
                <w:b/>
              </w:rPr>
              <w:t>P 2023</w:t>
            </w:r>
          </w:p>
        </w:tc>
        <w:tc>
          <w:tcPr>
            <w:tcW w:w="1134" w:type="dxa"/>
            <w:shd w:val="clear" w:color="auto" w:fill="BFBFBF" w:themeFill="background1" w:themeFillShade="BF"/>
            <w:vAlign w:val="center"/>
          </w:tcPr>
          <w:p w14:paraId="52920EA9" w14:textId="6ED68BA5" w:rsidR="004535BD" w:rsidRPr="00527C03" w:rsidRDefault="00FA3D8A" w:rsidP="004535BD">
            <w:pPr>
              <w:jc w:val="right"/>
              <w:rPr>
                <w:b/>
              </w:rPr>
            </w:pPr>
            <w:r>
              <w:rPr>
                <w:b/>
              </w:rPr>
              <w:t>P 2024</w:t>
            </w:r>
          </w:p>
        </w:tc>
      </w:tr>
      <w:tr w:rsidR="00FC35A1" w:rsidRPr="00527C03" w14:paraId="72F48A54" w14:textId="77777777" w:rsidTr="00DC622B">
        <w:trPr>
          <w:trHeight w:val="20"/>
        </w:trPr>
        <w:tc>
          <w:tcPr>
            <w:tcW w:w="2835" w:type="dxa"/>
            <w:vAlign w:val="center"/>
          </w:tcPr>
          <w:p w14:paraId="3D322BA4" w14:textId="77777777" w:rsidR="004535BD" w:rsidRPr="00527C03" w:rsidRDefault="004535BD" w:rsidP="004535BD">
            <w:pPr>
              <w:rPr>
                <w:rFonts w:cs="Arial"/>
              </w:rPr>
            </w:pPr>
          </w:p>
        </w:tc>
        <w:tc>
          <w:tcPr>
            <w:tcW w:w="2835" w:type="dxa"/>
            <w:vAlign w:val="center"/>
          </w:tcPr>
          <w:p w14:paraId="48C1175B" w14:textId="77777777" w:rsidR="004535BD" w:rsidRPr="00527C03" w:rsidRDefault="004535BD" w:rsidP="004535BD">
            <w:pPr>
              <w:tabs>
                <w:tab w:val="left" w:pos="3254"/>
              </w:tabs>
              <w:rPr>
                <w:rFonts w:cs="Arial"/>
              </w:rPr>
            </w:pPr>
          </w:p>
        </w:tc>
        <w:tc>
          <w:tcPr>
            <w:tcW w:w="1134" w:type="dxa"/>
            <w:vAlign w:val="center"/>
          </w:tcPr>
          <w:p w14:paraId="32A9E3AA" w14:textId="77777777" w:rsidR="004535BD" w:rsidRPr="00527C03" w:rsidRDefault="004535BD" w:rsidP="004535BD">
            <w:pPr>
              <w:jc w:val="right"/>
              <w:rPr>
                <w:rFonts w:cs="Arial"/>
              </w:rPr>
            </w:pPr>
          </w:p>
        </w:tc>
        <w:tc>
          <w:tcPr>
            <w:tcW w:w="1134" w:type="dxa"/>
            <w:vAlign w:val="center"/>
          </w:tcPr>
          <w:p w14:paraId="3A8FAFEC" w14:textId="77777777" w:rsidR="004535BD" w:rsidRPr="00527C03" w:rsidRDefault="004535BD" w:rsidP="004535BD">
            <w:pPr>
              <w:rPr>
                <w:rFonts w:cs="Arial"/>
              </w:rPr>
            </w:pPr>
          </w:p>
        </w:tc>
        <w:tc>
          <w:tcPr>
            <w:tcW w:w="1134" w:type="dxa"/>
            <w:vAlign w:val="center"/>
          </w:tcPr>
          <w:p w14:paraId="355CCF4B" w14:textId="77777777" w:rsidR="004535BD" w:rsidRPr="00527C03" w:rsidRDefault="004535BD" w:rsidP="004535BD">
            <w:pPr>
              <w:rPr>
                <w:rFonts w:cs="Arial"/>
              </w:rPr>
            </w:pPr>
          </w:p>
        </w:tc>
        <w:tc>
          <w:tcPr>
            <w:tcW w:w="1134" w:type="dxa"/>
            <w:vAlign w:val="center"/>
          </w:tcPr>
          <w:p w14:paraId="448952ED" w14:textId="77777777" w:rsidR="004535BD" w:rsidRPr="00527C03" w:rsidRDefault="004535BD" w:rsidP="004535BD">
            <w:pPr>
              <w:rPr>
                <w:rFonts w:cs="Arial"/>
              </w:rPr>
            </w:pPr>
          </w:p>
        </w:tc>
        <w:tc>
          <w:tcPr>
            <w:tcW w:w="1134" w:type="dxa"/>
            <w:shd w:val="clear" w:color="auto" w:fill="D9D9D9" w:themeFill="background1" w:themeFillShade="D9"/>
            <w:vAlign w:val="center"/>
          </w:tcPr>
          <w:p w14:paraId="633F3067" w14:textId="77777777" w:rsidR="004535BD" w:rsidRPr="00527C03" w:rsidRDefault="004535BD" w:rsidP="004535BD">
            <w:pPr>
              <w:jc w:val="right"/>
              <w:rPr>
                <w:rFonts w:cs="Arial"/>
              </w:rPr>
            </w:pPr>
          </w:p>
        </w:tc>
        <w:tc>
          <w:tcPr>
            <w:tcW w:w="1134" w:type="dxa"/>
            <w:vAlign w:val="center"/>
          </w:tcPr>
          <w:p w14:paraId="0A30C540" w14:textId="77777777" w:rsidR="004535BD" w:rsidRPr="00527C03" w:rsidRDefault="004535BD" w:rsidP="004535BD">
            <w:pPr>
              <w:jc w:val="right"/>
              <w:rPr>
                <w:rFonts w:cs="Arial"/>
              </w:rPr>
            </w:pPr>
          </w:p>
        </w:tc>
        <w:tc>
          <w:tcPr>
            <w:tcW w:w="1134" w:type="dxa"/>
            <w:vAlign w:val="center"/>
          </w:tcPr>
          <w:p w14:paraId="0C0BD5F6" w14:textId="77777777" w:rsidR="004535BD" w:rsidRPr="00527C03" w:rsidRDefault="004535BD" w:rsidP="004535BD">
            <w:pPr>
              <w:jc w:val="right"/>
              <w:rPr>
                <w:rFonts w:cs="Arial"/>
              </w:rPr>
            </w:pPr>
          </w:p>
        </w:tc>
        <w:tc>
          <w:tcPr>
            <w:tcW w:w="1134" w:type="dxa"/>
            <w:vAlign w:val="center"/>
          </w:tcPr>
          <w:p w14:paraId="3D1BEA33" w14:textId="77777777" w:rsidR="004535BD" w:rsidRPr="00527C03" w:rsidRDefault="004535BD" w:rsidP="004535BD">
            <w:pPr>
              <w:jc w:val="right"/>
              <w:rPr>
                <w:rFonts w:cs="Arial"/>
              </w:rPr>
            </w:pPr>
          </w:p>
        </w:tc>
      </w:tr>
      <w:tr w:rsidR="00FC35A1" w:rsidRPr="00527C03" w14:paraId="5E86A74A" w14:textId="77777777" w:rsidTr="00DC622B">
        <w:trPr>
          <w:trHeight w:val="20"/>
        </w:trPr>
        <w:tc>
          <w:tcPr>
            <w:tcW w:w="2835" w:type="dxa"/>
            <w:vAlign w:val="center"/>
          </w:tcPr>
          <w:p w14:paraId="2A6BB69F" w14:textId="77777777" w:rsidR="004535BD" w:rsidRPr="00527C03" w:rsidRDefault="004535BD" w:rsidP="004535BD">
            <w:pPr>
              <w:rPr>
                <w:rFonts w:cs="Arial"/>
              </w:rPr>
            </w:pPr>
          </w:p>
        </w:tc>
        <w:tc>
          <w:tcPr>
            <w:tcW w:w="2835" w:type="dxa"/>
            <w:vAlign w:val="center"/>
          </w:tcPr>
          <w:p w14:paraId="0149C037" w14:textId="77777777" w:rsidR="004535BD" w:rsidRPr="00527C03" w:rsidRDefault="004535BD" w:rsidP="004535BD">
            <w:pPr>
              <w:rPr>
                <w:rFonts w:cs="Arial"/>
              </w:rPr>
            </w:pPr>
          </w:p>
        </w:tc>
        <w:tc>
          <w:tcPr>
            <w:tcW w:w="1134" w:type="dxa"/>
            <w:vAlign w:val="center"/>
          </w:tcPr>
          <w:p w14:paraId="055FB847" w14:textId="77777777" w:rsidR="004535BD" w:rsidRPr="00527C03" w:rsidRDefault="004535BD" w:rsidP="00DC622B">
            <w:pPr>
              <w:jc w:val="right"/>
              <w:rPr>
                <w:rFonts w:cs="Arial"/>
              </w:rPr>
            </w:pPr>
          </w:p>
        </w:tc>
        <w:tc>
          <w:tcPr>
            <w:tcW w:w="1134" w:type="dxa"/>
            <w:vAlign w:val="center"/>
          </w:tcPr>
          <w:p w14:paraId="442D3B69" w14:textId="77777777" w:rsidR="004535BD" w:rsidRPr="00527C03" w:rsidRDefault="004535BD" w:rsidP="004535BD">
            <w:pPr>
              <w:rPr>
                <w:rFonts w:cs="Arial"/>
              </w:rPr>
            </w:pPr>
          </w:p>
        </w:tc>
        <w:tc>
          <w:tcPr>
            <w:tcW w:w="1134" w:type="dxa"/>
            <w:vAlign w:val="center"/>
          </w:tcPr>
          <w:p w14:paraId="164CF24A" w14:textId="77777777" w:rsidR="004535BD" w:rsidRPr="00527C03" w:rsidRDefault="004535BD" w:rsidP="004535BD">
            <w:pPr>
              <w:rPr>
                <w:rFonts w:cs="Arial"/>
              </w:rPr>
            </w:pPr>
          </w:p>
        </w:tc>
        <w:tc>
          <w:tcPr>
            <w:tcW w:w="1134" w:type="dxa"/>
            <w:vAlign w:val="center"/>
          </w:tcPr>
          <w:p w14:paraId="20F7AB85" w14:textId="77777777" w:rsidR="004535BD" w:rsidRPr="00527C03" w:rsidRDefault="004535BD" w:rsidP="004535BD">
            <w:pPr>
              <w:rPr>
                <w:rFonts w:cs="Arial"/>
              </w:rPr>
            </w:pPr>
          </w:p>
        </w:tc>
        <w:tc>
          <w:tcPr>
            <w:tcW w:w="1134" w:type="dxa"/>
            <w:shd w:val="clear" w:color="auto" w:fill="D9D9D9" w:themeFill="background1" w:themeFillShade="D9"/>
            <w:vAlign w:val="center"/>
          </w:tcPr>
          <w:p w14:paraId="587BCE5A" w14:textId="77777777" w:rsidR="004535BD" w:rsidRPr="00527C03" w:rsidRDefault="004535BD" w:rsidP="004535BD">
            <w:pPr>
              <w:jc w:val="right"/>
              <w:rPr>
                <w:rFonts w:cs="Arial"/>
              </w:rPr>
            </w:pPr>
          </w:p>
        </w:tc>
        <w:tc>
          <w:tcPr>
            <w:tcW w:w="1134" w:type="dxa"/>
            <w:vAlign w:val="center"/>
          </w:tcPr>
          <w:p w14:paraId="20A84603" w14:textId="77777777" w:rsidR="004535BD" w:rsidRPr="00527C03" w:rsidRDefault="004535BD" w:rsidP="004535BD">
            <w:pPr>
              <w:jc w:val="right"/>
              <w:rPr>
                <w:rFonts w:cs="Arial"/>
              </w:rPr>
            </w:pPr>
          </w:p>
        </w:tc>
        <w:tc>
          <w:tcPr>
            <w:tcW w:w="1134" w:type="dxa"/>
            <w:vAlign w:val="center"/>
          </w:tcPr>
          <w:p w14:paraId="7292A978" w14:textId="77777777" w:rsidR="004535BD" w:rsidRPr="00527C03" w:rsidRDefault="004535BD" w:rsidP="004535BD">
            <w:pPr>
              <w:jc w:val="right"/>
              <w:rPr>
                <w:rFonts w:cs="Arial"/>
              </w:rPr>
            </w:pPr>
          </w:p>
        </w:tc>
        <w:tc>
          <w:tcPr>
            <w:tcW w:w="1134" w:type="dxa"/>
            <w:vAlign w:val="center"/>
          </w:tcPr>
          <w:p w14:paraId="7F7C4C43" w14:textId="77777777" w:rsidR="004535BD" w:rsidRPr="00527C03" w:rsidRDefault="004535BD" w:rsidP="004535BD">
            <w:pPr>
              <w:jc w:val="right"/>
              <w:rPr>
                <w:rFonts w:cs="Arial"/>
              </w:rPr>
            </w:pPr>
          </w:p>
        </w:tc>
      </w:tr>
      <w:tr w:rsidR="00FC35A1" w:rsidRPr="00527C03" w14:paraId="33686C7E" w14:textId="77777777" w:rsidTr="00DC622B">
        <w:trPr>
          <w:trHeight w:val="20"/>
        </w:trPr>
        <w:tc>
          <w:tcPr>
            <w:tcW w:w="2835" w:type="dxa"/>
            <w:vAlign w:val="center"/>
          </w:tcPr>
          <w:p w14:paraId="6ECCB2F2" w14:textId="77777777" w:rsidR="004535BD" w:rsidRPr="00527C03" w:rsidRDefault="004535BD" w:rsidP="004535BD">
            <w:pPr>
              <w:rPr>
                <w:rFonts w:cs="Arial"/>
              </w:rPr>
            </w:pPr>
          </w:p>
        </w:tc>
        <w:tc>
          <w:tcPr>
            <w:tcW w:w="2835" w:type="dxa"/>
            <w:vAlign w:val="center"/>
          </w:tcPr>
          <w:p w14:paraId="3DF9F1CA" w14:textId="77777777" w:rsidR="004535BD" w:rsidRPr="00527C03" w:rsidRDefault="004535BD" w:rsidP="004535BD">
            <w:pPr>
              <w:rPr>
                <w:rFonts w:cs="Arial"/>
              </w:rPr>
            </w:pPr>
          </w:p>
        </w:tc>
        <w:tc>
          <w:tcPr>
            <w:tcW w:w="1134" w:type="dxa"/>
            <w:vAlign w:val="center"/>
          </w:tcPr>
          <w:p w14:paraId="38BDA03C" w14:textId="77777777" w:rsidR="004535BD" w:rsidRPr="00527C03" w:rsidRDefault="004535BD" w:rsidP="004535BD">
            <w:pPr>
              <w:jc w:val="right"/>
              <w:rPr>
                <w:rFonts w:cs="Arial"/>
              </w:rPr>
            </w:pPr>
          </w:p>
        </w:tc>
        <w:tc>
          <w:tcPr>
            <w:tcW w:w="1134" w:type="dxa"/>
            <w:vAlign w:val="center"/>
          </w:tcPr>
          <w:p w14:paraId="5DB8ED12" w14:textId="77777777" w:rsidR="004535BD" w:rsidRPr="00527C03" w:rsidRDefault="004535BD" w:rsidP="004535BD">
            <w:pPr>
              <w:rPr>
                <w:rFonts w:cs="Arial"/>
              </w:rPr>
            </w:pPr>
          </w:p>
        </w:tc>
        <w:tc>
          <w:tcPr>
            <w:tcW w:w="1134" w:type="dxa"/>
            <w:vAlign w:val="center"/>
          </w:tcPr>
          <w:p w14:paraId="1A6BAC20" w14:textId="77777777" w:rsidR="004535BD" w:rsidRPr="00527C03" w:rsidRDefault="004535BD" w:rsidP="004535BD">
            <w:pPr>
              <w:rPr>
                <w:rFonts w:cs="Arial"/>
              </w:rPr>
            </w:pPr>
          </w:p>
        </w:tc>
        <w:tc>
          <w:tcPr>
            <w:tcW w:w="1134" w:type="dxa"/>
            <w:vAlign w:val="center"/>
          </w:tcPr>
          <w:p w14:paraId="2FB70046" w14:textId="77777777" w:rsidR="004535BD" w:rsidRPr="00527C03" w:rsidRDefault="004535BD" w:rsidP="004535BD">
            <w:pPr>
              <w:rPr>
                <w:rFonts w:cs="Arial"/>
              </w:rPr>
            </w:pPr>
          </w:p>
        </w:tc>
        <w:tc>
          <w:tcPr>
            <w:tcW w:w="1134" w:type="dxa"/>
            <w:shd w:val="clear" w:color="auto" w:fill="D9D9D9" w:themeFill="background1" w:themeFillShade="D9"/>
            <w:vAlign w:val="center"/>
          </w:tcPr>
          <w:p w14:paraId="1A923D32" w14:textId="77777777" w:rsidR="004535BD" w:rsidRPr="00527C03" w:rsidRDefault="004535BD" w:rsidP="004535BD">
            <w:pPr>
              <w:jc w:val="right"/>
              <w:rPr>
                <w:rFonts w:cs="Arial"/>
              </w:rPr>
            </w:pPr>
          </w:p>
        </w:tc>
        <w:tc>
          <w:tcPr>
            <w:tcW w:w="1134" w:type="dxa"/>
            <w:vAlign w:val="center"/>
          </w:tcPr>
          <w:p w14:paraId="774270BE" w14:textId="77777777" w:rsidR="004535BD" w:rsidRPr="00527C03" w:rsidRDefault="004535BD" w:rsidP="004535BD">
            <w:pPr>
              <w:jc w:val="right"/>
              <w:rPr>
                <w:rFonts w:cs="Arial"/>
              </w:rPr>
            </w:pPr>
          </w:p>
        </w:tc>
        <w:tc>
          <w:tcPr>
            <w:tcW w:w="1134" w:type="dxa"/>
            <w:vAlign w:val="center"/>
          </w:tcPr>
          <w:p w14:paraId="4AEC1119" w14:textId="77777777" w:rsidR="004535BD" w:rsidRPr="00527C03" w:rsidRDefault="004535BD" w:rsidP="004535BD">
            <w:pPr>
              <w:jc w:val="right"/>
              <w:rPr>
                <w:rFonts w:cs="Arial"/>
              </w:rPr>
            </w:pPr>
          </w:p>
        </w:tc>
        <w:tc>
          <w:tcPr>
            <w:tcW w:w="1134" w:type="dxa"/>
            <w:vAlign w:val="center"/>
          </w:tcPr>
          <w:p w14:paraId="5D58D175" w14:textId="77777777" w:rsidR="004535BD" w:rsidRPr="00527C03" w:rsidRDefault="004535BD" w:rsidP="004535BD">
            <w:pPr>
              <w:jc w:val="right"/>
              <w:rPr>
                <w:rFonts w:cs="Arial"/>
              </w:rPr>
            </w:pPr>
          </w:p>
        </w:tc>
      </w:tr>
      <w:tr w:rsidR="00FC35A1" w:rsidRPr="00527C03" w14:paraId="46C06665" w14:textId="77777777" w:rsidTr="00DC622B">
        <w:trPr>
          <w:trHeight w:val="20"/>
        </w:trPr>
        <w:tc>
          <w:tcPr>
            <w:tcW w:w="2835" w:type="dxa"/>
            <w:vAlign w:val="center"/>
          </w:tcPr>
          <w:p w14:paraId="4816E255" w14:textId="77777777" w:rsidR="004535BD" w:rsidRPr="00527C03" w:rsidRDefault="004535BD" w:rsidP="004535BD">
            <w:pPr>
              <w:rPr>
                <w:rFonts w:cs="Arial"/>
              </w:rPr>
            </w:pPr>
          </w:p>
        </w:tc>
        <w:tc>
          <w:tcPr>
            <w:tcW w:w="2835" w:type="dxa"/>
            <w:vAlign w:val="center"/>
          </w:tcPr>
          <w:p w14:paraId="30F5B870" w14:textId="77777777" w:rsidR="004535BD" w:rsidRPr="00527C03" w:rsidRDefault="004535BD" w:rsidP="004535BD">
            <w:pPr>
              <w:rPr>
                <w:rFonts w:cs="Arial"/>
              </w:rPr>
            </w:pPr>
          </w:p>
        </w:tc>
        <w:tc>
          <w:tcPr>
            <w:tcW w:w="1134" w:type="dxa"/>
            <w:vAlign w:val="center"/>
          </w:tcPr>
          <w:p w14:paraId="5DB16732" w14:textId="77777777" w:rsidR="004535BD" w:rsidRPr="00527C03" w:rsidRDefault="004535BD" w:rsidP="004535BD">
            <w:pPr>
              <w:jc w:val="right"/>
              <w:rPr>
                <w:rFonts w:cs="Arial"/>
              </w:rPr>
            </w:pPr>
          </w:p>
        </w:tc>
        <w:tc>
          <w:tcPr>
            <w:tcW w:w="1134" w:type="dxa"/>
            <w:vAlign w:val="center"/>
          </w:tcPr>
          <w:p w14:paraId="79D0C014" w14:textId="77777777" w:rsidR="004535BD" w:rsidRPr="00527C03" w:rsidRDefault="004535BD" w:rsidP="004535BD">
            <w:pPr>
              <w:rPr>
                <w:rFonts w:cs="Arial"/>
              </w:rPr>
            </w:pPr>
          </w:p>
        </w:tc>
        <w:tc>
          <w:tcPr>
            <w:tcW w:w="1134" w:type="dxa"/>
            <w:vAlign w:val="center"/>
          </w:tcPr>
          <w:p w14:paraId="5865B414" w14:textId="77777777" w:rsidR="004535BD" w:rsidRPr="00527C03" w:rsidRDefault="004535BD" w:rsidP="004535BD">
            <w:pPr>
              <w:rPr>
                <w:rFonts w:cs="Arial"/>
              </w:rPr>
            </w:pPr>
          </w:p>
        </w:tc>
        <w:tc>
          <w:tcPr>
            <w:tcW w:w="1134" w:type="dxa"/>
            <w:vAlign w:val="center"/>
          </w:tcPr>
          <w:p w14:paraId="50BA43FF" w14:textId="77777777" w:rsidR="004535BD" w:rsidRPr="00527C03" w:rsidRDefault="004535BD" w:rsidP="004535BD">
            <w:pPr>
              <w:rPr>
                <w:rFonts w:cs="Arial"/>
              </w:rPr>
            </w:pPr>
          </w:p>
        </w:tc>
        <w:tc>
          <w:tcPr>
            <w:tcW w:w="1134" w:type="dxa"/>
            <w:shd w:val="clear" w:color="auto" w:fill="D9D9D9" w:themeFill="background1" w:themeFillShade="D9"/>
            <w:vAlign w:val="center"/>
          </w:tcPr>
          <w:p w14:paraId="14CF7A96" w14:textId="77777777" w:rsidR="004535BD" w:rsidRPr="00527C03" w:rsidRDefault="004535BD" w:rsidP="004535BD">
            <w:pPr>
              <w:jc w:val="right"/>
              <w:rPr>
                <w:rFonts w:cs="Arial"/>
              </w:rPr>
            </w:pPr>
          </w:p>
        </w:tc>
        <w:tc>
          <w:tcPr>
            <w:tcW w:w="1134" w:type="dxa"/>
            <w:vAlign w:val="center"/>
          </w:tcPr>
          <w:p w14:paraId="769E8403" w14:textId="77777777" w:rsidR="004535BD" w:rsidRPr="00527C03" w:rsidRDefault="004535BD" w:rsidP="004535BD">
            <w:pPr>
              <w:jc w:val="right"/>
              <w:rPr>
                <w:rFonts w:cs="Arial"/>
              </w:rPr>
            </w:pPr>
          </w:p>
        </w:tc>
        <w:tc>
          <w:tcPr>
            <w:tcW w:w="1134" w:type="dxa"/>
            <w:vAlign w:val="center"/>
          </w:tcPr>
          <w:p w14:paraId="3A3B57C8" w14:textId="77777777" w:rsidR="004535BD" w:rsidRPr="00527C03" w:rsidRDefault="004535BD" w:rsidP="004535BD">
            <w:pPr>
              <w:jc w:val="right"/>
              <w:rPr>
                <w:rFonts w:cs="Arial"/>
              </w:rPr>
            </w:pPr>
          </w:p>
        </w:tc>
        <w:tc>
          <w:tcPr>
            <w:tcW w:w="1134" w:type="dxa"/>
            <w:vAlign w:val="center"/>
          </w:tcPr>
          <w:p w14:paraId="11A374B1" w14:textId="77777777" w:rsidR="004535BD" w:rsidRPr="00527C03" w:rsidRDefault="004535BD" w:rsidP="004535BD">
            <w:pPr>
              <w:jc w:val="right"/>
              <w:rPr>
                <w:rFonts w:cs="Arial"/>
              </w:rPr>
            </w:pPr>
          </w:p>
        </w:tc>
      </w:tr>
    </w:tbl>
    <w:p w14:paraId="5E24FE17" w14:textId="77777777" w:rsidR="004535BD" w:rsidRPr="00527C03" w:rsidRDefault="000D3FA7" w:rsidP="00E413DC">
      <w:pPr>
        <w:tabs>
          <w:tab w:val="left" w:pos="7938"/>
        </w:tabs>
        <w:jc w:val="right"/>
        <w:rPr>
          <w:b/>
          <w:sz w:val="16"/>
          <w:szCs w:val="24"/>
        </w:rPr>
      </w:pPr>
      <w:r w:rsidRPr="00527C03">
        <w:rPr>
          <w:b/>
          <w:sz w:val="16"/>
          <w:szCs w:val="24"/>
        </w:rPr>
        <w:t>ER = Erfolgsrechnung | IR = Investitionsrechnung | B = Budget | P = Prognose | R =</w:t>
      </w:r>
      <w:r w:rsidR="002D1654" w:rsidRPr="00527C03">
        <w:rPr>
          <w:b/>
          <w:sz w:val="16"/>
          <w:szCs w:val="24"/>
        </w:rPr>
        <w:t xml:space="preserve"> </w:t>
      </w:r>
      <w:r w:rsidRPr="00527C03">
        <w:rPr>
          <w:b/>
          <w:sz w:val="16"/>
          <w:szCs w:val="24"/>
        </w:rPr>
        <w:t>Rechnung</w:t>
      </w:r>
    </w:p>
    <w:p w14:paraId="4C34AA8C" w14:textId="77777777" w:rsidR="00DC622B" w:rsidRPr="00527C03" w:rsidRDefault="00DC622B" w:rsidP="000D3FA7">
      <w:pPr>
        <w:rPr>
          <w:b/>
          <w:sz w:val="24"/>
          <w:szCs w:val="24"/>
        </w:rPr>
      </w:pPr>
    </w:p>
    <w:p w14:paraId="1B7F8FCF" w14:textId="77777777" w:rsidR="000D3FA7" w:rsidRPr="00527C03" w:rsidRDefault="000D3FA7" w:rsidP="000D3FA7">
      <w:pPr>
        <w:rPr>
          <w:b/>
          <w:sz w:val="24"/>
          <w:szCs w:val="24"/>
        </w:rPr>
      </w:pPr>
    </w:p>
    <w:p w14:paraId="07BCAE9A" w14:textId="77777777" w:rsidR="004535BD" w:rsidRPr="00527C03" w:rsidRDefault="004A622B" w:rsidP="004535BD">
      <w:pPr>
        <w:rPr>
          <w:b/>
          <w:sz w:val="24"/>
        </w:rPr>
      </w:pPr>
      <w:r w:rsidRPr="00527C03">
        <w:rPr>
          <w:b/>
          <w:sz w:val="24"/>
        </w:rPr>
        <w:t>Messgrössen</w:t>
      </w:r>
    </w:p>
    <w:tbl>
      <w:tblPr>
        <w:tblStyle w:val="Tabellenraster"/>
        <w:tblW w:w="14741" w:type="dxa"/>
        <w:tblCellMar>
          <w:left w:w="57" w:type="dxa"/>
          <w:right w:w="57" w:type="dxa"/>
        </w:tblCellMar>
        <w:tblLook w:val="04A0" w:firstRow="1" w:lastRow="0" w:firstColumn="1" w:lastColumn="0" w:noHBand="0" w:noVBand="1"/>
      </w:tblPr>
      <w:tblGrid>
        <w:gridCol w:w="3969"/>
        <w:gridCol w:w="2551"/>
        <w:gridCol w:w="1417"/>
        <w:gridCol w:w="1134"/>
        <w:gridCol w:w="1134"/>
        <w:gridCol w:w="1134"/>
        <w:gridCol w:w="1134"/>
        <w:gridCol w:w="1134"/>
        <w:gridCol w:w="1134"/>
      </w:tblGrid>
      <w:tr w:rsidR="00A379B5" w:rsidRPr="00527C03" w14:paraId="0F3E8B03" w14:textId="77777777" w:rsidTr="00DC622B">
        <w:trPr>
          <w:trHeight w:val="20"/>
        </w:trPr>
        <w:tc>
          <w:tcPr>
            <w:tcW w:w="3969" w:type="dxa"/>
            <w:shd w:val="clear" w:color="auto" w:fill="BFBFBF" w:themeFill="background1" w:themeFillShade="BF"/>
            <w:vAlign w:val="center"/>
          </w:tcPr>
          <w:p w14:paraId="6C82F879" w14:textId="77777777" w:rsidR="004535BD" w:rsidRPr="00527C03" w:rsidRDefault="004A622B" w:rsidP="004535BD">
            <w:pPr>
              <w:rPr>
                <w:b/>
              </w:rPr>
            </w:pPr>
            <w:r w:rsidRPr="00527C03">
              <w:rPr>
                <w:b/>
              </w:rPr>
              <w:t>Messgrösse</w:t>
            </w:r>
          </w:p>
        </w:tc>
        <w:tc>
          <w:tcPr>
            <w:tcW w:w="2551" w:type="dxa"/>
            <w:shd w:val="clear" w:color="auto" w:fill="BFBFBF" w:themeFill="background1" w:themeFillShade="BF"/>
            <w:vAlign w:val="center"/>
          </w:tcPr>
          <w:p w14:paraId="77833270" w14:textId="77777777" w:rsidR="004535BD" w:rsidRPr="00527C03" w:rsidRDefault="004A622B" w:rsidP="004535BD">
            <w:pPr>
              <w:rPr>
                <w:b/>
              </w:rPr>
            </w:pPr>
            <w:r w:rsidRPr="00527C03">
              <w:rPr>
                <w:b/>
              </w:rPr>
              <w:t>Art</w:t>
            </w:r>
          </w:p>
        </w:tc>
        <w:tc>
          <w:tcPr>
            <w:tcW w:w="1417" w:type="dxa"/>
            <w:shd w:val="clear" w:color="auto" w:fill="BFBFBF" w:themeFill="background1" w:themeFillShade="BF"/>
            <w:vAlign w:val="center"/>
          </w:tcPr>
          <w:p w14:paraId="7F32F5E2" w14:textId="77777777" w:rsidR="004535BD" w:rsidRPr="00527C03" w:rsidRDefault="004A622B" w:rsidP="004535BD">
            <w:pPr>
              <w:jc w:val="right"/>
              <w:rPr>
                <w:b/>
              </w:rPr>
            </w:pPr>
            <w:r w:rsidRPr="00527C03">
              <w:rPr>
                <w:b/>
              </w:rPr>
              <w:t>Ziel-</w:t>
            </w:r>
          </w:p>
          <w:p w14:paraId="610FE166" w14:textId="77777777" w:rsidR="004535BD" w:rsidRPr="00527C03" w:rsidRDefault="004A622B" w:rsidP="004535BD">
            <w:pPr>
              <w:jc w:val="right"/>
              <w:rPr>
                <w:b/>
              </w:rPr>
            </w:pPr>
            <w:r w:rsidRPr="00527C03">
              <w:rPr>
                <w:b/>
              </w:rPr>
              <w:t>grösse</w:t>
            </w:r>
          </w:p>
        </w:tc>
        <w:tc>
          <w:tcPr>
            <w:tcW w:w="1134" w:type="dxa"/>
            <w:shd w:val="clear" w:color="auto" w:fill="BFBFBF" w:themeFill="background1" w:themeFillShade="BF"/>
            <w:vAlign w:val="center"/>
          </w:tcPr>
          <w:p w14:paraId="39470176" w14:textId="0A147DD2" w:rsidR="004535BD" w:rsidRPr="00527C03" w:rsidRDefault="00FA3D8A" w:rsidP="004535BD">
            <w:pPr>
              <w:jc w:val="right"/>
              <w:rPr>
                <w:b/>
              </w:rPr>
            </w:pPr>
            <w:r>
              <w:rPr>
                <w:b/>
              </w:rPr>
              <w:t>R 2018</w:t>
            </w:r>
          </w:p>
        </w:tc>
        <w:tc>
          <w:tcPr>
            <w:tcW w:w="1134" w:type="dxa"/>
            <w:shd w:val="clear" w:color="auto" w:fill="BFBFBF" w:themeFill="background1" w:themeFillShade="BF"/>
            <w:vAlign w:val="center"/>
          </w:tcPr>
          <w:p w14:paraId="740FEBEC" w14:textId="65D05342" w:rsidR="004535BD" w:rsidRPr="00527C03" w:rsidRDefault="00FA3D8A" w:rsidP="004535BD">
            <w:pPr>
              <w:jc w:val="right"/>
              <w:rPr>
                <w:b/>
              </w:rPr>
            </w:pPr>
            <w:r>
              <w:rPr>
                <w:b/>
              </w:rPr>
              <w:t>B 2019</w:t>
            </w:r>
          </w:p>
        </w:tc>
        <w:tc>
          <w:tcPr>
            <w:tcW w:w="1134" w:type="dxa"/>
            <w:shd w:val="clear" w:color="auto" w:fill="BFBFBF" w:themeFill="background1" w:themeFillShade="BF"/>
            <w:vAlign w:val="center"/>
          </w:tcPr>
          <w:p w14:paraId="21DAB7B2" w14:textId="23A964FC" w:rsidR="004535BD" w:rsidRPr="00527C03" w:rsidRDefault="00FA3D8A" w:rsidP="004535BD">
            <w:pPr>
              <w:jc w:val="right"/>
              <w:rPr>
                <w:b/>
              </w:rPr>
            </w:pPr>
            <w:r>
              <w:rPr>
                <w:b/>
              </w:rPr>
              <w:t>B 2021</w:t>
            </w:r>
          </w:p>
        </w:tc>
        <w:tc>
          <w:tcPr>
            <w:tcW w:w="1134" w:type="dxa"/>
            <w:shd w:val="clear" w:color="auto" w:fill="BFBFBF" w:themeFill="background1" w:themeFillShade="BF"/>
            <w:vAlign w:val="center"/>
          </w:tcPr>
          <w:p w14:paraId="5EC5DDFC" w14:textId="329AEA3D" w:rsidR="004535BD" w:rsidRPr="00527C03" w:rsidRDefault="00FA3D8A" w:rsidP="004535BD">
            <w:pPr>
              <w:jc w:val="right"/>
              <w:rPr>
                <w:b/>
              </w:rPr>
            </w:pPr>
            <w:r>
              <w:rPr>
                <w:b/>
              </w:rPr>
              <w:t>P 2022</w:t>
            </w:r>
          </w:p>
        </w:tc>
        <w:tc>
          <w:tcPr>
            <w:tcW w:w="1134" w:type="dxa"/>
            <w:shd w:val="clear" w:color="auto" w:fill="BFBFBF" w:themeFill="background1" w:themeFillShade="BF"/>
            <w:vAlign w:val="center"/>
          </w:tcPr>
          <w:p w14:paraId="67E200D5" w14:textId="7753CDD5" w:rsidR="004535BD" w:rsidRPr="00527C03" w:rsidRDefault="00FA3D8A" w:rsidP="004535BD">
            <w:pPr>
              <w:jc w:val="right"/>
              <w:rPr>
                <w:b/>
              </w:rPr>
            </w:pPr>
            <w:r>
              <w:rPr>
                <w:b/>
              </w:rPr>
              <w:t>P 2023</w:t>
            </w:r>
          </w:p>
        </w:tc>
        <w:tc>
          <w:tcPr>
            <w:tcW w:w="1134" w:type="dxa"/>
            <w:shd w:val="clear" w:color="auto" w:fill="BFBFBF" w:themeFill="background1" w:themeFillShade="BF"/>
            <w:vAlign w:val="center"/>
          </w:tcPr>
          <w:p w14:paraId="6446E7FC" w14:textId="5FE3F180" w:rsidR="004535BD" w:rsidRPr="00527C03" w:rsidRDefault="00FA3D8A" w:rsidP="004535BD">
            <w:pPr>
              <w:jc w:val="right"/>
              <w:rPr>
                <w:b/>
              </w:rPr>
            </w:pPr>
            <w:r>
              <w:rPr>
                <w:b/>
              </w:rPr>
              <w:t>P 2024</w:t>
            </w:r>
          </w:p>
        </w:tc>
      </w:tr>
      <w:tr w:rsidR="00FC35A1" w:rsidRPr="00527C03" w14:paraId="2558E579" w14:textId="77777777" w:rsidTr="00DC622B">
        <w:trPr>
          <w:trHeight w:val="20"/>
        </w:trPr>
        <w:tc>
          <w:tcPr>
            <w:tcW w:w="3969" w:type="dxa"/>
            <w:shd w:val="clear" w:color="auto" w:fill="auto"/>
            <w:vAlign w:val="center"/>
          </w:tcPr>
          <w:p w14:paraId="6D67AB1C" w14:textId="77777777" w:rsidR="004535BD" w:rsidRPr="00527C03" w:rsidRDefault="004535BD" w:rsidP="004535BD">
            <w:pPr>
              <w:rPr>
                <w:rFonts w:cs="Arial"/>
              </w:rPr>
            </w:pPr>
          </w:p>
        </w:tc>
        <w:tc>
          <w:tcPr>
            <w:tcW w:w="2551" w:type="dxa"/>
            <w:shd w:val="clear" w:color="auto" w:fill="auto"/>
            <w:vAlign w:val="center"/>
          </w:tcPr>
          <w:p w14:paraId="3D1C33C7" w14:textId="77777777" w:rsidR="004535BD" w:rsidRPr="00527C03" w:rsidRDefault="004535BD" w:rsidP="004535BD">
            <w:pPr>
              <w:rPr>
                <w:rFonts w:cs="Arial"/>
              </w:rPr>
            </w:pPr>
          </w:p>
        </w:tc>
        <w:tc>
          <w:tcPr>
            <w:tcW w:w="1417" w:type="dxa"/>
            <w:shd w:val="clear" w:color="auto" w:fill="auto"/>
            <w:vAlign w:val="center"/>
          </w:tcPr>
          <w:p w14:paraId="7DFB34A1" w14:textId="77777777" w:rsidR="004535BD" w:rsidRPr="00527C03" w:rsidRDefault="004535BD" w:rsidP="004535BD">
            <w:pPr>
              <w:jc w:val="right"/>
              <w:rPr>
                <w:rFonts w:cs="Arial"/>
              </w:rPr>
            </w:pPr>
          </w:p>
        </w:tc>
        <w:tc>
          <w:tcPr>
            <w:tcW w:w="1134" w:type="dxa"/>
            <w:shd w:val="clear" w:color="auto" w:fill="auto"/>
            <w:vAlign w:val="center"/>
          </w:tcPr>
          <w:p w14:paraId="291EEE70" w14:textId="77777777" w:rsidR="004535BD" w:rsidRPr="00527C03" w:rsidRDefault="004535BD" w:rsidP="004535BD">
            <w:pPr>
              <w:jc w:val="right"/>
              <w:rPr>
                <w:rFonts w:cs="Arial"/>
              </w:rPr>
            </w:pPr>
          </w:p>
        </w:tc>
        <w:tc>
          <w:tcPr>
            <w:tcW w:w="1134" w:type="dxa"/>
            <w:shd w:val="clear" w:color="auto" w:fill="auto"/>
            <w:vAlign w:val="center"/>
          </w:tcPr>
          <w:p w14:paraId="22AE1289" w14:textId="77777777" w:rsidR="004535BD" w:rsidRPr="00527C03" w:rsidRDefault="004535BD" w:rsidP="004535BD">
            <w:pPr>
              <w:jc w:val="right"/>
              <w:rPr>
                <w:rFonts w:cs="Arial"/>
              </w:rPr>
            </w:pPr>
          </w:p>
        </w:tc>
        <w:tc>
          <w:tcPr>
            <w:tcW w:w="1134" w:type="dxa"/>
            <w:shd w:val="clear" w:color="auto" w:fill="D9D9D9" w:themeFill="background1" w:themeFillShade="D9"/>
            <w:vAlign w:val="center"/>
          </w:tcPr>
          <w:p w14:paraId="0B09CF10" w14:textId="77777777" w:rsidR="004535BD" w:rsidRPr="00527C03" w:rsidRDefault="004535BD" w:rsidP="004535BD">
            <w:pPr>
              <w:jc w:val="right"/>
              <w:rPr>
                <w:rFonts w:cs="Arial"/>
              </w:rPr>
            </w:pPr>
          </w:p>
        </w:tc>
        <w:tc>
          <w:tcPr>
            <w:tcW w:w="1134" w:type="dxa"/>
            <w:shd w:val="clear" w:color="auto" w:fill="auto"/>
            <w:vAlign w:val="center"/>
          </w:tcPr>
          <w:p w14:paraId="1259629F" w14:textId="77777777" w:rsidR="004535BD" w:rsidRPr="00527C03" w:rsidRDefault="004535BD" w:rsidP="004535BD">
            <w:pPr>
              <w:jc w:val="right"/>
              <w:rPr>
                <w:rFonts w:cs="Arial"/>
              </w:rPr>
            </w:pPr>
          </w:p>
        </w:tc>
        <w:tc>
          <w:tcPr>
            <w:tcW w:w="1134" w:type="dxa"/>
            <w:shd w:val="clear" w:color="auto" w:fill="auto"/>
            <w:vAlign w:val="center"/>
          </w:tcPr>
          <w:p w14:paraId="0A291E05" w14:textId="77777777" w:rsidR="004535BD" w:rsidRPr="00527C03" w:rsidRDefault="004535BD" w:rsidP="004535BD">
            <w:pPr>
              <w:jc w:val="right"/>
              <w:rPr>
                <w:rFonts w:cs="Arial"/>
              </w:rPr>
            </w:pPr>
          </w:p>
        </w:tc>
        <w:tc>
          <w:tcPr>
            <w:tcW w:w="1134" w:type="dxa"/>
            <w:shd w:val="clear" w:color="auto" w:fill="auto"/>
            <w:vAlign w:val="center"/>
          </w:tcPr>
          <w:p w14:paraId="66715864" w14:textId="77777777" w:rsidR="004535BD" w:rsidRPr="00527C03" w:rsidRDefault="004535BD" w:rsidP="004535BD">
            <w:pPr>
              <w:jc w:val="right"/>
              <w:rPr>
                <w:rFonts w:cs="Arial"/>
              </w:rPr>
            </w:pPr>
          </w:p>
        </w:tc>
      </w:tr>
      <w:tr w:rsidR="00FC35A1" w:rsidRPr="00527C03" w14:paraId="3FB18C20" w14:textId="77777777" w:rsidTr="00DC622B">
        <w:trPr>
          <w:trHeight w:val="20"/>
        </w:trPr>
        <w:tc>
          <w:tcPr>
            <w:tcW w:w="3969" w:type="dxa"/>
            <w:shd w:val="clear" w:color="auto" w:fill="auto"/>
            <w:vAlign w:val="center"/>
          </w:tcPr>
          <w:p w14:paraId="5E681112" w14:textId="77777777" w:rsidR="004535BD" w:rsidRPr="00527C03" w:rsidRDefault="004535BD" w:rsidP="004535BD">
            <w:pPr>
              <w:rPr>
                <w:rFonts w:cs="Arial"/>
              </w:rPr>
            </w:pPr>
          </w:p>
        </w:tc>
        <w:tc>
          <w:tcPr>
            <w:tcW w:w="2551" w:type="dxa"/>
            <w:shd w:val="clear" w:color="auto" w:fill="auto"/>
            <w:vAlign w:val="center"/>
          </w:tcPr>
          <w:p w14:paraId="5963CFA1" w14:textId="77777777" w:rsidR="004535BD" w:rsidRPr="00527C03" w:rsidRDefault="004535BD" w:rsidP="004535BD">
            <w:pPr>
              <w:rPr>
                <w:rFonts w:cs="Arial"/>
              </w:rPr>
            </w:pPr>
          </w:p>
        </w:tc>
        <w:tc>
          <w:tcPr>
            <w:tcW w:w="1417" w:type="dxa"/>
            <w:shd w:val="clear" w:color="auto" w:fill="auto"/>
            <w:vAlign w:val="center"/>
          </w:tcPr>
          <w:p w14:paraId="65214980" w14:textId="77777777" w:rsidR="004535BD" w:rsidRPr="00527C03" w:rsidRDefault="004535BD" w:rsidP="004535BD">
            <w:pPr>
              <w:jc w:val="right"/>
              <w:rPr>
                <w:rFonts w:cs="Arial"/>
              </w:rPr>
            </w:pPr>
          </w:p>
        </w:tc>
        <w:tc>
          <w:tcPr>
            <w:tcW w:w="1134" w:type="dxa"/>
            <w:shd w:val="clear" w:color="auto" w:fill="auto"/>
            <w:vAlign w:val="center"/>
          </w:tcPr>
          <w:p w14:paraId="490D9090" w14:textId="77777777" w:rsidR="004535BD" w:rsidRPr="00527C03" w:rsidRDefault="004535BD" w:rsidP="004535BD">
            <w:pPr>
              <w:jc w:val="right"/>
              <w:rPr>
                <w:rFonts w:cs="Arial"/>
              </w:rPr>
            </w:pPr>
          </w:p>
        </w:tc>
        <w:tc>
          <w:tcPr>
            <w:tcW w:w="1134" w:type="dxa"/>
            <w:shd w:val="clear" w:color="auto" w:fill="auto"/>
            <w:vAlign w:val="center"/>
          </w:tcPr>
          <w:p w14:paraId="286FAEB8" w14:textId="77777777" w:rsidR="004535BD" w:rsidRPr="00527C03" w:rsidRDefault="004535BD" w:rsidP="004535BD">
            <w:pPr>
              <w:jc w:val="right"/>
              <w:rPr>
                <w:rFonts w:cs="Arial"/>
              </w:rPr>
            </w:pPr>
          </w:p>
        </w:tc>
        <w:tc>
          <w:tcPr>
            <w:tcW w:w="1134" w:type="dxa"/>
            <w:shd w:val="clear" w:color="auto" w:fill="D9D9D9" w:themeFill="background1" w:themeFillShade="D9"/>
            <w:vAlign w:val="center"/>
          </w:tcPr>
          <w:p w14:paraId="5F8E8A7B" w14:textId="77777777" w:rsidR="004535BD" w:rsidRPr="00527C03" w:rsidRDefault="004535BD" w:rsidP="004961A3">
            <w:pPr>
              <w:jc w:val="right"/>
              <w:rPr>
                <w:rFonts w:cs="Arial"/>
              </w:rPr>
            </w:pPr>
          </w:p>
        </w:tc>
        <w:tc>
          <w:tcPr>
            <w:tcW w:w="1134" w:type="dxa"/>
            <w:shd w:val="clear" w:color="auto" w:fill="auto"/>
            <w:vAlign w:val="center"/>
          </w:tcPr>
          <w:p w14:paraId="7A636F04" w14:textId="77777777" w:rsidR="004535BD" w:rsidRPr="00527C03" w:rsidRDefault="004535BD" w:rsidP="004535BD">
            <w:pPr>
              <w:jc w:val="right"/>
              <w:rPr>
                <w:rFonts w:cs="Arial"/>
              </w:rPr>
            </w:pPr>
          </w:p>
        </w:tc>
        <w:tc>
          <w:tcPr>
            <w:tcW w:w="1134" w:type="dxa"/>
            <w:shd w:val="clear" w:color="auto" w:fill="auto"/>
            <w:vAlign w:val="center"/>
          </w:tcPr>
          <w:p w14:paraId="53A6E097" w14:textId="77777777" w:rsidR="004535BD" w:rsidRPr="00527C03" w:rsidRDefault="004535BD" w:rsidP="004961A3">
            <w:pPr>
              <w:jc w:val="right"/>
              <w:rPr>
                <w:rFonts w:cs="Arial"/>
              </w:rPr>
            </w:pPr>
          </w:p>
        </w:tc>
        <w:tc>
          <w:tcPr>
            <w:tcW w:w="1134" w:type="dxa"/>
            <w:shd w:val="clear" w:color="auto" w:fill="auto"/>
            <w:vAlign w:val="center"/>
          </w:tcPr>
          <w:p w14:paraId="4402EFAD" w14:textId="77777777" w:rsidR="004535BD" w:rsidRPr="00527C03" w:rsidRDefault="004535BD" w:rsidP="004961A3">
            <w:pPr>
              <w:jc w:val="right"/>
              <w:rPr>
                <w:rFonts w:cs="Arial"/>
              </w:rPr>
            </w:pPr>
          </w:p>
        </w:tc>
      </w:tr>
      <w:tr w:rsidR="00FC35A1" w:rsidRPr="00527C03" w14:paraId="01FCD319" w14:textId="77777777" w:rsidTr="00DC622B">
        <w:trPr>
          <w:trHeight w:val="20"/>
        </w:trPr>
        <w:tc>
          <w:tcPr>
            <w:tcW w:w="3969" w:type="dxa"/>
            <w:shd w:val="clear" w:color="auto" w:fill="auto"/>
            <w:vAlign w:val="center"/>
          </w:tcPr>
          <w:p w14:paraId="19597E05" w14:textId="77777777" w:rsidR="004961A3" w:rsidRPr="00527C03" w:rsidRDefault="004961A3" w:rsidP="004535BD">
            <w:pPr>
              <w:rPr>
                <w:rFonts w:cs="Arial"/>
              </w:rPr>
            </w:pPr>
          </w:p>
        </w:tc>
        <w:tc>
          <w:tcPr>
            <w:tcW w:w="2551" w:type="dxa"/>
            <w:shd w:val="clear" w:color="auto" w:fill="auto"/>
            <w:vAlign w:val="center"/>
          </w:tcPr>
          <w:p w14:paraId="194449DB" w14:textId="77777777" w:rsidR="004961A3" w:rsidRPr="00527C03" w:rsidRDefault="004961A3" w:rsidP="004535BD">
            <w:pPr>
              <w:rPr>
                <w:rFonts w:cs="Arial"/>
              </w:rPr>
            </w:pPr>
          </w:p>
        </w:tc>
        <w:tc>
          <w:tcPr>
            <w:tcW w:w="1417" w:type="dxa"/>
            <w:shd w:val="clear" w:color="auto" w:fill="auto"/>
            <w:vAlign w:val="center"/>
          </w:tcPr>
          <w:p w14:paraId="6BD20756" w14:textId="77777777" w:rsidR="004961A3" w:rsidRPr="00527C03" w:rsidRDefault="004961A3" w:rsidP="004535BD">
            <w:pPr>
              <w:jc w:val="right"/>
              <w:rPr>
                <w:rFonts w:cs="Arial"/>
              </w:rPr>
            </w:pPr>
          </w:p>
        </w:tc>
        <w:tc>
          <w:tcPr>
            <w:tcW w:w="1134" w:type="dxa"/>
            <w:shd w:val="clear" w:color="auto" w:fill="auto"/>
            <w:vAlign w:val="center"/>
          </w:tcPr>
          <w:p w14:paraId="73705198" w14:textId="77777777" w:rsidR="004961A3" w:rsidRPr="00527C03" w:rsidRDefault="004961A3" w:rsidP="00762D2D">
            <w:pPr>
              <w:jc w:val="right"/>
              <w:rPr>
                <w:rFonts w:cs="Arial"/>
              </w:rPr>
            </w:pPr>
          </w:p>
        </w:tc>
        <w:tc>
          <w:tcPr>
            <w:tcW w:w="1134" w:type="dxa"/>
            <w:shd w:val="clear" w:color="auto" w:fill="auto"/>
            <w:vAlign w:val="center"/>
          </w:tcPr>
          <w:p w14:paraId="36F72F07" w14:textId="77777777" w:rsidR="004961A3" w:rsidRPr="00527C03" w:rsidRDefault="004961A3" w:rsidP="00762D2D">
            <w:pPr>
              <w:jc w:val="right"/>
              <w:rPr>
                <w:rFonts w:cs="Arial"/>
              </w:rPr>
            </w:pPr>
          </w:p>
        </w:tc>
        <w:tc>
          <w:tcPr>
            <w:tcW w:w="1134" w:type="dxa"/>
            <w:shd w:val="clear" w:color="auto" w:fill="D9D9D9" w:themeFill="background1" w:themeFillShade="D9"/>
            <w:vAlign w:val="center"/>
          </w:tcPr>
          <w:p w14:paraId="43D3EE4B" w14:textId="77777777" w:rsidR="004961A3" w:rsidRPr="00527C03" w:rsidRDefault="004961A3" w:rsidP="004535BD">
            <w:pPr>
              <w:jc w:val="right"/>
              <w:rPr>
                <w:rFonts w:cs="Arial"/>
              </w:rPr>
            </w:pPr>
          </w:p>
        </w:tc>
        <w:tc>
          <w:tcPr>
            <w:tcW w:w="1134" w:type="dxa"/>
            <w:shd w:val="clear" w:color="auto" w:fill="auto"/>
            <w:vAlign w:val="center"/>
          </w:tcPr>
          <w:p w14:paraId="3469896A" w14:textId="77777777" w:rsidR="004961A3" w:rsidRPr="00527C03" w:rsidRDefault="004961A3" w:rsidP="004535BD">
            <w:pPr>
              <w:jc w:val="right"/>
              <w:rPr>
                <w:rFonts w:cs="Arial"/>
              </w:rPr>
            </w:pPr>
          </w:p>
        </w:tc>
        <w:tc>
          <w:tcPr>
            <w:tcW w:w="1134" w:type="dxa"/>
            <w:shd w:val="clear" w:color="auto" w:fill="auto"/>
            <w:vAlign w:val="center"/>
          </w:tcPr>
          <w:p w14:paraId="4FC97D00" w14:textId="77777777" w:rsidR="004961A3" w:rsidRPr="00527C03" w:rsidRDefault="004961A3" w:rsidP="009E0FD3">
            <w:pPr>
              <w:jc w:val="right"/>
              <w:rPr>
                <w:rFonts w:cs="Arial"/>
              </w:rPr>
            </w:pPr>
          </w:p>
        </w:tc>
        <w:tc>
          <w:tcPr>
            <w:tcW w:w="1134" w:type="dxa"/>
            <w:shd w:val="clear" w:color="auto" w:fill="auto"/>
            <w:vAlign w:val="center"/>
          </w:tcPr>
          <w:p w14:paraId="7FCD4C80" w14:textId="77777777" w:rsidR="004961A3" w:rsidRPr="00527C03" w:rsidRDefault="004961A3" w:rsidP="009E0FD3">
            <w:pPr>
              <w:jc w:val="right"/>
              <w:rPr>
                <w:rFonts w:cs="Arial"/>
              </w:rPr>
            </w:pPr>
          </w:p>
        </w:tc>
      </w:tr>
      <w:tr w:rsidR="00FC35A1" w:rsidRPr="00527C03" w14:paraId="03FEF5D5" w14:textId="77777777" w:rsidTr="00DC622B">
        <w:trPr>
          <w:trHeight w:val="20"/>
        </w:trPr>
        <w:tc>
          <w:tcPr>
            <w:tcW w:w="3969" w:type="dxa"/>
            <w:shd w:val="clear" w:color="auto" w:fill="auto"/>
            <w:vAlign w:val="center"/>
          </w:tcPr>
          <w:p w14:paraId="5B3B1EA7" w14:textId="77777777" w:rsidR="00DC622B" w:rsidRPr="00527C03" w:rsidRDefault="00DC622B" w:rsidP="004535BD">
            <w:pPr>
              <w:rPr>
                <w:rFonts w:cs="Arial"/>
              </w:rPr>
            </w:pPr>
          </w:p>
        </w:tc>
        <w:tc>
          <w:tcPr>
            <w:tcW w:w="2551" w:type="dxa"/>
            <w:shd w:val="clear" w:color="auto" w:fill="auto"/>
            <w:vAlign w:val="center"/>
          </w:tcPr>
          <w:p w14:paraId="0613CBD5" w14:textId="77777777" w:rsidR="00DC622B" w:rsidRPr="00527C03" w:rsidRDefault="00DC622B" w:rsidP="004535BD">
            <w:pPr>
              <w:rPr>
                <w:rFonts w:cs="Arial"/>
              </w:rPr>
            </w:pPr>
          </w:p>
        </w:tc>
        <w:tc>
          <w:tcPr>
            <w:tcW w:w="1417" w:type="dxa"/>
            <w:shd w:val="clear" w:color="auto" w:fill="auto"/>
            <w:vAlign w:val="center"/>
          </w:tcPr>
          <w:p w14:paraId="407F68B8" w14:textId="77777777" w:rsidR="00DC622B" w:rsidRPr="00527C03" w:rsidRDefault="00DC622B" w:rsidP="00DC622B">
            <w:pPr>
              <w:jc w:val="right"/>
              <w:rPr>
                <w:rFonts w:cs="Arial"/>
              </w:rPr>
            </w:pPr>
          </w:p>
        </w:tc>
        <w:tc>
          <w:tcPr>
            <w:tcW w:w="1134" w:type="dxa"/>
            <w:shd w:val="clear" w:color="auto" w:fill="auto"/>
            <w:vAlign w:val="center"/>
          </w:tcPr>
          <w:p w14:paraId="72E1397A" w14:textId="77777777" w:rsidR="00DC622B" w:rsidRPr="00527C03" w:rsidRDefault="00DC622B" w:rsidP="00762D2D">
            <w:pPr>
              <w:jc w:val="right"/>
              <w:rPr>
                <w:rFonts w:cs="Arial"/>
              </w:rPr>
            </w:pPr>
          </w:p>
        </w:tc>
        <w:tc>
          <w:tcPr>
            <w:tcW w:w="1134" w:type="dxa"/>
            <w:shd w:val="clear" w:color="auto" w:fill="auto"/>
            <w:vAlign w:val="center"/>
          </w:tcPr>
          <w:p w14:paraId="4566E6F8" w14:textId="77777777" w:rsidR="00DC622B" w:rsidRPr="00527C03" w:rsidRDefault="00DC622B" w:rsidP="00762D2D">
            <w:pPr>
              <w:jc w:val="right"/>
              <w:rPr>
                <w:rFonts w:cs="Arial"/>
              </w:rPr>
            </w:pPr>
          </w:p>
        </w:tc>
        <w:tc>
          <w:tcPr>
            <w:tcW w:w="1134" w:type="dxa"/>
            <w:shd w:val="clear" w:color="auto" w:fill="D9D9D9" w:themeFill="background1" w:themeFillShade="D9"/>
            <w:vAlign w:val="center"/>
          </w:tcPr>
          <w:p w14:paraId="17B7966E" w14:textId="77777777" w:rsidR="00DC622B" w:rsidRPr="00527C03" w:rsidRDefault="00DC622B" w:rsidP="00762D2D">
            <w:pPr>
              <w:jc w:val="right"/>
              <w:rPr>
                <w:rFonts w:cs="Arial"/>
              </w:rPr>
            </w:pPr>
          </w:p>
        </w:tc>
        <w:tc>
          <w:tcPr>
            <w:tcW w:w="1134" w:type="dxa"/>
            <w:shd w:val="clear" w:color="auto" w:fill="auto"/>
            <w:vAlign w:val="center"/>
          </w:tcPr>
          <w:p w14:paraId="7912C7BC" w14:textId="77777777" w:rsidR="00DC622B" w:rsidRPr="00527C03" w:rsidRDefault="00DC622B" w:rsidP="004535BD">
            <w:pPr>
              <w:jc w:val="right"/>
              <w:rPr>
                <w:rFonts w:cs="Arial"/>
              </w:rPr>
            </w:pPr>
          </w:p>
        </w:tc>
        <w:tc>
          <w:tcPr>
            <w:tcW w:w="1134" w:type="dxa"/>
            <w:shd w:val="clear" w:color="auto" w:fill="auto"/>
            <w:vAlign w:val="center"/>
          </w:tcPr>
          <w:p w14:paraId="608565F7" w14:textId="77777777" w:rsidR="00DC622B" w:rsidRPr="00527C03" w:rsidRDefault="00DC622B" w:rsidP="004535BD">
            <w:pPr>
              <w:jc w:val="right"/>
              <w:rPr>
                <w:rFonts w:cs="Arial"/>
              </w:rPr>
            </w:pPr>
          </w:p>
        </w:tc>
        <w:tc>
          <w:tcPr>
            <w:tcW w:w="1134" w:type="dxa"/>
            <w:shd w:val="clear" w:color="auto" w:fill="auto"/>
            <w:vAlign w:val="center"/>
          </w:tcPr>
          <w:p w14:paraId="78A59982" w14:textId="77777777" w:rsidR="00DC622B" w:rsidRPr="00527C03" w:rsidRDefault="00DC622B" w:rsidP="004535BD">
            <w:pPr>
              <w:jc w:val="right"/>
              <w:rPr>
                <w:rFonts w:cs="Arial"/>
              </w:rPr>
            </w:pPr>
          </w:p>
        </w:tc>
      </w:tr>
      <w:tr w:rsidR="00FC35A1" w:rsidRPr="00527C03" w14:paraId="23F504C7" w14:textId="77777777" w:rsidTr="00DC622B">
        <w:trPr>
          <w:trHeight w:val="20"/>
        </w:trPr>
        <w:tc>
          <w:tcPr>
            <w:tcW w:w="3969" w:type="dxa"/>
            <w:shd w:val="clear" w:color="auto" w:fill="auto"/>
            <w:vAlign w:val="center"/>
          </w:tcPr>
          <w:p w14:paraId="6729AB8B" w14:textId="77777777" w:rsidR="00DC622B" w:rsidRPr="00527C03" w:rsidRDefault="00DC622B" w:rsidP="004535BD">
            <w:pPr>
              <w:rPr>
                <w:rFonts w:cs="Arial"/>
              </w:rPr>
            </w:pPr>
          </w:p>
        </w:tc>
        <w:tc>
          <w:tcPr>
            <w:tcW w:w="2551" w:type="dxa"/>
            <w:shd w:val="clear" w:color="auto" w:fill="auto"/>
            <w:vAlign w:val="center"/>
          </w:tcPr>
          <w:p w14:paraId="44A6D20E" w14:textId="77777777" w:rsidR="00DC622B" w:rsidRPr="00527C03" w:rsidRDefault="00DC622B" w:rsidP="004535BD">
            <w:pPr>
              <w:rPr>
                <w:rFonts w:cs="Arial"/>
              </w:rPr>
            </w:pPr>
          </w:p>
        </w:tc>
        <w:tc>
          <w:tcPr>
            <w:tcW w:w="1417" w:type="dxa"/>
            <w:shd w:val="clear" w:color="auto" w:fill="auto"/>
            <w:vAlign w:val="center"/>
          </w:tcPr>
          <w:p w14:paraId="4ED545C4" w14:textId="77777777" w:rsidR="00DC622B" w:rsidRPr="00527C03" w:rsidRDefault="00DC622B" w:rsidP="00DC622B">
            <w:pPr>
              <w:jc w:val="right"/>
              <w:rPr>
                <w:rFonts w:cs="Arial"/>
              </w:rPr>
            </w:pPr>
          </w:p>
        </w:tc>
        <w:tc>
          <w:tcPr>
            <w:tcW w:w="1134" w:type="dxa"/>
            <w:shd w:val="clear" w:color="auto" w:fill="auto"/>
            <w:vAlign w:val="center"/>
          </w:tcPr>
          <w:p w14:paraId="66E25282" w14:textId="77777777" w:rsidR="00DC622B" w:rsidRPr="00527C03" w:rsidRDefault="00DC622B" w:rsidP="00762D2D">
            <w:pPr>
              <w:jc w:val="right"/>
              <w:rPr>
                <w:rFonts w:cs="Arial"/>
              </w:rPr>
            </w:pPr>
          </w:p>
        </w:tc>
        <w:tc>
          <w:tcPr>
            <w:tcW w:w="1134" w:type="dxa"/>
            <w:shd w:val="clear" w:color="auto" w:fill="auto"/>
            <w:vAlign w:val="center"/>
          </w:tcPr>
          <w:p w14:paraId="13842B0F" w14:textId="77777777" w:rsidR="00DC622B" w:rsidRPr="00527C03" w:rsidRDefault="00DC622B" w:rsidP="00762D2D">
            <w:pPr>
              <w:jc w:val="right"/>
              <w:rPr>
                <w:rFonts w:cs="Arial"/>
              </w:rPr>
            </w:pPr>
          </w:p>
        </w:tc>
        <w:tc>
          <w:tcPr>
            <w:tcW w:w="1134" w:type="dxa"/>
            <w:shd w:val="clear" w:color="auto" w:fill="D9D9D9" w:themeFill="background1" w:themeFillShade="D9"/>
            <w:vAlign w:val="center"/>
          </w:tcPr>
          <w:p w14:paraId="50748C28" w14:textId="77777777" w:rsidR="00DC622B" w:rsidRPr="00527C03" w:rsidRDefault="00DC622B" w:rsidP="004535BD">
            <w:pPr>
              <w:jc w:val="right"/>
              <w:rPr>
                <w:rFonts w:cs="Arial"/>
              </w:rPr>
            </w:pPr>
          </w:p>
        </w:tc>
        <w:tc>
          <w:tcPr>
            <w:tcW w:w="1134" w:type="dxa"/>
            <w:shd w:val="clear" w:color="auto" w:fill="auto"/>
            <w:vAlign w:val="center"/>
          </w:tcPr>
          <w:p w14:paraId="2231ACBB" w14:textId="77777777" w:rsidR="00DC622B" w:rsidRPr="00527C03" w:rsidRDefault="00DC622B" w:rsidP="004535BD">
            <w:pPr>
              <w:jc w:val="right"/>
              <w:rPr>
                <w:rFonts w:cs="Arial"/>
              </w:rPr>
            </w:pPr>
          </w:p>
        </w:tc>
        <w:tc>
          <w:tcPr>
            <w:tcW w:w="1134" w:type="dxa"/>
            <w:shd w:val="clear" w:color="auto" w:fill="auto"/>
            <w:vAlign w:val="center"/>
          </w:tcPr>
          <w:p w14:paraId="66BC3F5F" w14:textId="77777777" w:rsidR="00DC622B" w:rsidRPr="00527C03" w:rsidRDefault="00DC622B" w:rsidP="004535BD">
            <w:pPr>
              <w:jc w:val="right"/>
              <w:rPr>
                <w:rFonts w:cs="Arial"/>
              </w:rPr>
            </w:pPr>
          </w:p>
        </w:tc>
        <w:tc>
          <w:tcPr>
            <w:tcW w:w="1134" w:type="dxa"/>
            <w:shd w:val="clear" w:color="auto" w:fill="auto"/>
            <w:vAlign w:val="center"/>
          </w:tcPr>
          <w:p w14:paraId="5ED81D9D" w14:textId="77777777" w:rsidR="00DC622B" w:rsidRPr="00527C03" w:rsidRDefault="00DC622B" w:rsidP="004535BD">
            <w:pPr>
              <w:jc w:val="right"/>
              <w:rPr>
                <w:rFonts w:cs="Arial"/>
              </w:rPr>
            </w:pPr>
          </w:p>
        </w:tc>
      </w:tr>
      <w:tr w:rsidR="00FC35A1" w:rsidRPr="00527C03" w14:paraId="12BC6029" w14:textId="77777777" w:rsidTr="00DC622B">
        <w:trPr>
          <w:trHeight w:val="20"/>
        </w:trPr>
        <w:tc>
          <w:tcPr>
            <w:tcW w:w="3969" w:type="dxa"/>
            <w:shd w:val="clear" w:color="auto" w:fill="auto"/>
            <w:vAlign w:val="center"/>
          </w:tcPr>
          <w:p w14:paraId="09C4F99F" w14:textId="77777777" w:rsidR="00DC622B" w:rsidRPr="00527C03" w:rsidRDefault="00DC622B" w:rsidP="004535BD">
            <w:pPr>
              <w:rPr>
                <w:rFonts w:cs="Arial"/>
              </w:rPr>
            </w:pPr>
          </w:p>
        </w:tc>
        <w:tc>
          <w:tcPr>
            <w:tcW w:w="2551" w:type="dxa"/>
            <w:shd w:val="clear" w:color="auto" w:fill="auto"/>
            <w:vAlign w:val="center"/>
          </w:tcPr>
          <w:p w14:paraId="64A90C7F" w14:textId="77777777" w:rsidR="00DC622B" w:rsidRPr="00527C03" w:rsidRDefault="00DC622B" w:rsidP="004535BD">
            <w:pPr>
              <w:rPr>
                <w:rFonts w:cs="Arial"/>
              </w:rPr>
            </w:pPr>
          </w:p>
        </w:tc>
        <w:tc>
          <w:tcPr>
            <w:tcW w:w="1417" w:type="dxa"/>
            <w:shd w:val="clear" w:color="auto" w:fill="auto"/>
            <w:vAlign w:val="center"/>
          </w:tcPr>
          <w:p w14:paraId="445145C5" w14:textId="77777777" w:rsidR="00DC622B" w:rsidRPr="00527C03" w:rsidRDefault="00DC622B" w:rsidP="004535BD">
            <w:pPr>
              <w:jc w:val="right"/>
              <w:rPr>
                <w:rFonts w:cs="Arial"/>
              </w:rPr>
            </w:pPr>
          </w:p>
        </w:tc>
        <w:tc>
          <w:tcPr>
            <w:tcW w:w="1134" w:type="dxa"/>
            <w:shd w:val="clear" w:color="auto" w:fill="auto"/>
            <w:vAlign w:val="center"/>
          </w:tcPr>
          <w:p w14:paraId="7CEE640A" w14:textId="77777777" w:rsidR="00DC622B" w:rsidRPr="00527C03" w:rsidRDefault="00DC622B" w:rsidP="005D182A">
            <w:pPr>
              <w:jc w:val="right"/>
              <w:rPr>
                <w:rFonts w:cs="Arial"/>
              </w:rPr>
            </w:pPr>
          </w:p>
        </w:tc>
        <w:tc>
          <w:tcPr>
            <w:tcW w:w="1134" w:type="dxa"/>
            <w:shd w:val="clear" w:color="auto" w:fill="auto"/>
            <w:vAlign w:val="center"/>
          </w:tcPr>
          <w:p w14:paraId="6080CCCA" w14:textId="77777777" w:rsidR="00DC622B" w:rsidRPr="00527C03" w:rsidRDefault="00DC622B" w:rsidP="005D182A">
            <w:pPr>
              <w:jc w:val="right"/>
              <w:rPr>
                <w:rFonts w:cs="Arial"/>
              </w:rPr>
            </w:pPr>
          </w:p>
        </w:tc>
        <w:tc>
          <w:tcPr>
            <w:tcW w:w="1134" w:type="dxa"/>
            <w:shd w:val="clear" w:color="auto" w:fill="D9D9D9" w:themeFill="background1" w:themeFillShade="D9"/>
            <w:vAlign w:val="center"/>
          </w:tcPr>
          <w:p w14:paraId="483D56A5" w14:textId="77777777" w:rsidR="00DC622B" w:rsidRPr="00527C03" w:rsidRDefault="00DC622B" w:rsidP="004535BD">
            <w:pPr>
              <w:jc w:val="right"/>
              <w:rPr>
                <w:rFonts w:cs="Arial"/>
              </w:rPr>
            </w:pPr>
          </w:p>
        </w:tc>
        <w:tc>
          <w:tcPr>
            <w:tcW w:w="1134" w:type="dxa"/>
            <w:shd w:val="clear" w:color="auto" w:fill="auto"/>
          </w:tcPr>
          <w:p w14:paraId="7431DC0B" w14:textId="77777777" w:rsidR="00DC622B" w:rsidRPr="00527C03" w:rsidRDefault="00DC622B" w:rsidP="004535BD">
            <w:pPr>
              <w:jc w:val="right"/>
              <w:rPr>
                <w:rFonts w:cs="Arial"/>
              </w:rPr>
            </w:pPr>
          </w:p>
        </w:tc>
        <w:tc>
          <w:tcPr>
            <w:tcW w:w="1134" w:type="dxa"/>
            <w:shd w:val="clear" w:color="auto" w:fill="auto"/>
          </w:tcPr>
          <w:p w14:paraId="37D3859C" w14:textId="77777777" w:rsidR="00DC622B" w:rsidRPr="00527C03" w:rsidRDefault="00DC622B" w:rsidP="004535BD">
            <w:pPr>
              <w:jc w:val="right"/>
              <w:rPr>
                <w:rFonts w:cs="Arial"/>
              </w:rPr>
            </w:pPr>
          </w:p>
        </w:tc>
        <w:tc>
          <w:tcPr>
            <w:tcW w:w="1134" w:type="dxa"/>
            <w:shd w:val="clear" w:color="auto" w:fill="auto"/>
          </w:tcPr>
          <w:p w14:paraId="48B99600" w14:textId="77777777" w:rsidR="00DC622B" w:rsidRPr="00527C03" w:rsidRDefault="00DC622B" w:rsidP="004535BD">
            <w:pPr>
              <w:jc w:val="right"/>
              <w:rPr>
                <w:rFonts w:cs="Arial"/>
              </w:rPr>
            </w:pPr>
          </w:p>
        </w:tc>
      </w:tr>
      <w:tr w:rsidR="00FC35A1" w:rsidRPr="00527C03" w14:paraId="2B2FFEB4" w14:textId="77777777" w:rsidTr="00DC622B">
        <w:trPr>
          <w:trHeight w:val="20"/>
        </w:trPr>
        <w:tc>
          <w:tcPr>
            <w:tcW w:w="3969" w:type="dxa"/>
            <w:shd w:val="clear" w:color="auto" w:fill="auto"/>
            <w:vAlign w:val="center"/>
          </w:tcPr>
          <w:p w14:paraId="5FC1B66C" w14:textId="77777777" w:rsidR="00DC622B" w:rsidRPr="00527C03" w:rsidRDefault="00DC622B" w:rsidP="004535BD">
            <w:pPr>
              <w:rPr>
                <w:rFonts w:cs="Arial"/>
              </w:rPr>
            </w:pPr>
          </w:p>
        </w:tc>
        <w:tc>
          <w:tcPr>
            <w:tcW w:w="2551" w:type="dxa"/>
            <w:shd w:val="clear" w:color="auto" w:fill="auto"/>
            <w:vAlign w:val="center"/>
          </w:tcPr>
          <w:p w14:paraId="2580298C" w14:textId="77777777" w:rsidR="00DC622B" w:rsidRPr="00527C03" w:rsidRDefault="00DC622B" w:rsidP="004535BD">
            <w:pPr>
              <w:rPr>
                <w:rFonts w:cs="Arial"/>
              </w:rPr>
            </w:pPr>
          </w:p>
        </w:tc>
        <w:tc>
          <w:tcPr>
            <w:tcW w:w="1417" w:type="dxa"/>
            <w:shd w:val="clear" w:color="auto" w:fill="auto"/>
            <w:vAlign w:val="center"/>
          </w:tcPr>
          <w:p w14:paraId="40C6B14F" w14:textId="77777777" w:rsidR="00DC622B" w:rsidRPr="00527C03" w:rsidRDefault="00DC622B" w:rsidP="004535BD">
            <w:pPr>
              <w:jc w:val="right"/>
              <w:rPr>
                <w:rFonts w:cs="Arial"/>
              </w:rPr>
            </w:pPr>
          </w:p>
        </w:tc>
        <w:tc>
          <w:tcPr>
            <w:tcW w:w="1134" w:type="dxa"/>
            <w:shd w:val="clear" w:color="auto" w:fill="auto"/>
            <w:vAlign w:val="center"/>
          </w:tcPr>
          <w:p w14:paraId="218CE830" w14:textId="77777777" w:rsidR="00DC622B" w:rsidRPr="00527C03" w:rsidRDefault="00DC622B" w:rsidP="004535BD">
            <w:pPr>
              <w:jc w:val="right"/>
              <w:rPr>
                <w:rFonts w:cs="Arial"/>
              </w:rPr>
            </w:pPr>
          </w:p>
        </w:tc>
        <w:tc>
          <w:tcPr>
            <w:tcW w:w="1134" w:type="dxa"/>
            <w:shd w:val="clear" w:color="auto" w:fill="auto"/>
            <w:vAlign w:val="center"/>
          </w:tcPr>
          <w:p w14:paraId="35B42DAA" w14:textId="77777777" w:rsidR="00DC622B" w:rsidRPr="00527C03" w:rsidRDefault="00DC622B" w:rsidP="005D182A">
            <w:pPr>
              <w:jc w:val="right"/>
              <w:rPr>
                <w:rFonts w:cs="Arial"/>
              </w:rPr>
            </w:pPr>
          </w:p>
        </w:tc>
        <w:tc>
          <w:tcPr>
            <w:tcW w:w="1134" w:type="dxa"/>
            <w:shd w:val="clear" w:color="auto" w:fill="D9D9D9" w:themeFill="background1" w:themeFillShade="D9"/>
            <w:vAlign w:val="center"/>
          </w:tcPr>
          <w:p w14:paraId="5C489D63" w14:textId="77777777" w:rsidR="00DC622B" w:rsidRPr="00527C03" w:rsidRDefault="00DC622B" w:rsidP="004535BD">
            <w:pPr>
              <w:jc w:val="right"/>
              <w:rPr>
                <w:rFonts w:cs="Arial"/>
              </w:rPr>
            </w:pPr>
          </w:p>
        </w:tc>
        <w:tc>
          <w:tcPr>
            <w:tcW w:w="1134" w:type="dxa"/>
            <w:shd w:val="clear" w:color="auto" w:fill="auto"/>
          </w:tcPr>
          <w:p w14:paraId="68CAB581" w14:textId="77777777" w:rsidR="00DC622B" w:rsidRPr="00527C03" w:rsidRDefault="00DC622B" w:rsidP="004535BD">
            <w:pPr>
              <w:jc w:val="right"/>
              <w:rPr>
                <w:rFonts w:cs="Arial"/>
              </w:rPr>
            </w:pPr>
          </w:p>
        </w:tc>
        <w:tc>
          <w:tcPr>
            <w:tcW w:w="1134" w:type="dxa"/>
            <w:shd w:val="clear" w:color="auto" w:fill="auto"/>
          </w:tcPr>
          <w:p w14:paraId="43A20E33" w14:textId="77777777" w:rsidR="00DC622B" w:rsidRPr="00527C03" w:rsidRDefault="00DC622B" w:rsidP="004535BD">
            <w:pPr>
              <w:jc w:val="right"/>
              <w:rPr>
                <w:rFonts w:cs="Arial"/>
              </w:rPr>
            </w:pPr>
          </w:p>
        </w:tc>
        <w:tc>
          <w:tcPr>
            <w:tcW w:w="1134" w:type="dxa"/>
            <w:shd w:val="clear" w:color="auto" w:fill="auto"/>
          </w:tcPr>
          <w:p w14:paraId="3B07896D" w14:textId="77777777" w:rsidR="00DC622B" w:rsidRPr="00527C03" w:rsidRDefault="00DC622B" w:rsidP="004535BD">
            <w:pPr>
              <w:jc w:val="right"/>
              <w:rPr>
                <w:rFonts w:cs="Arial"/>
              </w:rPr>
            </w:pPr>
          </w:p>
        </w:tc>
      </w:tr>
      <w:tr w:rsidR="00FC35A1" w:rsidRPr="00527C03" w14:paraId="620FAFD4" w14:textId="77777777" w:rsidTr="00DC622B">
        <w:trPr>
          <w:trHeight w:val="20"/>
        </w:trPr>
        <w:tc>
          <w:tcPr>
            <w:tcW w:w="3969" w:type="dxa"/>
            <w:shd w:val="clear" w:color="auto" w:fill="auto"/>
            <w:vAlign w:val="center"/>
          </w:tcPr>
          <w:p w14:paraId="6B4B0CA4" w14:textId="77777777" w:rsidR="00DC622B" w:rsidRPr="00527C03" w:rsidRDefault="00DC622B" w:rsidP="004535BD">
            <w:pPr>
              <w:rPr>
                <w:rFonts w:cs="Arial"/>
              </w:rPr>
            </w:pPr>
          </w:p>
        </w:tc>
        <w:tc>
          <w:tcPr>
            <w:tcW w:w="2551" w:type="dxa"/>
            <w:shd w:val="clear" w:color="auto" w:fill="auto"/>
            <w:vAlign w:val="center"/>
          </w:tcPr>
          <w:p w14:paraId="3930D3D5" w14:textId="77777777" w:rsidR="00DC622B" w:rsidRPr="00527C03" w:rsidRDefault="00DC622B" w:rsidP="004535BD">
            <w:pPr>
              <w:rPr>
                <w:rFonts w:cs="Arial"/>
              </w:rPr>
            </w:pPr>
          </w:p>
        </w:tc>
        <w:tc>
          <w:tcPr>
            <w:tcW w:w="1417" w:type="dxa"/>
            <w:shd w:val="clear" w:color="auto" w:fill="auto"/>
            <w:vAlign w:val="center"/>
          </w:tcPr>
          <w:p w14:paraId="213B6DB8" w14:textId="77777777" w:rsidR="00DC622B" w:rsidRPr="00527C03" w:rsidRDefault="00DC622B" w:rsidP="004535BD">
            <w:pPr>
              <w:jc w:val="right"/>
              <w:rPr>
                <w:rFonts w:cs="Arial"/>
              </w:rPr>
            </w:pPr>
          </w:p>
        </w:tc>
        <w:tc>
          <w:tcPr>
            <w:tcW w:w="1134" w:type="dxa"/>
            <w:shd w:val="clear" w:color="auto" w:fill="auto"/>
            <w:vAlign w:val="center"/>
          </w:tcPr>
          <w:p w14:paraId="7FECEF6D" w14:textId="77777777" w:rsidR="00DC622B" w:rsidRPr="00527C03" w:rsidRDefault="00DC622B" w:rsidP="004535BD">
            <w:pPr>
              <w:jc w:val="right"/>
              <w:rPr>
                <w:rFonts w:cs="Arial"/>
              </w:rPr>
            </w:pPr>
          </w:p>
        </w:tc>
        <w:tc>
          <w:tcPr>
            <w:tcW w:w="1134" w:type="dxa"/>
            <w:shd w:val="clear" w:color="auto" w:fill="auto"/>
            <w:vAlign w:val="center"/>
          </w:tcPr>
          <w:p w14:paraId="3FAA22A8" w14:textId="77777777" w:rsidR="00DC622B" w:rsidRPr="00527C03" w:rsidRDefault="00DC622B" w:rsidP="005D182A">
            <w:pPr>
              <w:jc w:val="right"/>
              <w:rPr>
                <w:rFonts w:cs="Arial"/>
              </w:rPr>
            </w:pPr>
          </w:p>
        </w:tc>
        <w:tc>
          <w:tcPr>
            <w:tcW w:w="1134" w:type="dxa"/>
            <w:shd w:val="clear" w:color="auto" w:fill="D9D9D9" w:themeFill="background1" w:themeFillShade="D9"/>
            <w:vAlign w:val="center"/>
          </w:tcPr>
          <w:p w14:paraId="7D005CD2" w14:textId="77777777" w:rsidR="00DC622B" w:rsidRPr="00527C03" w:rsidRDefault="00DC622B" w:rsidP="004535BD">
            <w:pPr>
              <w:jc w:val="right"/>
              <w:rPr>
                <w:rFonts w:cs="Arial"/>
              </w:rPr>
            </w:pPr>
          </w:p>
        </w:tc>
        <w:tc>
          <w:tcPr>
            <w:tcW w:w="1134" w:type="dxa"/>
            <w:shd w:val="clear" w:color="auto" w:fill="auto"/>
          </w:tcPr>
          <w:p w14:paraId="11F5E3AC" w14:textId="77777777" w:rsidR="00DC622B" w:rsidRPr="00527C03" w:rsidRDefault="00DC622B" w:rsidP="004535BD">
            <w:pPr>
              <w:jc w:val="right"/>
              <w:rPr>
                <w:rFonts w:cs="Arial"/>
              </w:rPr>
            </w:pPr>
          </w:p>
        </w:tc>
        <w:tc>
          <w:tcPr>
            <w:tcW w:w="1134" w:type="dxa"/>
            <w:shd w:val="clear" w:color="auto" w:fill="auto"/>
          </w:tcPr>
          <w:p w14:paraId="212BE8DF" w14:textId="77777777" w:rsidR="00DC622B" w:rsidRPr="00527C03" w:rsidRDefault="00DC622B" w:rsidP="004535BD">
            <w:pPr>
              <w:jc w:val="right"/>
              <w:rPr>
                <w:rFonts w:cs="Arial"/>
              </w:rPr>
            </w:pPr>
          </w:p>
        </w:tc>
        <w:tc>
          <w:tcPr>
            <w:tcW w:w="1134" w:type="dxa"/>
            <w:shd w:val="clear" w:color="auto" w:fill="auto"/>
          </w:tcPr>
          <w:p w14:paraId="2C916D02" w14:textId="77777777" w:rsidR="00DC622B" w:rsidRPr="00527C03" w:rsidRDefault="00DC622B" w:rsidP="004535BD">
            <w:pPr>
              <w:jc w:val="right"/>
              <w:rPr>
                <w:rFonts w:cs="Arial"/>
              </w:rPr>
            </w:pPr>
          </w:p>
        </w:tc>
      </w:tr>
    </w:tbl>
    <w:p w14:paraId="0ED94A82" w14:textId="77777777" w:rsidR="004535BD" w:rsidRPr="00527C03" w:rsidRDefault="004A622B">
      <w:pPr>
        <w:rPr>
          <w:sz w:val="16"/>
          <w:szCs w:val="24"/>
        </w:rPr>
      </w:pPr>
      <w:r w:rsidRPr="00527C03">
        <w:rPr>
          <w:sz w:val="16"/>
          <w:szCs w:val="24"/>
        </w:rPr>
        <w:br w:type="page"/>
      </w:r>
    </w:p>
    <w:p w14:paraId="410C25AF" w14:textId="77777777" w:rsidR="004535BD" w:rsidRPr="00527C03" w:rsidRDefault="004A622B" w:rsidP="004535BD">
      <w:pPr>
        <w:rPr>
          <w:b/>
          <w:sz w:val="24"/>
        </w:rPr>
      </w:pPr>
      <w:r w:rsidRPr="00527C03">
        <w:rPr>
          <w:b/>
          <w:sz w:val="24"/>
        </w:rPr>
        <w:lastRenderedPageBreak/>
        <w:t>Entwicklung der Finanzen</w:t>
      </w:r>
    </w:p>
    <w:p w14:paraId="0A0E76DB" w14:textId="77777777" w:rsidR="004535BD" w:rsidRPr="00527C03" w:rsidRDefault="004535BD" w:rsidP="004535BD">
      <w:pPr>
        <w:rPr>
          <w:sz w:val="8"/>
          <w:szCs w:val="8"/>
        </w:rPr>
      </w:pPr>
    </w:p>
    <w:p w14:paraId="67F25F96" w14:textId="77777777" w:rsidR="004535BD" w:rsidRPr="00527C03" w:rsidRDefault="004A622B" w:rsidP="004535BD">
      <w:pPr>
        <w:rPr>
          <w:b/>
          <w:sz w:val="24"/>
        </w:rPr>
      </w:pPr>
      <w:r w:rsidRPr="00527C03">
        <w:rPr>
          <w:b/>
          <w:sz w:val="24"/>
        </w:rPr>
        <w:t>Erfolgsrechnung (Kosten in Tausend CHF)</w:t>
      </w:r>
    </w:p>
    <w:tbl>
      <w:tblPr>
        <w:tblStyle w:val="Tabellenraster"/>
        <w:tblW w:w="14742" w:type="dxa"/>
        <w:tblCellMar>
          <w:left w:w="57" w:type="dxa"/>
          <w:right w:w="57" w:type="dxa"/>
        </w:tblCellMar>
        <w:tblLook w:val="04A0" w:firstRow="1" w:lastRow="0" w:firstColumn="1" w:lastColumn="0" w:noHBand="0" w:noVBand="1"/>
      </w:tblPr>
      <w:tblGrid>
        <w:gridCol w:w="3402"/>
        <w:gridCol w:w="3402"/>
        <w:gridCol w:w="1134"/>
        <w:gridCol w:w="1134"/>
        <w:gridCol w:w="1134"/>
        <w:gridCol w:w="1134"/>
        <w:gridCol w:w="1134"/>
        <w:gridCol w:w="1134"/>
        <w:gridCol w:w="1134"/>
      </w:tblGrid>
      <w:tr w:rsidR="00A379B5" w:rsidRPr="00527C03" w14:paraId="442D763F" w14:textId="77777777" w:rsidTr="00DC622B">
        <w:trPr>
          <w:trHeight w:val="20"/>
        </w:trPr>
        <w:tc>
          <w:tcPr>
            <w:tcW w:w="3402" w:type="dxa"/>
            <w:shd w:val="clear" w:color="auto" w:fill="BFBFBF" w:themeFill="background1" w:themeFillShade="BF"/>
            <w:vAlign w:val="center"/>
          </w:tcPr>
          <w:p w14:paraId="5849E7E4" w14:textId="77777777" w:rsidR="004535BD" w:rsidRPr="00527C03" w:rsidRDefault="004535BD" w:rsidP="004535BD">
            <w:pPr>
              <w:rPr>
                <w:b/>
              </w:rPr>
            </w:pPr>
          </w:p>
        </w:tc>
        <w:tc>
          <w:tcPr>
            <w:tcW w:w="3402" w:type="dxa"/>
            <w:shd w:val="clear" w:color="auto" w:fill="BFBFBF" w:themeFill="background1" w:themeFillShade="BF"/>
            <w:vAlign w:val="center"/>
          </w:tcPr>
          <w:p w14:paraId="2651ECF9" w14:textId="77777777" w:rsidR="004535BD" w:rsidRPr="00527C03" w:rsidRDefault="004535BD" w:rsidP="004535BD">
            <w:pPr>
              <w:rPr>
                <w:b/>
              </w:rPr>
            </w:pPr>
          </w:p>
        </w:tc>
        <w:tc>
          <w:tcPr>
            <w:tcW w:w="1134" w:type="dxa"/>
            <w:shd w:val="clear" w:color="auto" w:fill="BFBFBF" w:themeFill="background1" w:themeFillShade="BF"/>
            <w:vAlign w:val="center"/>
          </w:tcPr>
          <w:p w14:paraId="2FFCC973" w14:textId="1FAB043C" w:rsidR="004535BD" w:rsidRPr="00527C03" w:rsidRDefault="00FA3D8A" w:rsidP="004535BD">
            <w:pPr>
              <w:rPr>
                <w:b/>
              </w:rPr>
            </w:pPr>
            <w:r>
              <w:rPr>
                <w:b/>
              </w:rPr>
              <w:t>R2018</w:t>
            </w:r>
          </w:p>
        </w:tc>
        <w:tc>
          <w:tcPr>
            <w:tcW w:w="1134" w:type="dxa"/>
            <w:shd w:val="clear" w:color="auto" w:fill="BFBFBF" w:themeFill="background1" w:themeFillShade="BF"/>
            <w:vAlign w:val="center"/>
          </w:tcPr>
          <w:p w14:paraId="0FC91513" w14:textId="3BE8C572" w:rsidR="004535BD" w:rsidRPr="00527C03" w:rsidRDefault="00FA3D8A" w:rsidP="004535BD">
            <w:pPr>
              <w:rPr>
                <w:b/>
              </w:rPr>
            </w:pPr>
            <w:r>
              <w:rPr>
                <w:b/>
              </w:rPr>
              <w:t>B 2019</w:t>
            </w:r>
          </w:p>
        </w:tc>
        <w:tc>
          <w:tcPr>
            <w:tcW w:w="1134" w:type="dxa"/>
            <w:shd w:val="clear" w:color="auto" w:fill="BFBFBF" w:themeFill="background1" w:themeFillShade="BF"/>
            <w:vAlign w:val="center"/>
          </w:tcPr>
          <w:p w14:paraId="303A3AA4" w14:textId="1875F9DA" w:rsidR="004535BD" w:rsidRPr="00527C03" w:rsidRDefault="00FA3D8A" w:rsidP="004535BD">
            <w:pPr>
              <w:rPr>
                <w:b/>
              </w:rPr>
            </w:pPr>
            <w:r>
              <w:rPr>
                <w:b/>
              </w:rPr>
              <w:t>B 2021</w:t>
            </w:r>
          </w:p>
        </w:tc>
        <w:tc>
          <w:tcPr>
            <w:tcW w:w="1134" w:type="dxa"/>
            <w:shd w:val="clear" w:color="auto" w:fill="BFBFBF" w:themeFill="background1" w:themeFillShade="BF"/>
            <w:vAlign w:val="center"/>
          </w:tcPr>
          <w:p w14:paraId="44E87D05" w14:textId="77777777" w:rsidR="004535BD" w:rsidRPr="00527C03" w:rsidRDefault="004A622B" w:rsidP="004535BD">
            <w:pPr>
              <w:rPr>
                <w:b/>
              </w:rPr>
            </w:pPr>
            <w:r w:rsidRPr="00527C03">
              <w:rPr>
                <w:b/>
              </w:rPr>
              <w:t>Abw. %</w:t>
            </w:r>
          </w:p>
        </w:tc>
        <w:tc>
          <w:tcPr>
            <w:tcW w:w="1134" w:type="dxa"/>
            <w:shd w:val="clear" w:color="auto" w:fill="BFBFBF" w:themeFill="background1" w:themeFillShade="BF"/>
            <w:vAlign w:val="center"/>
          </w:tcPr>
          <w:p w14:paraId="261101AF" w14:textId="4265EA47" w:rsidR="004535BD" w:rsidRPr="00527C03" w:rsidRDefault="00FA3D8A" w:rsidP="004535BD">
            <w:pPr>
              <w:rPr>
                <w:b/>
              </w:rPr>
            </w:pPr>
            <w:r>
              <w:rPr>
                <w:b/>
              </w:rPr>
              <w:t>P 2022</w:t>
            </w:r>
          </w:p>
        </w:tc>
        <w:tc>
          <w:tcPr>
            <w:tcW w:w="1134" w:type="dxa"/>
            <w:shd w:val="clear" w:color="auto" w:fill="BFBFBF" w:themeFill="background1" w:themeFillShade="BF"/>
            <w:vAlign w:val="center"/>
          </w:tcPr>
          <w:p w14:paraId="757A5A62" w14:textId="582BDB43" w:rsidR="004535BD" w:rsidRPr="00527C03" w:rsidRDefault="00FA3D8A" w:rsidP="004535BD">
            <w:pPr>
              <w:rPr>
                <w:b/>
              </w:rPr>
            </w:pPr>
            <w:r>
              <w:rPr>
                <w:b/>
              </w:rPr>
              <w:t>P 2023</w:t>
            </w:r>
          </w:p>
        </w:tc>
        <w:tc>
          <w:tcPr>
            <w:tcW w:w="1134" w:type="dxa"/>
            <w:shd w:val="clear" w:color="auto" w:fill="BFBFBF" w:themeFill="background1" w:themeFillShade="BF"/>
            <w:vAlign w:val="center"/>
          </w:tcPr>
          <w:p w14:paraId="71EA4A33" w14:textId="6A91F14F" w:rsidR="004535BD" w:rsidRPr="00527C03" w:rsidRDefault="00FA3D8A" w:rsidP="004535BD">
            <w:pPr>
              <w:rPr>
                <w:b/>
              </w:rPr>
            </w:pPr>
            <w:r>
              <w:rPr>
                <w:b/>
              </w:rPr>
              <w:t>P 2024</w:t>
            </w:r>
          </w:p>
        </w:tc>
      </w:tr>
      <w:tr w:rsidR="00801295" w:rsidRPr="00527C03" w14:paraId="29F65DA9" w14:textId="77777777" w:rsidTr="00DC622B">
        <w:trPr>
          <w:trHeight w:val="20"/>
        </w:trPr>
        <w:tc>
          <w:tcPr>
            <w:tcW w:w="3402" w:type="dxa"/>
            <w:vAlign w:val="center"/>
          </w:tcPr>
          <w:p w14:paraId="1F1E2222" w14:textId="77777777" w:rsidR="00801295" w:rsidRPr="00527C03" w:rsidRDefault="00801295" w:rsidP="004535BD">
            <w:pPr>
              <w:rPr>
                <w:b/>
              </w:rPr>
            </w:pPr>
            <w:r w:rsidRPr="00527C03">
              <w:rPr>
                <w:b/>
              </w:rPr>
              <w:t>Saldo Globalbudget</w:t>
            </w:r>
          </w:p>
        </w:tc>
        <w:tc>
          <w:tcPr>
            <w:tcW w:w="3402" w:type="dxa"/>
            <w:vAlign w:val="center"/>
          </w:tcPr>
          <w:p w14:paraId="6210449F" w14:textId="77777777" w:rsidR="00801295" w:rsidRPr="00527C03" w:rsidRDefault="00801295" w:rsidP="004535BD">
            <w:pPr>
              <w:rPr>
                <w:b/>
              </w:rPr>
            </w:pPr>
          </w:p>
        </w:tc>
        <w:tc>
          <w:tcPr>
            <w:tcW w:w="1134" w:type="dxa"/>
            <w:vAlign w:val="center"/>
          </w:tcPr>
          <w:p w14:paraId="25257289" w14:textId="77777777" w:rsidR="00801295" w:rsidRPr="00527C03" w:rsidRDefault="00801295">
            <w:pPr>
              <w:jc w:val="right"/>
              <w:rPr>
                <w:rFonts w:cs="Arial"/>
                <w:bCs/>
                <w:iCs/>
              </w:rPr>
            </w:pPr>
          </w:p>
        </w:tc>
        <w:tc>
          <w:tcPr>
            <w:tcW w:w="1134" w:type="dxa"/>
            <w:vAlign w:val="center"/>
          </w:tcPr>
          <w:p w14:paraId="28A7C564" w14:textId="77777777" w:rsidR="00801295" w:rsidRPr="00527C03" w:rsidRDefault="00801295">
            <w:pPr>
              <w:jc w:val="right"/>
              <w:rPr>
                <w:rFonts w:cs="Arial"/>
                <w:bCs/>
                <w:iCs/>
              </w:rPr>
            </w:pPr>
          </w:p>
        </w:tc>
        <w:tc>
          <w:tcPr>
            <w:tcW w:w="1134" w:type="dxa"/>
            <w:shd w:val="clear" w:color="auto" w:fill="D9D9D9" w:themeFill="background1" w:themeFillShade="D9"/>
            <w:vAlign w:val="center"/>
          </w:tcPr>
          <w:p w14:paraId="474C5C14" w14:textId="77777777" w:rsidR="00801295" w:rsidRPr="00527C03" w:rsidRDefault="00801295">
            <w:pPr>
              <w:jc w:val="right"/>
              <w:rPr>
                <w:rFonts w:cs="Arial"/>
                <w:bCs/>
                <w:iCs/>
              </w:rPr>
            </w:pPr>
          </w:p>
        </w:tc>
        <w:tc>
          <w:tcPr>
            <w:tcW w:w="1134" w:type="dxa"/>
            <w:vAlign w:val="center"/>
          </w:tcPr>
          <w:p w14:paraId="5775416F"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485C14D1"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0F97796F"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411A5331" w14:textId="77777777" w:rsidR="00801295" w:rsidRPr="00527C03" w:rsidRDefault="00801295">
            <w:pPr>
              <w:jc w:val="right"/>
              <w:rPr>
                <w:rFonts w:cs="Arial"/>
                <w:bCs/>
                <w:iCs/>
              </w:rPr>
            </w:pPr>
          </w:p>
        </w:tc>
      </w:tr>
      <w:tr w:rsidR="00801295" w:rsidRPr="00527C03" w14:paraId="00721BF8" w14:textId="77777777" w:rsidTr="00DC622B">
        <w:trPr>
          <w:trHeight w:val="20"/>
        </w:trPr>
        <w:tc>
          <w:tcPr>
            <w:tcW w:w="3402" w:type="dxa"/>
            <w:vAlign w:val="center"/>
          </w:tcPr>
          <w:p w14:paraId="6B73F495" w14:textId="77777777" w:rsidR="00801295" w:rsidRPr="00527C03" w:rsidRDefault="00801295" w:rsidP="004535BD">
            <w:r w:rsidRPr="00527C03">
              <w:t>Total</w:t>
            </w:r>
          </w:p>
        </w:tc>
        <w:tc>
          <w:tcPr>
            <w:tcW w:w="3402" w:type="dxa"/>
            <w:vAlign w:val="center"/>
          </w:tcPr>
          <w:p w14:paraId="5A7AF050" w14:textId="77777777" w:rsidR="00801295" w:rsidRPr="00527C03" w:rsidRDefault="00801295" w:rsidP="004535BD">
            <w:r w:rsidRPr="00527C03">
              <w:t>Aufwand</w:t>
            </w:r>
          </w:p>
        </w:tc>
        <w:tc>
          <w:tcPr>
            <w:tcW w:w="1134" w:type="dxa"/>
            <w:vAlign w:val="center"/>
          </w:tcPr>
          <w:p w14:paraId="39621464" w14:textId="77777777" w:rsidR="00801295" w:rsidRPr="00527C03" w:rsidRDefault="00801295">
            <w:pPr>
              <w:jc w:val="right"/>
              <w:rPr>
                <w:rFonts w:cs="Arial"/>
                <w:bCs/>
                <w:iCs/>
              </w:rPr>
            </w:pPr>
          </w:p>
        </w:tc>
        <w:tc>
          <w:tcPr>
            <w:tcW w:w="1134" w:type="dxa"/>
            <w:vAlign w:val="center"/>
          </w:tcPr>
          <w:p w14:paraId="02B50651" w14:textId="77777777" w:rsidR="00801295" w:rsidRPr="00527C03" w:rsidRDefault="00801295">
            <w:pPr>
              <w:jc w:val="right"/>
              <w:rPr>
                <w:rFonts w:cs="Arial"/>
                <w:bCs/>
                <w:iCs/>
              </w:rPr>
            </w:pPr>
          </w:p>
        </w:tc>
        <w:tc>
          <w:tcPr>
            <w:tcW w:w="1134" w:type="dxa"/>
            <w:shd w:val="clear" w:color="auto" w:fill="D9D9D9" w:themeFill="background1" w:themeFillShade="D9"/>
            <w:vAlign w:val="center"/>
          </w:tcPr>
          <w:p w14:paraId="75BFF790" w14:textId="77777777" w:rsidR="00801295" w:rsidRPr="00527C03" w:rsidRDefault="00801295">
            <w:pPr>
              <w:jc w:val="right"/>
              <w:rPr>
                <w:rFonts w:cs="Arial"/>
                <w:bCs/>
                <w:iCs/>
              </w:rPr>
            </w:pPr>
          </w:p>
        </w:tc>
        <w:tc>
          <w:tcPr>
            <w:tcW w:w="1134" w:type="dxa"/>
            <w:vAlign w:val="center"/>
          </w:tcPr>
          <w:p w14:paraId="60893A9C"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0B9A67CA"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3D8C6030"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4D52E6EE" w14:textId="77777777" w:rsidR="00801295" w:rsidRPr="00527C03" w:rsidRDefault="00801295">
            <w:pPr>
              <w:jc w:val="right"/>
              <w:rPr>
                <w:rFonts w:cs="Arial"/>
                <w:bCs/>
                <w:iCs/>
              </w:rPr>
            </w:pPr>
          </w:p>
        </w:tc>
      </w:tr>
      <w:tr w:rsidR="00801295" w:rsidRPr="00527C03" w14:paraId="1A16CB75" w14:textId="77777777" w:rsidTr="00DC622B">
        <w:trPr>
          <w:trHeight w:val="20"/>
        </w:trPr>
        <w:tc>
          <w:tcPr>
            <w:tcW w:w="3402" w:type="dxa"/>
            <w:tcBorders>
              <w:bottom w:val="single" w:sz="4" w:space="0" w:color="auto"/>
            </w:tcBorders>
            <w:vAlign w:val="center"/>
          </w:tcPr>
          <w:p w14:paraId="34A7B4F6" w14:textId="77777777" w:rsidR="00801295" w:rsidRPr="00527C03" w:rsidRDefault="00801295" w:rsidP="004535BD"/>
        </w:tc>
        <w:tc>
          <w:tcPr>
            <w:tcW w:w="3402" w:type="dxa"/>
            <w:tcBorders>
              <w:bottom w:val="single" w:sz="4" w:space="0" w:color="auto"/>
            </w:tcBorders>
            <w:vAlign w:val="center"/>
          </w:tcPr>
          <w:p w14:paraId="20D6203B" w14:textId="77777777" w:rsidR="00801295" w:rsidRPr="00527C03" w:rsidRDefault="00801295" w:rsidP="004535BD">
            <w:r w:rsidRPr="00527C03">
              <w:t>Ertrag</w:t>
            </w:r>
          </w:p>
        </w:tc>
        <w:tc>
          <w:tcPr>
            <w:tcW w:w="1134" w:type="dxa"/>
            <w:tcBorders>
              <w:bottom w:val="single" w:sz="4" w:space="0" w:color="auto"/>
            </w:tcBorders>
            <w:vAlign w:val="center"/>
          </w:tcPr>
          <w:p w14:paraId="519F34C3" w14:textId="77777777" w:rsidR="00801295" w:rsidRPr="00527C03" w:rsidRDefault="00801295">
            <w:pPr>
              <w:jc w:val="right"/>
              <w:rPr>
                <w:rFonts w:cs="Arial"/>
                <w:bCs/>
                <w:iCs/>
              </w:rPr>
            </w:pPr>
          </w:p>
        </w:tc>
        <w:tc>
          <w:tcPr>
            <w:tcW w:w="1134" w:type="dxa"/>
            <w:tcBorders>
              <w:bottom w:val="single" w:sz="4" w:space="0" w:color="auto"/>
            </w:tcBorders>
            <w:vAlign w:val="center"/>
          </w:tcPr>
          <w:p w14:paraId="63B7FD4F" w14:textId="77777777" w:rsidR="00801295" w:rsidRPr="00527C03" w:rsidRDefault="00801295">
            <w:pPr>
              <w:jc w:val="right"/>
              <w:rPr>
                <w:rFonts w:cs="Arial"/>
                <w:bCs/>
                <w:iCs/>
              </w:rPr>
            </w:pPr>
          </w:p>
        </w:tc>
        <w:tc>
          <w:tcPr>
            <w:tcW w:w="1134" w:type="dxa"/>
            <w:tcBorders>
              <w:bottom w:val="single" w:sz="4" w:space="0" w:color="auto"/>
            </w:tcBorders>
            <w:shd w:val="clear" w:color="auto" w:fill="D9D9D9" w:themeFill="background1" w:themeFillShade="D9"/>
            <w:vAlign w:val="center"/>
          </w:tcPr>
          <w:p w14:paraId="247DA767" w14:textId="77777777" w:rsidR="00801295" w:rsidRPr="00527C03" w:rsidRDefault="00801295">
            <w:pPr>
              <w:jc w:val="right"/>
              <w:rPr>
                <w:rFonts w:cs="Arial"/>
                <w:bCs/>
                <w:iCs/>
              </w:rPr>
            </w:pPr>
          </w:p>
        </w:tc>
        <w:tc>
          <w:tcPr>
            <w:tcW w:w="1134" w:type="dxa"/>
            <w:tcBorders>
              <w:bottom w:val="single" w:sz="4" w:space="0" w:color="auto"/>
            </w:tcBorders>
            <w:vAlign w:val="center"/>
          </w:tcPr>
          <w:p w14:paraId="038BDCE2"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27A58200"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137900CF"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2420D1A1" w14:textId="77777777" w:rsidR="00801295" w:rsidRPr="00527C03" w:rsidRDefault="00801295">
            <w:pPr>
              <w:jc w:val="right"/>
              <w:rPr>
                <w:rFonts w:cs="Arial"/>
                <w:bCs/>
                <w:iCs/>
              </w:rPr>
            </w:pPr>
          </w:p>
        </w:tc>
      </w:tr>
      <w:tr w:rsidR="00A379B5" w:rsidRPr="00527C03" w14:paraId="0E90164D" w14:textId="77777777" w:rsidTr="00DC622B">
        <w:trPr>
          <w:trHeight w:val="20"/>
        </w:trPr>
        <w:tc>
          <w:tcPr>
            <w:tcW w:w="3402" w:type="dxa"/>
            <w:tcBorders>
              <w:bottom w:val="single" w:sz="18" w:space="0" w:color="auto"/>
            </w:tcBorders>
            <w:vAlign w:val="center"/>
          </w:tcPr>
          <w:p w14:paraId="7788034B" w14:textId="77777777" w:rsidR="004535BD" w:rsidRPr="00527C03" w:rsidRDefault="004A622B" w:rsidP="004535BD">
            <w:pPr>
              <w:rPr>
                <w:b/>
              </w:rPr>
            </w:pPr>
            <w:r w:rsidRPr="00527C03">
              <w:rPr>
                <w:b/>
              </w:rPr>
              <w:t>Leistungsgruppen</w:t>
            </w:r>
          </w:p>
        </w:tc>
        <w:tc>
          <w:tcPr>
            <w:tcW w:w="3402" w:type="dxa"/>
            <w:tcBorders>
              <w:bottom w:val="single" w:sz="18" w:space="0" w:color="auto"/>
            </w:tcBorders>
            <w:vAlign w:val="center"/>
          </w:tcPr>
          <w:p w14:paraId="37F35280" w14:textId="77777777" w:rsidR="004535BD" w:rsidRPr="00527C03" w:rsidRDefault="004535BD" w:rsidP="004535BD">
            <w:pPr>
              <w:rPr>
                <w:b/>
              </w:rPr>
            </w:pPr>
          </w:p>
        </w:tc>
        <w:tc>
          <w:tcPr>
            <w:tcW w:w="1134" w:type="dxa"/>
            <w:tcBorders>
              <w:bottom w:val="single" w:sz="18" w:space="0" w:color="auto"/>
            </w:tcBorders>
            <w:vAlign w:val="center"/>
          </w:tcPr>
          <w:p w14:paraId="0CB0D4E4" w14:textId="77777777" w:rsidR="004535BD" w:rsidRPr="00527C03" w:rsidRDefault="004535BD" w:rsidP="004535BD">
            <w:pPr>
              <w:jc w:val="right"/>
              <w:rPr>
                <w:rFonts w:cs="Arial"/>
                <w:bCs/>
                <w:iCs/>
              </w:rPr>
            </w:pPr>
          </w:p>
        </w:tc>
        <w:tc>
          <w:tcPr>
            <w:tcW w:w="1134" w:type="dxa"/>
            <w:tcBorders>
              <w:bottom w:val="single" w:sz="18" w:space="0" w:color="auto"/>
            </w:tcBorders>
            <w:vAlign w:val="center"/>
          </w:tcPr>
          <w:p w14:paraId="76E3E0E1" w14:textId="77777777" w:rsidR="004535BD" w:rsidRPr="00527C03" w:rsidRDefault="004535BD" w:rsidP="004535BD">
            <w:pPr>
              <w:jc w:val="right"/>
              <w:rPr>
                <w:rFonts w:cs="Arial"/>
                <w:bCs/>
                <w:iCs/>
              </w:rPr>
            </w:pPr>
          </w:p>
        </w:tc>
        <w:tc>
          <w:tcPr>
            <w:tcW w:w="1134" w:type="dxa"/>
            <w:tcBorders>
              <w:bottom w:val="single" w:sz="18" w:space="0" w:color="auto"/>
            </w:tcBorders>
            <w:shd w:val="clear" w:color="auto" w:fill="D9D9D9" w:themeFill="background1" w:themeFillShade="D9"/>
            <w:vAlign w:val="center"/>
          </w:tcPr>
          <w:p w14:paraId="1F36FE78" w14:textId="77777777" w:rsidR="004535BD" w:rsidRPr="00527C03" w:rsidRDefault="004535BD" w:rsidP="004535BD">
            <w:pPr>
              <w:jc w:val="right"/>
              <w:rPr>
                <w:rFonts w:cs="Arial"/>
                <w:bCs/>
                <w:iCs/>
              </w:rPr>
            </w:pPr>
          </w:p>
        </w:tc>
        <w:tc>
          <w:tcPr>
            <w:tcW w:w="1134" w:type="dxa"/>
            <w:tcBorders>
              <w:bottom w:val="single" w:sz="18" w:space="0" w:color="auto"/>
            </w:tcBorders>
            <w:vAlign w:val="center"/>
          </w:tcPr>
          <w:p w14:paraId="1BCCF645" w14:textId="77777777" w:rsidR="004535BD" w:rsidRPr="00527C03" w:rsidRDefault="004535BD" w:rsidP="004535BD">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21108325" w14:textId="77777777" w:rsidR="004535BD" w:rsidRPr="00527C03" w:rsidRDefault="004535BD" w:rsidP="004535BD">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1183E043" w14:textId="77777777" w:rsidR="004535BD" w:rsidRPr="00527C03" w:rsidRDefault="004535BD" w:rsidP="004535BD">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0B3F1833" w14:textId="77777777" w:rsidR="004535BD" w:rsidRPr="00527C03" w:rsidRDefault="004535BD" w:rsidP="004535BD">
            <w:pPr>
              <w:jc w:val="right"/>
              <w:rPr>
                <w:rFonts w:cs="Arial"/>
                <w:bCs/>
                <w:iCs/>
              </w:rPr>
            </w:pPr>
          </w:p>
        </w:tc>
      </w:tr>
      <w:tr w:rsidR="00801295" w:rsidRPr="00527C03" w14:paraId="71C245AB" w14:textId="77777777" w:rsidTr="00DC622B">
        <w:trPr>
          <w:trHeight w:val="20"/>
        </w:trPr>
        <w:tc>
          <w:tcPr>
            <w:tcW w:w="3402" w:type="dxa"/>
            <w:tcBorders>
              <w:top w:val="single" w:sz="18" w:space="0" w:color="auto"/>
            </w:tcBorders>
            <w:vAlign w:val="center"/>
          </w:tcPr>
          <w:p w14:paraId="48B43D2C" w14:textId="77777777" w:rsidR="00801295" w:rsidRPr="00527C03" w:rsidRDefault="00801295" w:rsidP="004535BD">
            <w:pPr>
              <w:rPr>
                <w:rFonts w:cs="Arial"/>
                <w:i/>
              </w:rPr>
            </w:pPr>
          </w:p>
        </w:tc>
        <w:tc>
          <w:tcPr>
            <w:tcW w:w="3402" w:type="dxa"/>
            <w:tcBorders>
              <w:top w:val="single" w:sz="18" w:space="0" w:color="auto"/>
            </w:tcBorders>
            <w:vAlign w:val="center"/>
          </w:tcPr>
          <w:p w14:paraId="459B997A" w14:textId="77777777" w:rsidR="00801295" w:rsidRPr="00527C03" w:rsidRDefault="00801295" w:rsidP="004535BD">
            <w:r w:rsidRPr="00527C03">
              <w:t>Aufwand</w:t>
            </w:r>
          </w:p>
        </w:tc>
        <w:tc>
          <w:tcPr>
            <w:tcW w:w="1134" w:type="dxa"/>
            <w:tcBorders>
              <w:top w:val="single" w:sz="18" w:space="0" w:color="auto"/>
            </w:tcBorders>
            <w:vAlign w:val="center"/>
          </w:tcPr>
          <w:p w14:paraId="7D5BA4A6" w14:textId="77777777" w:rsidR="00801295" w:rsidRPr="00527C03" w:rsidRDefault="00801295">
            <w:pPr>
              <w:jc w:val="right"/>
              <w:rPr>
                <w:rFonts w:cs="Arial"/>
                <w:bCs/>
                <w:iCs/>
              </w:rPr>
            </w:pPr>
          </w:p>
        </w:tc>
        <w:tc>
          <w:tcPr>
            <w:tcW w:w="1134" w:type="dxa"/>
            <w:tcBorders>
              <w:top w:val="single" w:sz="18" w:space="0" w:color="auto"/>
            </w:tcBorders>
            <w:vAlign w:val="center"/>
          </w:tcPr>
          <w:p w14:paraId="3FC87183" w14:textId="77777777" w:rsidR="00801295" w:rsidRPr="00527C03" w:rsidRDefault="00801295">
            <w:pPr>
              <w:jc w:val="right"/>
              <w:rPr>
                <w:rFonts w:cs="Arial"/>
                <w:bCs/>
                <w:iCs/>
              </w:rPr>
            </w:pPr>
          </w:p>
        </w:tc>
        <w:tc>
          <w:tcPr>
            <w:tcW w:w="1134" w:type="dxa"/>
            <w:tcBorders>
              <w:top w:val="single" w:sz="18" w:space="0" w:color="auto"/>
            </w:tcBorders>
            <w:shd w:val="clear" w:color="auto" w:fill="D9D9D9" w:themeFill="background1" w:themeFillShade="D9"/>
            <w:vAlign w:val="center"/>
          </w:tcPr>
          <w:p w14:paraId="07B77626" w14:textId="77777777" w:rsidR="00801295" w:rsidRPr="00527C03" w:rsidRDefault="00801295">
            <w:pPr>
              <w:jc w:val="right"/>
              <w:rPr>
                <w:rFonts w:cs="Arial"/>
                <w:bCs/>
                <w:iCs/>
              </w:rPr>
            </w:pPr>
          </w:p>
        </w:tc>
        <w:tc>
          <w:tcPr>
            <w:tcW w:w="1134" w:type="dxa"/>
            <w:tcBorders>
              <w:top w:val="single" w:sz="18" w:space="0" w:color="auto"/>
            </w:tcBorders>
            <w:vAlign w:val="center"/>
          </w:tcPr>
          <w:p w14:paraId="243C5531" w14:textId="77777777" w:rsidR="00801295" w:rsidRPr="00527C03" w:rsidRDefault="00801295">
            <w:pPr>
              <w:jc w:val="right"/>
              <w:rPr>
                <w:rFonts w:cs="Arial"/>
                <w:bCs/>
                <w:iCs/>
              </w:rPr>
            </w:pPr>
          </w:p>
        </w:tc>
        <w:tc>
          <w:tcPr>
            <w:tcW w:w="1134" w:type="dxa"/>
            <w:tcBorders>
              <w:top w:val="single" w:sz="18" w:space="0" w:color="auto"/>
            </w:tcBorders>
            <w:shd w:val="clear" w:color="auto" w:fill="F2F2F2" w:themeFill="background1" w:themeFillShade="F2"/>
            <w:vAlign w:val="center"/>
          </w:tcPr>
          <w:p w14:paraId="399CF3EC"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55466446"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0881AC79" w14:textId="77777777" w:rsidR="00801295" w:rsidRPr="00527C03" w:rsidRDefault="00801295" w:rsidP="004535BD">
            <w:pPr>
              <w:jc w:val="right"/>
              <w:rPr>
                <w:rFonts w:cs="Arial"/>
              </w:rPr>
            </w:pPr>
          </w:p>
        </w:tc>
      </w:tr>
      <w:tr w:rsidR="00801295" w:rsidRPr="00527C03" w14:paraId="396A5E33" w14:textId="77777777" w:rsidTr="00DC622B">
        <w:trPr>
          <w:trHeight w:val="20"/>
        </w:trPr>
        <w:tc>
          <w:tcPr>
            <w:tcW w:w="3402" w:type="dxa"/>
            <w:tcBorders>
              <w:bottom w:val="single" w:sz="4" w:space="0" w:color="auto"/>
            </w:tcBorders>
            <w:vAlign w:val="center"/>
          </w:tcPr>
          <w:p w14:paraId="44F7954D" w14:textId="77777777" w:rsidR="00801295" w:rsidRPr="00527C03" w:rsidRDefault="00801295" w:rsidP="004535BD">
            <w:pPr>
              <w:rPr>
                <w:rFonts w:cs="Arial"/>
                <w:i/>
              </w:rPr>
            </w:pPr>
            <w:r w:rsidRPr="00527C03">
              <w:rPr>
                <w:rFonts w:cs="Arial"/>
                <w:i/>
              </w:rPr>
              <w:t>Kindergarten</w:t>
            </w:r>
          </w:p>
        </w:tc>
        <w:tc>
          <w:tcPr>
            <w:tcW w:w="3402" w:type="dxa"/>
            <w:tcBorders>
              <w:bottom w:val="single" w:sz="4" w:space="0" w:color="auto"/>
            </w:tcBorders>
            <w:vAlign w:val="center"/>
          </w:tcPr>
          <w:p w14:paraId="69277F44" w14:textId="77777777" w:rsidR="00801295" w:rsidRPr="00527C03" w:rsidRDefault="00801295" w:rsidP="004535BD">
            <w:r w:rsidRPr="00527C03">
              <w:t>Ertrag</w:t>
            </w:r>
          </w:p>
        </w:tc>
        <w:tc>
          <w:tcPr>
            <w:tcW w:w="1134" w:type="dxa"/>
            <w:tcBorders>
              <w:bottom w:val="single" w:sz="4" w:space="0" w:color="auto"/>
            </w:tcBorders>
            <w:vAlign w:val="center"/>
          </w:tcPr>
          <w:p w14:paraId="2B4A3ACE" w14:textId="77777777" w:rsidR="00801295" w:rsidRPr="00527C03" w:rsidRDefault="00801295">
            <w:pPr>
              <w:jc w:val="right"/>
              <w:rPr>
                <w:rFonts w:cs="Arial"/>
                <w:bCs/>
                <w:iCs/>
              </w:rPr>
            </w:pPr>
          </w:p>
        </w:tc>
        <w:tc>
          <w:tcPr>
            <w:tcW w:w="1134" w:type="dxa"/>
            <w:tcBorders>
              <w:bottom w:val="single" w:sz="4" w:space="0" w:color="auto"/>
            </w:tcBorders>
            <w:vAlign w:val="center"/>
          </w:tcPr>
          <w:p w14:paraId="59BEC847" w14:textId="77777777" w:rsidR="00801295" w:rsidRPr="00527C03" w:rsidRDefault="00801295">
            <w:pPr>
              <w:jc w:val="right"/>
              <w:rPr>
                <w:rFonts w:cs="Arial"/>
                <w:bCs/>
                <w:iCs/>
              </w:rPr>
            </w:pPr>
          </w:p>
        </w:tc>
        <w:tc>
          <w:tcPr>
            <w:tcW w:w="1134" w:type="dxa"/>
            <w:tcBorders>
              <w:bottom w:val="single" w:sz="4" w:space="0" w:color="auto"/>
            </w:tcBorders>
            <w:shd w:val="clear" w:color="auto" w:fill="D9D9D9" w:themeFill="background1" w:themeFillShade="D9"/>
            <w:vAlign w:val="center"/>
          </w:tcPr>
          <w:p w14:paraId="071624A9" w14:textId="77777777" w:rsidR="00801295" w:rsidRPr="00527C03" w:rsidRDefault="00801295">
            <w:pPr>
              <w:jc w:val="right"/>
              <w:rPr>
                <w:rFonts w:cs="Arial"/>
                <w:bCs/>
                <w:iCs/>
              </w:rPr>
            </w:pPr>
          </w:p>
        </w:tc>
        <w:tc>
          <w:tcPr>
            <w:tcW w:w="1134" w:type="dxa"/>
            <w:tcBorders>
              <w:bottom w:val="single" w:sz="4" w:space="0" w:color="auto"/>
            </w:tcBorders>
            <w:vAlign w:val="center"/>
          </w:tcPr>
          <w:p w14:paraId="77892B34"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644B527D"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38A87521"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31A24629" w14:textId="77777777" w:rsidR="00801295" w:rsidRPr="00527C03" w:rsidRDefault="00801295" w:rsidP="004535BD">
            <w:pPr>
              <w:jc w:val="right"/>
              <w:rPr>
                <w:rFonts w:cs="Arial"/>
              </w:rPr>
            </w:pPr>
          </w:p>
        </w:tc>
      </w:tr>
      <w:tr w:rsidR="00801295" w:rsidRPr="00527C03" w14:paraId="3088F4C6" w14:textId="77777777" w:rsidTr="00DC622B">
        <w:trPr>
          <w:trHeight w:val="20"/>
        </w:trPr>
        <w:tc>
          <w:tcPr>
            <w:tcW w:w="3402" w:type="dxa"/>
            <w:tcBorders>
              <w:bottom w:val="single" w:sz="18" w:space="0" w:color="auto"/>
            </w:tcBorders>
            <w:vAlign w:val="center"/>
          </w:tcPr>
          <w:p w14:paraId="40AC930F" w14:textId="77777777" w:rsidR="00801295" w:rsidRPr="00527C03" w:rsidRDefault="00801295" w:rsidP="004535BD">
            <w:pPr>
              <w:rPr>
                <w:rFonts w:cs="Arial"/>
                <w:i/>
              </w:rPr>
            </w:pPr>
          </w:p>
        </w:tc>
        <w:tc>
          <w:tcPr>
            <w:tcW w:w="3402" w:type="dxa"/>
            <w:tcBorders>
              <w:bottom w:val="single" w:sz="18" w:space="0" w:color="auto"/>
            </w:tcBorders>
            <w:vAlign w:val="center"/>
          </w:tcPr>
          <w:p w14:paraId="379279B2" w14:textId="77777777" w:rsidR="00801295" w:rsidRPr="00527C03" w:rsidRDefault="00801295" w:rsidP="004535BD">
            <w:r w:rsidRPr="00527C03">
              <w:t>Saldo</w:t>
            </w:r>
          </w:p>
        </w:tc>
        <w:tc>
          <w:tcPr>
            <w:tcW w:w="1134" w:type="dxa"/>
            <w:tcBorders>
              <w:bottom w:val="single" w:sz="18" w:space="0" w:color="auto"/>
            </w:tcBorders>
            <w:vAlign w:val="center"/>
          </w:tcPr>
          <w:p w14:paraId="095373F0" w14:textId="77777777" w:rsidR="00801295" w:rsidRPr="00527C03" w:rsidRDefault="00801295">
            <w:pPr>
              <w:jc w:val="right"/>
              <w:rPr>
                <w:rFonts w:cs="Arial"/>
                <w:bCs/>
                <w:iCs/>
              </w:rPr>
            </w:pPr>
          </w:p>
        </w:tc>
        <w:tc>
          <w:tcPr>
            <w:tcW w:w="1134" w:type="dxa"/>
            <w:tcBorders>
              <w:bottom w:val="single" w:sz="18" w:space="0" w:color="auto"/>
            </w:tcBorders>
            <w:vAlign w:val="center"/>
          </w:tcPr>
          <w:p w14:paraId="61938298" w14:textId="77777777" w:rsidR="00801295" w:rsidRPr="00527C03" w:rsidRDefault="00801295">
            <w:pPr>
              <w:jc w:val="right"/>
              <w:rPr>
                <w:rFonts w:cs="Arial"/>
                <w:bCs/>
                <w:iCs/>
              </w:rPr>
            </w:pPr>
          </w:p>
        </w:tc>
        <w:tc>
          <w:tcPr>
            <w:tcW w:w="1134" w:type="dxa"/>
            <w:tcBorders>
              <w:bottom w:val="single" w:sz="18" w:space="0" w:color="auto"/>
            </w:tcBorders>
            <w:shd w:val="clear" w:color="auto" w:fill="D9D9D9" w:themeFill="background1" w:themeFillShade="D9"/>
            <w:vAlign w:val="center"/>
          </w:tcPr>
          <w:p w14:paraId="7305FB33" w14:textId="77777777" w:rsidR="00801295" w:rsidRPr="00527C03" w:rsidRDefault="00801295">
            <w:pPr>
              <w:jc w:val="right"/>
              <w:rPr>
                <w:rFonts w:cs="Arial"/>
                <w:bCs/>
                <w:iCs/>
              </w:rPr>
            </w:pPr>
          </w:p>
        </w:tc>
        <w:tc>
          <w:tcPr>
            <w:tcW w:w="1134" w:type="dxa"/>
            <w:tcBorders>
              <w:bottom w:val="single" w:sz="18" w:space="0" w:color="auto"/>
            </w:tcBorders>
            <w:vAlign w:val="center"/>
          </w:tcPr>
          <w:p w14:paraId="4782C8A4" w14:textId="77777777" w:rsidR="00801295" w:rsidRPr="00527C03" w:rsidRDefault="00801295">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7F5811D1"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70B081BF"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3E6E8249" w14:textId="77777777" w:rsidR="00801295" w:rsidRPr="00527C03" w:rsidRDefault="00801295" w:rsidP="004535BD">
            <w:pPr>
              <w:jc w:val="right"/>
              <w:rPr>
                <w:rFonts w:cs="Arial"/>
              </w:rPr>
            </w:pPr>
          </w:p>
        </w:tc>
      </w:tr>
      <w:tr w:rsidR="00801295" w:rsidRPr="00527C03" w14:paraId="582D6792" w14:textId="77777777" w:rsidTr="00DC622B">
        <w:trPr>
          <w:trHeight w:val="20"/>
        </w:trPr>
        <w:tc>
          <w:tcPr>
            <w:tcW w:w="3402" w:type="dxa"/>
            <w:tcBorders>
              <w:top w:val="single" w:sz="18" w:space="0" w:color="auto"/>
            </w:tcBorders>
            <w:vAlign w:val="center"/>
          </w:tcPr>
          <w:p w14:paraId="112329FF" w14:textId="77777777" w:rsidR="00801295" w:rsidRPr="00527C03" w:rsidRDefault="00801295" w:rsidP="004535BD">
            <w:pPr>
              <w:rPr>
                <w:rFonts w:cs="Arial"/>
                <w:i/>
              </w:rPr>
            </w:pPr>
          </w:p>
        </w:tc>
        <w:tc>
          <w:tcPr>
            <w:tcW w:w="3402" w:type="dxa"/>
            <w:tcBorders>
              <w:top w:val="single" w:sz="18" w:space="0" w:color="auto"/>
            </w:tcBorders>
            <w:vAlign w:val="center"/>
          </w:tcPr>
          <w:p w14:paraId="0D0EDBDB" w14:textId="77777777" w:rsidR="00801295" w:rsidRPr="00527C03" w:rsidRDefault="00801295" w:rsidP="004535BD">
            <w:r w:rsidRPr="00527C03">
              <w:t>Aufwand</w:t>
            </w:r>
          </w:p>
        </w:tc>
        <w:tc>
          <w:tcPr>
            <w:tcW w:w="1134" w:type="dxa"/>
            <w:tcBorders>
              <w:top w:val="single" w:sz="18" w:space="0" w:color="auto"/>
            </w:tcBorders>
            <w:vAlign w:val="center"/>
          </w:tcPr>
          <w:p w14:paraId="0E15073A" w14:textId="77777777" w:rsidR="00801295" w:rsidRPr="00527C03" w:rsidRDefault="00801295">
            <w:pPr>
              <w:jc w:val="right"/>
              <w:rPr>
                <w:rFonts w:cs="Arial"/>
                <w:bCs/>
                <w:iCs/>
              </w:rPr>
            </w:pPr>
          </w:p>
        </w:tc>
        <w:tc>
          <w:tcPr>
            <w:tcW w:w="1134" w:type="dxa"/>
            <w:tcBorders>
              <w:top w:val="single" w:sz="18" w:space="0" w:color="auto"/>
            </w:tcBorders>
            <w:vAlign w:val="center"/>
          </w:tcPr>
          <w:p w14:paraId="57C2E50E" w14:textId="77777777" w:rsidR="00801295" w:rsidRPr="00527C03" w:rsidRDefault="00801295">
            <w:pPr>
              <w:jc w:val="right"/>
              <w:rPr>
                <w:rFonts w:cs="Arial"/>
                <w:bCs/>
                <w:iCs/>
              </w:rPr>
            </w:pPr>
          </w:p>
        </w:tc>
        <w:tc>
          <w:tcPr>
            <w:tcW w:w="1134" w:type="dxa"/>
            <w:tcBorders>
              <w:top w:val="single" w:sz="18" w:space="0" w:color="auto"/>
            </w:tcBorders>
            <w:shd w:val="clear" w:color="auto" w:fill="D9D9D9" w:themeFill="background1" w:themeFillShade="D9"/>
            <w:vAlign w:val="center"/>
          </w:tcPr>
          <w:p w14:paraId="6ADA31A2" w14:textId="77777777" w:rsidR="00801295" w:rsidRPr="00527C03" w:rsidRDefault="00801295">
            <w:pPr>
              <w:jc w:val="right"/>
              <w:rPr>
                <w:rFonts w:cs="Arial"/>
                <w:bCs/>
                <w:iCs/>
              </w:rPr>
            </w:pPr>
          </w:p>
        </w:tc>
        <w:tc>
          <w:tcPr>
            <w:tcW w:w="1134" w:type="dxa"/>
            <w:tcBorders>
              <w:top w:val="single" w:sz="18" w:space="0" w:color="auto"/>
            </w:tcBorders>
            <w:vAlign w:val="center"/>
          </w:tcPr>
          <w:p w14:paraId="4FAF151A" w14:textId="77777777" w:rsidR="00801295" w:rsidRPr="00527C03" w:rsidRDefault="00801295">
            <w:pPr>
              <w:jc w:val="right"/>
              <w:rPr>
                <w:rFonts w:cs="Arial"/>
                <w:bCs/>
                <w:iCs/>
              </w:rPr>
            </w:pPr>
          </w:p>
        </w:tc>
        <w:tc>
          <w:tcPr>
            <w:tcW w:w="1134" w:type="dxa"/>
            <w:tcBorders>
              <w:top w:val="single" w:sz="18" w:space="0" w:color="auto"/>
            </w:tcBorders>
            <w:shd w:val="clear" w:color="auto" w:fill="F2F2F2" w:themeFill="background1" w:themeFillShade="F2"/>
            <w:vAlign w:val="center"/>
          </w:tcPr>
          <w:p w14:paraId="0AC96D07"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6C684C34"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78405C9A" w14:textId="77777777" w:rsidR="00801295" w:rsidRPr="00527C03" w:rsidRDefault="00801295" w:rsidP="004535BD">
            <w:pPr>
              <w:jc w:val="right"/>
              <w:rPr>
                <w:rFonts w:cs="Arial"/>
              </w:rPr>
            </w:pPr>
          </w:p>
        </w:tc>
      </w:tr>
      <w:tr w:rsidR="00801295" w:rsidRPr="00527C03" w14:paraId="692B4F4A" w14:textId="77777777" w:rsidTr="00DC622B">
        <w:trPr>
          <w:trHeight w:val="20"/>
        </w:trPr>
        <w:tc>
          <w:tcPr>
            <w:tcW w:w="3402" w:type="dxa"/>
            <w:tcBorders>
              <w:bottom w:val="single" w:sz="4" w:space="0" w:color="auto"/>
            </w:tcBorders>
            <w:vAlign w:val="center"/>
          </w:tcPr>
          <w:p w14:paraId="60EB2DF8" w14:textId="77777777" w:rsidR="00801295" w:rsidRPr="00527C03" w:rsidRDefault="00801295" w:rsidP="004535BD">
            <w:pPr>
              <w:rPr>
                <w:rFonts w:cs="Arial"/>
                <w:i/>
              </w:rPr>
            </w:pPr>
            <w:r w:rsidRPr="00527C03">
              <w:rPr>
                <w:rFonts w:cs="Arial"/>
                <w:i/>
              </w:rPr>
              <w:t>Primarstufe</w:t>
            </w:r>
          </w:p>
        </w:tc>
        <w:tc>
          <w:tcPr>
            <w:tcW w:w="3402" w:type="dxa"/>
            <w:tcBorders>
              <w:bottom w:val="single" w:sz="4" w:space="0" w:color="auto"/>
            </w:tcBorders>
            <w:vAlign w:val="center"/>
          </w:tcPr>
          <w:p w14:paraId="394F6C72" w14:textId="77777777" w:rsidR="00801295" w:rsidRPr="00527C03" w:rsidRDefault="00801295" w:rsidP="004535BD">
            <w:r w:rsidRPr="00527C03">
              <w:t>Ertrag</w:t>
            </w:r>
          </w:p>
        </w:tc>
        <w:tc>
          <w:tcPr>
            <w:tcW w:w="1134" w:type="dxa"/>
            <w:tcBorders>
              <w:bottom w:val="single" w:sz="4" w:space="0" w:color="auto"/>
            </w:tcBorders>
            <w:vAlign w:val="center"/>
          </w:tcPr>
          <w:p w14:paraId="370013BA" w14:textId="77777777" w:rsidR="00801295" w:rsidRPr="00527C03" w:rsidRDefault="00801295">
            <w:pPr>
              <w:jc w:val="right"/>
              <w:rPr>
                <w:rFonts w:cs="Arial"/>
                <w:bCs/>
                <w:iCs/>
              </w:rPr>
            </w:pPr>
          </w:p>
        </w:tc>
        <w:tc>
          <w:tcPr>
            <w:tcW w:w="1134" w:type="dxa"/>
            <w:tcBorders>
              <w:bottom w:val="single" w:sz="4" w:space="0" w:color="auto"/>
            </w:tcBorders>
            <w:vAlign w:val="center"/>
          </w:tcPr>
          <w:p w14:paraId="190196E5" w14:textId="77777777" w:rsidR="00801295" w:rsidRPr="00527C03" w:rsidRDefault="00801295">
            <w:pPr>
              <w:jc w:val="right"/>
              <w:rPr>
                <w:rFonts w:cs="Arial"/>
                <w:bCs/>
                <w:iCs/>
              </w:rPr>
            </w:pPr>
          </w:p>
        </w:tc>
        <w:tc>
          <w:tcPr>
            <w:tcW w:w="1134" w:type="dxa"/>
            <w:tcBorders>
              <w:bottom w:val="single" w:sz="4" w:space="0" w:color="auto"/>
            </w:tcBorders>
            <w:shd w:val="clear" w:color="auto" w:fill="D9D9D9" w:themeFill="background1" w:themeFillShade="D9"/>
            <w:vAlign w:val="center"/>
          </w:tcPr>
          <w:p w14:paraId="6D069E3D" w14:textId="77777777" w:rsidR="00801295" w:rsidRPr="00527C03" w:rsidRDefault="00801295">
            <w:pPr>
              <w:jc w:val="right"/>
              <w:rPr>
                <w:rFonts w:cs="Arial"/>
                <w:bCs/>
                <w:iCs/>
              </w:rPr>
            </w:pPr>
          </w:p>
        </w:tc>
        <w:tc>
          <w:tcPr>
            <w:tcW w:w="1134" w:type="dxa"/>
            <w:tcBorders>
              <w:bottom w:val="single" w:sz="4" w:space="0" w:color="auto"/>
            </w:tcBorders>
            <w:vAlign w:val="center"/>
          </w:tcPr>
          <w:p w14:paraId="31F17C34"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18369C0D"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020D6B4E"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57DA34E0" w14:textId="77777777" w:rsidR="00801295" w:rsidRPr="00527C03" w:rsidRDefault="00801295" w:rsidP="004535BD">
            <w:pPr>
              <w:jc w:val="right"/>
              <w:rPr>
                <w:rFonts w:cs="Arial"/>
              </w:rPr>
            </w:pPr>
          </w:p>
        </w:tc>
      </w:tr>
      <w:tr w:rsidR="00801295" w:rsidRPr="00527C03" w14:paraId="506DF2ED" w14:textId="77777777" w:rsidTr="00DC622B">
        <w:trPr>
          <w:trHeight w:val="20"/>
        </w:trPr>
        <w:tc>
          <w:tcPr>
            <w:tcW w:w="3402" w:type="dxa"/>
            <w:tcBorders>
              <w:bottom w:val="single" w:sz="18" w:space="0" w:color="auto"/>
            </w:tcBorders>
            <w:vAlign w:val="center"/>
          </w:tcPr>
          <w:p w14:paraId="3D8DB987" w14:textId="77777777" w:rsidR="00801295" w:rsidRPr="00527C03" w:rsidRDefault="00801295" w:rsidP="004535BD">
            <w:pPr>
              <w:rPr>
                <w:rFonts w:cs="Arial"/>
                <w:i/>
              </w:rPr>
            </w:pPr>
          </w:p>
        </w:tc>
        <w:tc>
          <w:tcPr>
            <w:tcW w:w="3402" w:type="dxa"/>
            <w:tcBorders>
              <w:bottom w:val="single" w:sz="18" w:space="0" w:color="auto"/>
            </w:tcBorders>
            <w:vAlign w:val="center"/>
          </w:tcPr>
          <w:p w14:paraId="01133C40" w14:textId="77777777" w:rsidR="00801295" w:rsidRPr="00527C03" w:rsidRDefault="00801295" w:rsidP="004535BD">
            <w:r w:rsidRPr="00527C03">
              <w:t>Saldo</w:t>
            </w:r>
          </w:p>
        </w:tc>
        <w:tc>
          <w:tcPr>
            <w:tcW w:w="1134" w:type="dxa"/>
            <w:tcBorders>
              <w:bottom w:val="single" w:sz="18" w:space="0" w:color="auto"/>
            </w:tcBorders>
            <w:vAlign w:val="center"/>
          </w:tcPr>
          <w:p w14:paraId="59FB0C4F" w14:textId="77777777" w:rsidR="00801295" w:rsidRPr="00527C03" w:rsidRDefault="00801295">
            <w:pPr>
              <w:jc w:val="right"/>
              <w:rPr>
                <w:rFonts w:cs="Arial"/>
                <w:bCs/>
                <w:iCs/>
              </w:rPr>
            </w:pPr>
          </w:p>
        </w:tc>
        <w:tc>
          <w:tcPr>
            <w:tcW w:w="1134" w:type="dxa"/>
            <w:tcBorders>
              <w:bottom w:val="single" w:sz="18" w:space="0" w:color="auto"/>
            </w:tcBorders>
            <w:vAlign w:val="center"/>
          </w:tcPr>
          <w:p w14:paraId="0F142139" w14:textId="77777777" w:rsidR="00801295" w:rsidRPr="00527C03" w:rsidRDefault="00801295">
            <w:pPr>
              <w:jc w:val="right"/>
              <w:rPr>
                <w:rFonts w:cs="Arial"/>
                <w:bCs/>
                <w:iCs/>
              </w:rPr>
            </w:pPr>
          </w:p>
        </w:tc>
        <w:tc>
          <w:tcPr>
            <w:tcW w:w="1134" w:type="dxa"/>
            <w:tcBorders>
              <w:bottom w:val="single" w:sz="18" w:space="0" w:color="auto"/>
            </w:tcBorders>
            <w:shd w:val="clear" w:color="auto" w:fill="D9D9D9" w:themeFill="background1" w:themeFillShade="D9"/>
            <w:vAlign w:val="center"/>
          </w:tcPr>
          <w:p w14:paraId="124B4394" w14:textId="77777777" w:rsidR="00801295" w:rsidRPr="00527C03" w:rsidRDefault="00801295">
            <w:pPr>
              <w:jc w:val="right"/>
              <w:rPr>
                <w:rFonts w:cs="Arial"/>
                <w:bCs/>
                <w:iCs/>
              </w:rPr>
            </w:pPr>
          </w:p>
        </w:tc>
        <w:tc>
          <w:tcPr>
            <w:tcW w:w="1134" w:type="dxa"/>
            <w:tcBorders>
              <w:bottom w:val="single" w:sz="18" w:space="0" w:color="auto"/>
            </w:tcBorders>
            <w:vAlign w:val="center"/>
          </w:tcPr>
          <w:p w14:paraId="6C6C3D42" w14:textId="77777777" w:rsidR="00801295" w:rsidRPr="00527C03" w:rsidRDefault="00801295">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0F770B89"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6502324D"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2050A245" w14:textId="77777777" w:rsidR="00801295" w:rsidRPr="00527C03" w:rsidRDefault="00801295" w:rsidP="004535BD">
            <w:pPr>
              <w:jc w:val="right"/>
              <w:rPr>
                <w:rFonts w:cs="Arial"/>
              </w:rPr>
            </w:pPr>
          </w:p>
        </w:tc>
      </w:tr>
      <w:tr w:rsidR="00801295" w:rsidRPr="00527C03" w14:paraId="22FD0A3B" w14:textId="77777777" w:rsidTr="00DC622B">
        <w:trPr>
          <w:trHeight w:val="20"/>
        </w:trPr>
        <w:tc>
          <w:tcPr>
            <w:tcW w:w="3402" w:type="dxa"/>
            <w:tcBorders>
              <w:top w:val="single" w:sz="18" w:space="0" w:color="auto"/>
            </w:tcBorders>
            <w:vAlign w:val="center"/>
          </w:tcPr>
          <w:p w14:paraId="250D6157" w14:textId="77777777" w:rsidR="00801295" w:rsidRPr="00527C03" w:rsidRDefault="00801295" w:rsidP="004535BD">
            <w:pPr>
              <w:rPr>
                <w:rFonts w:cs="Arial"/>
                <w:i/>
              </w:rPr>
            </w:pPr>
          </w:p>
        </w:tc>
        <w:tc>
          <w:tcPr>
            <w:tcW w:w="3402" w:type="dxa"/>
            <w:tcBorders>
              <w:top w:val="single" w:sz="18" w:space="0" w:color="auto"/>
            </w:tcBorders>
            <w:vAlign w:val="center"/>
          </w:tcPr>
          <w:p w14:paraId="0D5C0805" w14:textId="77777777" w:rsidR="00801295" w:rsidRPr="00527C03" w:rsidRDefault="00801295" w:rsidP="004535BD">
            <w:r w:rsidRPr="00527C03">
              <w:t>Aufwand</w:t>
            </w:r>
          </w:p>
        </w:tc>
        <w:tc>
          <w:tcPr>
            <w:tcW w:w="1134" w:type="dxa"/>
            <w:tcBorders>
              <w:top w:val="single" w:sz="18" w:space="0" w:color="auto"/>
            </w:tcBorders>
            <w:vAlign w:val="center"/>
          </w:tcPr>
          <w:p w14:paraId="1EAC7140" w14:textId="77777777" w:rsidR="00801295" w:rsidRPr="00527C03" w:rsidRDefault="00801295">
            <w:pPr>
              <w:jc w:val="right"/>
              <w:rPr>
                <w:rFonts w:cs="Arial"/>
                <w:bCs/>
                <w:iCs/>
              </w:rPr>
            </w:pPr>
          </w:p>
        </w:tc>
        <w:tc>
          <w:tcPr>
            <w:tcW w:w="1134" w:type="dxa"/>
            <w:tcBorders>
              <w:top w:val="single" w:sz="18" w:space="0" w:color="auto"/>
            </w:tcBorders>
            <w:vAlign w:val="center"/>
          </w:tcPr>
          <w:p w14:paraId="58815806" w14:textId="77777777" w:rsidR="00801295" w:rsidRPr="00527C03" w:rsidRDefault="00801295">
            <w:pPr>
              <w:jc w:val="right"/>
              <w:rPr>
                <w:rFonts w:cs="Arial"/>
                <w:bCs/>
                <w:iCs/>
              </w:rPr>
            </w:pPr>
          </w:p>
        </w:tc>
        <w:tc>
          <w:tcPr>
            <w:tcW w:w="1134" w:type="dxa"/>
            <w:tcBorders>
              <w:top w:val="single" w:sz="18" w:space="0" w:color="auto"/>
            </w:tcBorders>
            <w:shd w:val="clear" w:color="auto" w:fill="D9D9D9" w:themeFill="background1" w:themeFillShade="D9"/>
            <w:vAlign w:val="center"/>
          </w:tcPr>
          <w:p w14:paraId="751ACBB9" w14:textId="77777777" w:rsidR="00801295" w:rsidRPr="00527C03" w:rsidRDefault="00801295">
            <w:pPr>
              <w:jc w:val="right"/>
              <w:rPr>
                <w:rFonts w:cs="Arial"/>
                <w:bCs/>
                <w:iCs/>
              </w:rPr>
            </w:pPr>
          </w:p>
        </w:tc>
        <w:tc>
          <w:tcPr>
            <w:tcW w:w="1134" w:type="dxa"/>
            <w:tcBorders>
              <w:top w:val="single" w:sz="18" w:space="0" w:color="auto"/>
            </w:tcBorders>
            <w:vAlign w:val="center"/>
          </w:tcPr>
          <w:p w14:paraId="2006677A" w14:textId="77777777" w:rsidR="00801295" w:rsidRPr="00527C03" w:rsidRDefault="00801295">
            <w:pPr>
              <w:jc w:val="right"/>
              <w:rPr>
                <w:rFonts w:cs="Arial"/>
                <w:bCs/>
                <w:iCs/>
              </w:rPr>
            </w:pPr>
          </w:p>
        </w:tc>
        <w:tc>
          <w:tcPr>
            <w:tcW w:w="1134" w:type="dxa"/>
            <w:tcBorders>
              <w:top w:val="single" w:sz="18" w:space="0" w:color="auto"/>
            </w:tcBorders>
            <w:shd w:val="clear" w:color="auto" w:fill="F2F2F2" w:themeFill="background1" w:themeFillShade="F2"/>
            <w:vAlign w:val="center"/>
          </w:tcPr>
          <w:p w14:paraId="30BC831F"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4AFF00E5"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33D239B8" w14:textId="77777777" w:rsidR="00801295" w:rsidRPr="00527C03" w:rsidRDefault="00801295" w:rsidP="004535BD">
            <w:pPr>
              <w:jc w:val="right"/>
              <w:rPr>
                <w:rFonts w:cs="Arial"/>
              </w:rPr>
            </w:pPr>
          </w:p>
        </w:tc>
      </w:tr>
      <w:tr w:rsidR="00801295" w:rsidRPr="00527C03" w14:paraId="2895256F" w14:textId="77777777" w:rsidTr="00DC622B">
        <w:trPr>
          <w:trHeight w:val="20"/>
        </w:trPr>
        <w:tc>
          <w:tcPr>
            <w:tcW w:w="3402" w:type="dxa"/>
            <w:tcBorders>
              <w:bottom w:val="single" w:sz="4" w:space="0" w:color="auto"/>
            </w:tcBorders>
            <w:vAlign w:val="center"/>
          </w:tcPr>
          <w:p w14:paraId="607E50B9" w14:textId="77777777" w:rsidR="00801295" w:rsidRPr="00527C03" w:rsidRDefault="00801295" w:rsidP="004535BD">
            <w:pPr>
              <w:rPr>
                <w:rFonts w:cs="Arial"/>
                <w:i/>
              </w:rPr>
            </w:pPr>
            <w:r w:rsidRPr="00527C03">
              <w:rPr>
                <w:rFonts w:cs="Arial"/>
                <w:i/>
              </w:rPr>
              <w:t>Sekundarschule</w:t>
            </w:r>
            <w:r w:rsidR="00DF4FD9" w:rsidRPr="00527C03">
              <w:rPr>
                <w:rFonts w:cs="Arial"/>
                <w:i/>
              </w:rPr>
              <w:t>, Kantonsschulen</w:t>
            </w:r>
          </w:p>
        </w:tc>
        <w:tc>
          <w:tcPr>
            <w:tcW w:w="3402" w:type="dxa"/>
            <w:tcBorders>
              <w:bottom w:val="single" w:sz="4" w:space="0" w:color="auto"/>
            </w:tcBorders>
            <w:vAlign w:val="center"/>
          </w:tcPr>
          <w:p w14:paraId="68EBBA7F" w14:textId="77777777" w:rsidR="00801295" w:rsidRPr="00527C03" w:rsidRDefault="00801295" w:rsidP="004535BD">
            <w:r w:rsidRPr="00527C03">
              <w:t>Ertrag</w:t>
            </w:r>
          </w:p>
        </w:tc>
        <w:tc>
          <w:tcPr>
            <w:tcW w:w="1134" w:type="dxa"/>
            <w:tcBorders>
              <w:bottom w:val="single" w:sz="4" w:space="0" w:color="auto"/>
            </w:tcBorders>
            <w:vAlign w:val="center"/>
          </w:tcPr>
          <w:p w14:paraId="365E8C8E" w14:textId="77777777" w:rsidR="00801295" w:rsidRPr="00527C03" w:rsidRDefault="00801295">
            <w:pPr>
              <w:jc w:val="right"/>
              <w:rPr>
                <w:rFonts w:cs="Arial"/>
                <w:bCs/>
                <w:iCs/>
              </w:rPr>
            </w:pPr>
          </w:p>
        </w:tc>
        <w:tc>
          <w:tcPr>
            <w:tcW w:w="1134" w:type="dxa"/>
            <w:tcBorders>
              <w:bottom w:val="single" w:sz="4" w:space="0" w:color="auto"/>
            </w:tcBorders>
            <w:vAlign w:val="center"/>
          </w:tcPr>
          <w:p w14:paraId="6442E512" w14:textId="77777777" w:rsidR="00801295" w:rsidRPr="00527C03" w:rsidRDefault="00801295">
            <w:pPr>
              <w:jc w:val="right"/>
              <w:rPr>
                <w:rFonts w:cs="Arial"/>
                <w:bCs/>
                <w:iCs/>
              </w:rPr>
            </w:pPr>
          </w:p>
        </w:tc>
        <w:tc>
          <w:tcPr>
            <w:tcW w:w="1134" w:type="dxa"/>
            <w:tcBorders>
              <w:bottom w:val="single" w:sz="4" w:space="0" w:color="auto"/>
            </w:tcBorders>
            <w:shd w:val="clear" w:color="auto" w:fill="D9D9D9" w:themeFill="background1" w:themeFillShade="D9"/>
            <w:vAlign w:val="center"/>
          </w:tcPr>
          <w:p w14:paraId="755ADA4C" w14:textId="77777777" w:rsidR="00801295" w:rsidRPr="00527C03" w:rsidRDefault="00801295">
            <w:pPr>
              <w:jc w:val="right"/>
              <w:rPr>
                <w:rFonts w:cs="Arial"/>
                <w:bCs/>
                <w:iCs/>
              </w:rPr>
            </w:pPr>
          </w:p>
        </w:tc>
        <w:tc>
          <w:tcPr>
            <w:tcW w:w="1134" w:type="dxa"/>
            <w:tcBorders>
              <w:bottom w:val="single" w:sz="4" w:space="0" w:color="auto"/>
            </w:tcBorders>
            <w:vAlign w:val="center"/>
          </w:tcPr>
          <w:p w14:paraId="397591FE"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6E6E84D4"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20EAA4C4"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64BFAE78" w14:textId="77777777" w:rsidR="00801295" w:rsidRPr="00527C03" w:rsidRDefault="00801295" w:rsidP="004535BD">
            <w:pPr>
              <w:jc w:val="right"/>
              <w:rPr>
                <w:rFonts w:cs="Arial"/>
              </w:rPr>
            </w:pPr>
          </w:p>
        </w:tc>
      </w:tr>
      <w:tr w:rsidR="00801295" w:rsidRPr="00527C03" w14:paraId="2F676763" w14:textId="77777777" w:rsidTr="00DC622B">
        <w:trPr>
          <w:trHeight w:val="20"/>
        </w:trPr>
        <w:tc>
          <w:tcPr>
            <w:tcW w:w="3402" w:type="dxa"/>
            <w:tcBorders>
              <w:bottom w:val="single" w:sz="18" w:space="0" w:color="auto"/>
            </w:tcBorders>
            <w:vAlign w:val="center"/>
          </w:tcPr>
          <w:p w14:paraId="7CC9E61E" w14:textId="77777777" w:rsidR="00801295" w:rsidRPr="00527C03" w:rsidRDefault="00801295" w:rsidP="004535BD">
            <w:pPr>
              <w:rPr>
                <w:rFonts w:cs="Arial"/>
                <w:i/>
              </w:rPr>
            </w:pPr>
          </w:p>
        </w:tc>
        <w:tc>
          <w:tcPr>
            <w:tcW w:w="3402" w:type="dxa"/>
            <w:tcBorders>
              <w:bottom w:val="single" w:sz="18" w:space="0" w:color="auto"/>
            </w:tcBorders>
            <w:vAlign w:val="center"/>
          </w:tcPr>
          <w:p w14:paraId="688E0216" w14:textId="77777777" w:rsidR="00801295" w:rsidRPr="00527C03" w:rsidRDefault="00801295" w:rsidP="004535BD">
            <w:r w:rsidRPr="00527C03">
              <w:t>Saldo</w:t>
            </w:r>
          </w:p>
        </w:tc>
        <w:tc>
          <w:tcPr>
            <w:tcW w:w="1134" w:type="dxa"/>
            <w:tcBorders>
              <w:bottom w:val="single" w:sz="18" w:space="0" w:color="auto"/>
            </w:tcBorders>
            <w:vAlign w:val="center"/>
          </w:tcPr>
          <w:p w14:paraId="2AF2E321" w14:textId="77777777" w:rsidR="00801295" w:rsidRPr="00527C03" w:rsidRDefault="00801295">
            <w:pPr>
              <w:jc w:val="right"/>
              <w:rPr>
                <w:rFonts w:cs="Arial"/>
                <w:bCs/>
                <w:iCs/>
              </w:rPr>
            </w:pPr>
          </w:p>
        </w:tc>
        <w:tc>
          <w:tcPr>
            <w:tcW w:w="1134" w:type="dxa"/>
            <w:tcBorders>
              <w:bottom w:val="single" w:sz="18" w:space="0" w:color="auto"/>
            </w:tcBorders>
            <w:vAlign w:val="center"/>
          </w:tcPr>
          <w:p w14:paraId="43003A5C" w14:textId="77777777" w:rsidR="00801295" w:rsidRPr="00527C03" w:rsidRDefault="00801295">
            <w:pPr>
              <w:jc w:val="right"/>
              <w:rPr>
                <w:rFonts w:cs="Arial"/>
                <w:bCs/>
                <w:iCs/>
              </w:rPr>
            </w:pPr>
          </w:p>
        </w:tc>
        <w:tc>
          <w:tcPr>
            <w:tcW w:w="1134" w:type="dxa"/>
            <w:tcBorders>
              <w:bottom w:val="single" w:sz="18" w:space="0" w:color="auto"/>
            </w:tcBorders>
            <w:shd w:val="clear" w:color="auto" w:fill="D9D9D9" w:themeFill="background1" w:themeFillShade="D9"/>
            <w:vAlign w:val="center"/>
          </w:tcPr>
          <w:p w14:paraId="7ACBBF4C" w14:textId="77777777" w:rsidR="00801295" w:rsidRPr="00527C03" w:rsidRDefault="00801295">
            <w:pPr>
              <w:jc w:val="right"/>
              <w:rPr>
                <w:rFonts w:cs="Arial"/>
                <w:bCs/>
                <w:iCs/>
              </w:rPr>
            </w:pPr>
          </w:p>
        </w:tc>
        <w:tc>
          <w:tcPr>
            <w:tcW w:w="1134" w:type="dxa"/>
            <w:tcBorders>
              <w:bottom w:val="single" w:sz="18" w:space="0" w:color="auto"/>
            </w:tcBorders>
            <w:vAlign w:val="center"/>
          </w:tcPr>
          <w:p w14:paraId="7576CBAE" w14:textId="77777777" w:rsidR="00801295" w:rsidRPr="00527C03" w:rsidRDefault="00801295">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6970C2D3"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25EF1928"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60A4DAB6" w14:textId="77777777" w:rsidR="00801295" w:rsidRPr="00527C03" w:rsidRDefault="00801295" w:rsidP="004535BD">
            <w:pPr>
              <w:jc w:val="right"/>
              <w:rPr>
                <w:rFonts w:cs="Arial"/>
              </w:rPr>
            </w:pPr>
          </w:p>
        </w:tc>
      </w:tr>
      <w:tr w:rsidR="00801295" w:rsidRPr="00527C03" w14:paraId="6DA2D038" w14:textId="77777777" w:rsidTr="00DC622B">
        <w:trPr>
          <w:trHeight w:val="20"/>
        </w:trPr>
        <w:tc>
          <w:tcPr>
            <w:tcW w:w="3402" w:type="dxa"/>
            <w:tcBorders>
              <w:top w:val="single" w:sz="18" w:space="0" w:color="auto"/>
            </w:tcBorders>
            <w:vAlign w:val="center"/>
          </w:tcPr>
          <w:p w14:paraId="2CF610B1" w14:textId="77777777" w:rsidR="00801295" w:rsidRPr="00527C03" w:rsidRDefault="00801295" w:rsidP="004535BD">
            <w:pPr>
              <w:rPr>
                <w:rFonts w:cs="Arial"/>
                <w:i/>
              </w:rPr>
            </w:pPr>
          </w:p>
        </w:tc>
        <w:tc>
          <w:tcPr>
            <w:tcW w:w="3402" w:type="dxa"/>
            <w:tcBorders>
              <w:top w:val="single" w:sz="18" w:space="0" w:color="auto"/>
            </w:tcBorders>
            <w:vAlign w:val="center"/>
          </w:tcPr>
          <w:p w14:paraId="76EB13F7" w14:textId="77777777" w:rsidR="00801295" w:rsidRPr="00527C03" w:rsidRDefault="00801295" w:rsidP="004535BD">
            <w:r w:rsidRPr="00527C03">
              <w:t>Aufwand</w:t>
            </w:r>
          </w:p>
        </w:tc>
        <w:tc>
          <w:tcPr>
            <w:tcW w:w="1134" w:type="dxa"/>
            <w:tcBorders>
              <w:top w:val="single" w:sz="18" w:space="0" w:color="auto"/>
            </w:tcBorders>
            <w:vAlign w:val="center"/>
          </w:tcPr>
          <w:p w14:paraId="3369D761" w14:textId="77777777" w:rsidR="00801295" w:rsidRPr="00527C03" w:rsidRDefault="00801295">
            <w:pPr>
              <w:jc w:val="right"/>
              <w:rPr>
                <w:rFonts w:cs="Arial"/>
                <w:bCs/>
                <w:iCs/>
              </w:rPr>
            </w:pPr>
          </w:p>
        </w:tc>
        <w:tc>
          <w:tcPr>
            <w:tcW w:w="1134" w:type="dxa"/>
            <w:tcBorders>
              <w:top w:val="single" w:sz="18" w:space="0" w:color="auto"/>
            </w:tcBorders>
            <w:vAlign w:val="center"/>
          </w:tcPr>
          <w:p w14:paraId="7E786665" w14:textId="77777777" w:rsidR="00801295" w:rsidRPr="00527C03" w:rsidRDefault="00801295">
            <w:pPr>
              <w:jc w:val="right"/>
              <w:rPr>
                <w:rFonts w:cs="Arial"/>
                <w:bCs/>
                <w:iCs/>
              </w:rPr>
            </w:pPr>
          </w:p>
        </w:tc>
        <w:tc>
          <w:tcPr>
            <w:tcW w:w="1134" w:type="dxa"/>
            <w:tcBorders>
              <w:top w:val="single" w:sz="18" w:space="0" w:color="auto"/>
            </w:tcBorders>
            <w:shd w:val="clear" w:color="auto" w:fill="D9D9D9" w:themeFill="background1" w:themeFillShade="D9"/>
            <w:vAlign w:val="center"/>
          </w:tcPr>
          <w:p w14:paraId="6BFD3FCD" w14:textId="77777777" w:rsidR="00801295" w:rsidRPr="00527C03" w:rsidRDefault="00801295">
            <w:pPr>
              <w:jc w:val="right"/>
              <w:rPr>
                <w:rFonts w:cs="Arial"/>
                <w:bCs/>
                <w:iCs/>
              </w:rPr>
            </w:pPr>
          </w:p>
        </w:tc>
        <w:tc>
          <w:tcPr>
            <w:tcW w:w="1134" w:type="dxa"/>
            <w:tcBorders>
              <w:top w:val="single" w:sz="18" w:space="0" w:color="auto"/>
            </w:tcBorders>
            <w:vAlign w:val="center"/>
          </w:tcPr>
          <w:p w14:paraId="6D859946" w14:textId="77777777" w:rsidR="00801295" w:rsidRPr="00527C03" w:rsidRDefault="00801295">
            <w:pPr>
              <w:jc w:val="right"/>
              <w:rPr>
                <w:rFonts w:cs="Arial"/>
                <w:bCs/>
                <w:iCs/>
              </w:rPr>
            </w:pPr>
          </w:p>
        </w:tc>
        <w:tc>
          <w:tcPr>
            <w:tcW w:w="1134" w:type="dxa"/>
            <w:tcBorders>
              <w:top w:val="single" w:sz="18" w:space="0" w:color="auto"/>
            </w:tcBorders>
            <w:shd w:val="clear" w:color="auto" w:fill="F2F2F2" w:themeFill="background1" w:themeFillShade="F2"/>
            <w:vAlign w:val="center"/>
          </w:tcPr>
          <w:p w14:paraId="395611BC"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35F32427"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4BBEB140" w14:textId="77777777" w:rsidR="00801295" w:rsidRPr="00527C03" w:rsidRDefault="00801295" w:rsidP="004535BD">
            <w:pPr>
              <w:jc w:val="right"/>
              <w:rPr>
                <w:rFonts w:cs="Arial"/>
              </w:rPr>
            </w:pPr>
          </w:p>
        </w:tc>
      </w:tr>
      <w:tr w:rsidR="00801295" w:rsidRPr="00527C03" w14:paraId="746B7DA9" w14:textId="77777777" w:rsidTr="00DC622B">
        <w:trPr>
          <w:trHeight w:val="20"/>
        </w:trPr>
        <w:tc>
          <w:tcPr>
            <w:tcW w:w="3402" w:type="dxa"/>
            <w:tcBorders>
              <w:bottom w:val="single" w:sz="4" w:space="0" w:color="auto"/>
            </w:tcBorders>
            <w:vAlign w:val="center"/>
          </w:tcPr>
          <w:p w14:paraId="1A1AEABC" w14:textId="77777777" w:rsidR="00801295" w:rsidRPr="00527C03" w:rsidRDefault="00801295" w:rsidP="004535BD">
            <w:pPr>
              <w:rPr>
                <w:rFonts w:cs="Arial"/>
                <w:i/>
              </w:rPr>
            </w:pPr>
            <w:r w:rsidRPr="00527C03">
              <w:rPr>
                <w:rFonts w:cs="Arial"/>
                <w:i/>
              </w:rPr>
              <w:t>Schul- und familienergänzende</w:t>
            </w:r>
          </w:p>
        </w:tc>
        <w:tc>
          <w:tcPr>
            <w:tcW w:w="3402" w:type="dxa"/>
            <w:tcBorders>
              <w:bottom w:val="single" w:sz="4" w:space="0" w:color="auto"/>
            </w:tcBorders>
            <w:vAlign w:val="center"/>
          </w:tcPr>
          <w:p w14:paraId="15ABE17A" w14:textId="77777777" w:rsidR="00801295" w:rsidRPr="00527C03" w:rsidRDefault="00801295" w:rsidP="004535BD">
            <w:r w:rsidRPr="00527C03">
              <w:t>Ertrag</w:t>
            </w:r>
          </w:p>
        </w:tc>
        <w:tc>
          <w:tcPr>
            <w:tcW w:w="1134" w:type="dxa"/>
            <w:tcBorders>
              <w:bottom w:val="single" w:sz="4" w:space="0" w:color="auto"/>
            </w:tcBorders>
            <w:vAlign w:val="center"/>
          </w:tcPr>
          <w:p w14:paraId="7DF5BB1E" w14:textId="77777777" w:rsidR="00801295" w:rsidRPr="00527C03" w:rsidRDefault="00801295">
            <w:pPr>
              <w:jc w:val="right"/>
              <w:rPr>
                <w:rFonts w:cs="Arial"/>
                <w:bCs/>
                <w:iCs/>
              </w:rPr>
            </w:pPr>
          </w:p>
        </w:tc>
        <w:tc>
          <w:tcPr>
            <w:tcW w:w="1134" w:type="dxa"/>
            <w:tcBorders>
              <w:bottom w:val="single" w:sz="4" w:space="0" w:color="auto"/>
            </w:tcBorders>
            <w:vAlign w:val="center"/>
          </w:tcPr>
          <w:p w14:paraId="571857C5" w14:textId="77777777" w:rsidR="00801295" w:rsidRPr="00527C03" w:rsidRDefault="00801295">
            <w:pPr>
              <w:jc w:val="right"/>
              <w:rPr>
                <w:rFonts w:cs="Arial"/>
                <w:bCs/>
                <w:iCs/>
              </w:rPr>
            </w:pPr>
          </w:p>
        </w:tc>
        <w:tc>
          <w:tcPr>
            <w:tcW w:w="1134" w:type="dxa"/>
            <w:tcBorders>
              <w:bottom w:val="single" w:sz="4" w:space="0" w:color="auto"/>
            </w:tcBorders>
            <w:shd w:val="clear" w:color="auto" w:fill="D9D9D9" w:themeFill="background1" w:themeFillShade="D9"/>
            <w:vAlign w:val="center"/>
          </w:tcPr>
          <w:p w14:paraId="5BEC13BB" w14:textId="77777777" w:rsidR="00801295" w:rsidRPr="00527C03" w:rsidRDefault="00801295">
            <w:pPr>
              <w:jc w:val="right"/>
              <w:rPr>
                <w:rFonts w:cs="Arial"/>
                <w:bCs/>
                <w:iCs/>
              </w:rPr>
            </w:pPr>
          </w:p>
        </w:tc>
        <w:tc>
          <w:tcPr>
            <w:tcW w:w="1134" w:type="dxa"/>
            <w:tcBorders>
              <w:bottom w:val="single" w:sz="4" w:space="0" w:color="auto"/>
            </w:tcBorders>
            <w:vAlign w:val="center"/>
          </w:tcPr>
          <w:p w14:paraId="0ABDCDBF"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2E8ABF93"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1BE4442B"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1F17F054" w14:textId="77777777" w:rsidR="00801295" w:rsidRPr="00527C03" w:rsidRDefault="00801295" w:rsidP="004535BD">
            <w:pPr>
              <w:jc w:val="right"/>
              <w:rPr>
                <w:rFonts w:cs="Arial"/>
              </w:rPr>
            </w:pPr>
          </w:p>
        </w:tc>
      </w:tr>
      <w:tr w:rsidR="00801295" w:rsidRPr="00527C03" w14:paraId="3B855D1E" w14:textId="77777777" w:rsidTr="00DC622B">
        <w:trPr>
          <w:trHeight w:val="20"/>
        </w:trPr>
        <w:tc>
          <w:tcPr>
            <w:tcW w:w="3402" w:type="dxa"/>
            <w:tcBorders>
              <w:bottom w:val="single" w:sz="18" w:space="0" w:color="auto"/>
            </w:tcBorders>
            <w:vAlign w:val="center"/>
          </w:tcPr>
          <w:p w14:paraId="5AC0B09B" w14:textId="77777777" w:rsidR="00801295" w:rsidRPr="00527C03" w:rsidRDefault="00801295" w:rsidP="004535BD">
            <w:pPr>
              <w:rPr>
                <w:rFonts w:cs="Arial"/>
                <w:i/>
              </w:rPr>
            </w:pPr>
            <w:r w:rsidRPr="00527C03">
              <w:rPr>
                <w:rFonts w:cs="Arial"/>
                <w:i/>
              </w:rPr>
              <w:t>Tagesstrukturen</w:t>
            </w:r>
          </w:p>
        </w:tc>
        <w:tc>
          <w:tcPr>
            <w:tcW w:w="3402" w:type="dxa"/>
            <w:tcBorders>
              <w:bottom w:val="single" w:sz="18" w:space="0" w:color="auto"/>
            </w:tcBorders>
            <w:vAlign w:val="center"/>
          </w:tcPr>
          <w:p w14:paraId="2D442006" w14:textId="77777777" w:rsidR="00801295" w:rsidRPr="00527C03" w:rsidRDefault="00801295" w:rsidP="004535BD">
            <w:r w:rsidRPr="00527C03">
              <w:t>Saldo</w:t>
            </w:r>
          </w:p>
        </w:tc>
        <w:tc>
          <w:tcPr>
            <w:tcW w:w="1134" w:type="dxa"/>
            <w:tcBorders>
              <w:bottom w:val="single" w:sz="18" w:space="0" w:color="auto"/>
            </w:tcBorders>
            <w:vAlign w:val="center"/>
          </w:tcPr>
          <w:p w14:paraId="298D475E" w14:textId="77777777" w:rsidR="00801295" w:rsidRPr="00527C03" w:rsidRDefault="00801295">
            <w:pPr>
              <w:jc w:val="right"/>
              <w:rPr>
                <w:rFonts w:cs="Arial"/>
                <w:bCs/>
                <w:iCs/>
              </w:rPr>
            </w:pPr>
          </w:p>
        </w:tc>
        <w:tc>
          <w:tcPr>
            <w:tcW w:w="1134" w:type="dxa"/>
            <w:tcBorders>
              <w:bottom w:val="single" w:sz="18" w:space="0" w:color="auto"/>
            </w:tcBorders>
            <w:vAlign w:val="center"/>
          </w:tcPr>
          <w:p w14:paraId="2BF7BC0A" w14:textId="77777777" w:rsidR="00801295" w:rsidRPr="00527C03" w:rsidRDefault="00801295">
            <w:pPr>
              <w:jc w:val="right"/>
              <w:rPr>
                <w:rFonts w:cs="Arial"/>
                <w:bCs/>
                <w:iCs/>
              </w:rPr>
            </w:pPr>
          </w:p>
        </w:tc>
        <w:tc>
          <w:tcPr>
            <w:tcW w:w="1134" w:type="dxa"/>
            <w:tcBorders>
              <w:bottom w:val="single" w:sz="18" w:space="0" w:color="auto"/>
            </w:tcBorders>
            <w:shd w:val="clear" w:color="auto" w:fill="D9D9D9" w:themeFill="background1" w:themeFillShade="D9"/>
            <w:vAlign w:val="center"/>
          </w:tcPr>
          <w:p w14:paraId="59F58BC5" w14:textId="77777777" w:rsidR="00801295" w:rsidRPr="00527C03" w:rsidRDefault="00801295">
            <w:pPr>
              <w:jc w:val="right"/>
              <w:rPr>
                <w:rFonts w:cs="Arial"/>
                <w:bCs/>
                <w:iCs/>
              </w:rPr>
            </w:pPr>
          </w:p>
        </w:tc>
        <w:tc>
          <w:tcPr>
            <w:tcW w:w="1134" w:type="dxa"/>
            <w:tcBorders>
              <w:bottom w:val="single" w:sz="18" w:space="0" w:color="auto"/>
            </w:tcBorders>
            <w:vAlign w:val="center"/>
          </w:tcPr>
          <w:p w14:paraId="3BFFF0FD" w14:textId="77777777" w:rsidR="00801295" w:rsidRPr="00527C03" w:rsidRDefault="00801295">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64CCED61"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24BB896B"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499385EB" w14:textId="77777777" w:rsidR="00801295" w:rsidRPr="00527C03" w:rsidRDefault="00801295" w:rsidP="004535BD">
            <w:pPr>
              <w:jc w:val="right"/>
              <w:rPr>
                <w:rFonts w:cs="Arial"/>
              </w:rPr>
            </w:pPr>
          </w:p>
        </w:tc>
      </w:tr>
      <w:tr w:rsidR="00801295" w:rsidRPr="00527C03" w14:paraId="62FE3091" w14:textId="77777777" w:rsidTr="00DC622B">
        <w:trPr>
          <w:trHeight w:val="20"/>
        </w:trPr>
        <w:tc>
          <w:tcPr>
            <w:tcW w:w="3402" w:type="dxa"/>
            <w:tcBorders>
              <w:top w:val="single" w:sz="18" w:space="0" w:color="auto"/>
            </w:tcBorders>
            <w:vAlign w:val="center"/>
          </w:tcPr>
          <w:p w14:paraId="06520C16" w14:textId="77777777" w:rsidR="00801295" w:rsidRPr="00527C03" w:rsidRDefault="00801295" w:rsidP="004535BD">
            <w:pPr>
              <w:rPr>
                <w:rFonts w:cs="Arial"/>
                <w:i/>
              </w:rPr>
            </w:pPr>
          </w:p>
        </w:tc>
        <w:tc>
          <w:tcPr>
            <w:tcW w:w="3402" w:type="dxa"/>
            <w:tcBorders>
              <w:top w:val="single" w:sz="18" w:space="0" w:color="auto"/>
            </w:tcBorders>
            <w:vAlign w:val="center"/>
          </w:tcPr>
          <w:p w14:paraId="14A666B6" w14:textId="77777777" w:rsidR="00801295" w:rsidRPr="00527C03" w:rsidRDefault="00801295" w:rsidP="004535BD">
            <w:r w:rsidRPr="00527C03">
              <w:t>Aufwand</w:t>
            </w:r>
          </w:p>
        </w:tc>
        <w:tc>
          <w:tcPr>
            <w:tcW w:w="1134" w:type="dxa"/>
            <w:tcBorders>
              <w:top w:val="single" w:sz="18" w:space="0" w:color="auto"/>
            </w:tcBorders>
            <w:vAlign w:val="center"/>
          </w:tcPr>
          <w:p w14:paraId="4EBF08DE" w14:textId="77777777" w:rsidR="00801295" w:rsidRPr="00527C03" w:rsidRDefault="00801295">
            <w:pPr>
              <w:jc w:val="right"/>
              <w:rPr>
                <w:rFonts w:cs="Arial"/>
                <w:bCs/>
                <w:iCs/>
              </w:rPr>
            </w:pPr>
          </w:p>
        </w:tc>
        <w:tc>
          <w:tcPr>
            <w:tcW w:w="1134" w:type="dxa"/>
            <w:tcBorders>
              <w:top w:val="single" w:sz="18" w:space="0" w:color="auto"/>
            </w:tcBorders>
            <w:vAlign w:val="center"/>
          </w:tcPr>
          <w:p w14:paraId="11C401B2" w14:textId="77777777" w:rsidR="00801295" w:rsidRPr="00527C03" w:rsidRDefault="00801295">
            <w:pPr>
              <w:jc w:val="right"/>
              <w:rPr>
                <w:rFonts w:cs="Arial"/>
                <w:bCs/>
                <w:iCs/>
              </w:rPr>
            </w:pPr>
          </w:p>
        </w:tc>
        <w:tc>
          <w:tcPr>
            <w:tcW w:w="1134" w:type="dxa"/>
            <w:tcBorders>
              <w:top w:val="single" w:sz="18" w:space="0" w:color="auto"/>
            </w:tcBorders>
            <w:shd w:val="clear" w:color="auto" w:fill="D9D9D9" w:themeFill="background1" w:themeFillShade="D9"/>
            <w:vAlign w:val="center"/>
          </w:tcPr>
          <w:p w14:paraId="2781C35C" w14:textId="77777777" w:rsidR="00801295" w:rsidRPr="00527C03" w:rsidRDefault="00801295">
            <w:pPr>
              <w:jc w:val="right"/>
              <w:rPr>
                <w:rFonts w:cs="Arial"/>
                <w:bCs/>
                <w:iCs/>
              </w:rPr>
            </w:pPr>
          </w:p>
        </w:tc>
        <w:tc>
          <w:tcPr>
            <w:tcW w:w="1134" w:type="dxa"/>
            <w:tcBorders>
              <w:top w:val="single" w:sz="18" w:space="0" w:color="auto"/>
            </w:tcBorders>
            <w:vAlign w:val="center"/>
          </w:tcPr>
          <w:p w14:paraId="38307504" w14:textId="77777777" w:rsidR="00801295" w:rsidRPr="00527C03" w:rsidRDefault="00801295">
            <w:pPr>
              <w:jc w:val="right"/>
              <w:rPr>
                <w:rFonts w:cs="Arial"/>
                <w:bCs/>
                <w:iCs/>
              </w:rPr>
            </w:pPr>
          </w:p>
        </w:tc>
        <w:tc>
          <w:tcPr>
            <w:tcW w:w="1134" w:type="dxa"/>
            <w:tcBorders>
              <w:top w:val="single" w:sz="18" w:space="0" w:color="auto"/>
            </w:tcBorders>
            <w:shd w:val="clear" w:color="auto" w:fill="F2F2F2" w:themeFill="background1" w:themeFillShade="F2"/>
            <w:vAlign w:val="center"/>
          </w:tcPr>
          <w:p w14:paraId="3605F711"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1DE40E23"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50FF08B7" w14:textId="77777777" w:rsidR="00801295" w:rsidRPr="00527C03" w:rsidRDefault="00801295" w:rsidP="004535BD">
            <w:pPr>
              <w:jc w:val="right"/>
              <w:rPr>
                <w:rFonts w:cs="Arial"/>
              </w:rPr>
            </w:pPr>
          </w:p>
        </w:tc>
      </w:tr>
      <w:tr w:rsidR="00801295" w:rsidRPr="00527C03" w14:paraId="76E29E98" w14:textId="77777777" w:rsidTr="00DC622B">
        <w:trPr>
          <w:trHeight w:val="20"/>
        </w:trPr>
        <w:tc>
          <w:tcPr>
            <w:tcW w:w="3402" w:type="dxa"/>
            <w:tcBorders>
              <w:bottom w:val="single" w:sz="4" w:space="0" w:color="auto"/>
            </w:tcBorders>
            <w:vAlign w:val="center"/>
          </w:tcPr>
          <w:p w14:paraId="4C9A0D95" w14:textId="77777777" w:rsidR="00801295" w:rsidRPr="00527C03" w:rsidRDefault="00801295" w:rsidP="004535BD">
            <w:pPr>
              <w:rPr>
                <w:rFonts w:cs="Arial"/>
                <w:i/>
              </w:rPr>
            </w:pPr>
            <w:r w:rsidRPr="00527C03">
              <w:rPr>
                <w:rFonts w:cs="Arial"/>
                <w:i/>
              </w:rPr>
              <w:t>Schulische Dienste</w:t>
            </w:r>
          </w:p>
        </w:tc>
        <w:tc>
          <w:tcPr>
            <w:tcW w:w="3402" w:type="dxa"/>
            <w:tcBorders>
              <w:bottom w:val="single" w:sz="4" w:space="0" w:color="auto"/>
            </w:tcBorders>
            <w:vAlign w:val="center"/>
          </w:tcPr>
          <w:p w14:paraId="4D07DDFA" w14:textId="77777777" w:rsidR="00801295" w:rsidRPr="00527C03" w:rsidRDefault="00801295" w:rsidP="004535BD">
            <w:r w:rsidRPr="00527C03">
              <w:t>Ertrag</w:t>
            </w:r>
          </w:p>
        </w:tc>
        <w:tc>
          <w:tcPr>
            <w:tcW w:w="1134" w:type="dxa"/>
            <w:tcBorders>
              <w:bottom w:val="single" w:sz="4" w:space="0" w:color="auto"/>
            </w:tcBorders>
            <w:vAlign w:val="center"/>
          </w:tcPr>
          <w:p w14:paraId="41DB9949" w14:textId="77777777" w:rsidR="00801295" w:rsidRPr="00527C03" w:rsidRDefault="00801295">
            <w:pPr>
              <w:jc w:val="right"/>
              <w:rPr>
                <w:rFonts w:cs="Arial"/>
                <w:bCs/>
                <w:iCs/>
              </w:rPr>
            </w:pPr>
          </w:p>
        </w:tc>
        <w:tc>
          <w:tcPr>
            <w:tcW w:w="1134" w:type="dxa"/>
            <w:tcBorders>
              <w:bottom w:val="single" w:sz="4" w:space="0" w:color="auto"/>
            </w:tcBorders>
            <w:vAlign w:val="center"/>
          </w:tcPr>
          <w:p w14:paraId="20945AB7" w14:textId="77777777" w:rsidR="00801295" w:rsidRPr="00527C03" w:rsidRDefault="00801295">
            <w:pPr>
              <w:jc w:val="right"/>
              <w:rPr>
                <w:rFonts w:cs="Arial"/>
                <w:bCs/>
                <w:iCs/>
              </w:rPr>
            </w:pPr>
          </w:p>
        </w:tc>
        <w:tc>
          <w:tcPr>
            <w:tcW w:w="1134" w:type="dxa"/>
            <w:tcBorders>
              <w:bottom w:val="single" w:sz="4" w:space="0" w:color="auto"/>
            </w:tcBorders>
            <w:shd w:val="clear" w:color="auto" w:fill="D9D9D9" w:themeFill="background1" w:themeFillShade="D9"/>
            <w:vAlign w:val="center"/>
          </w:tcPr>
          <w:p w14:paraId="7668E61C" w14:textId="77777777" w:rsidR="00801295" w:rsidRPr="00527C03" w:rsidRDefault="00801295">
            <w:pPr>
              <w:jc w:val="right"/>
              <w:rPr>
                <w:rFonts w:cs="Arial"/>
                <w:bCs/>
                <w:iCs/>
              </w:rPr>
            </w:pPr>
          </w:p>
        </w:tc>
        <w:tc>
          <w:tcPr>
            <w:tcW w:w="1134" w:type="dxa"/>
            <w:tcBorders>
              <w:bottom w:val="single" w:sz="4" w:space="0" w:color="auto"/>
            </w:tcBorders>
            <w:vAlign w:val="center"/>
          </w:tcPr>
          <w:p w14:paraId="3150B2E3" w14:textId="77777777" w:rsidR="00801295" w:rsidRPr="00527C03" w:rsidRDefault="00801295">
            <w:pPr>
              <w:jc w:val="right"/>
              <w:rPr>
                <w:rFonts w:cs="Arial"/>
                <w:bCs/>
                <w:iCs/>
              </w:rPr>
            </w:pPr>
          </w:p>
        </w:tc>
        <w:tc>
          <w:tcPr>
            <w:tcW w:w="1134" w:type="dxa"/>
            <w:tcBorders>
              <w:bottom w:val="single" w:sz="4" w:space="0" w:color="auto"/>
            </w:tcBorders>
            <w:shd w:val="clear" w:color="auto" w:fill="F2F2F2" w:themeFill="background1" w:themeFillShade="F2"/>
            <w:vAlign w:val="center"/>
          </w:tcPr>
          <w:p w14:paraId="7FEB8BE6"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0A62E3CE" w14:textId="77777777" w:rsidR="00801295" w:rsidRPr="00527C03" w:rsidRDefault="00801295" w:rsidP="004535BD">
            <w:pPr>
              <w:jc w:val="right"/>
              <w:rPr>
                <w:rFonts w:cs="Arial"/>
              </w:rPr>
            </w:pPr>
          </w:p>
        </w:tc>
        <w:tc>
          <w:tcPr>
            <w:tcW w:w="1134" w:type="dxa"/>
            <w:tcBorders>
              <w:bottom w:val="single" w:sz="4" w:space="0" w:color="auto"/>
            </w:tcBorders>
            <w:shd w:val="clear" w:color="auto" w:fill="F2F2F2" w:themeFill="background1" w:themeFillShade="F2"/>
            <w:vAlign w:val="center"/>
          </w:tcPr>
          <w:p w14:paraId="0ECA0305" w14:textId="77777777" w:rsidR="00801295" w:rsidRPr="00527C03" w:rsidRDefault="00801295" w:rsidP="004535BD">
            <w:pPr>
              <w:jc w:val="right"/>
              <w:rPr>
                <w:rFonts w:cs="Arial"/>
              </w:rPr>
            </w:pPr>
          </w:p>
        </w:tc>
      </w:tr>
      <w:tr w:rsidR="00801295" w:rsidRPr="00527C03" w14:paraId="4522FFFC" w14:textId="77777777" w:rsidTr="00DC622B">
        <w:trPr>
          <w:trHeight w:val="20"/>
        </w:trPr>
        <w:tc>
          <w:tcPr>
            <w:tcW w:w="3402" w:type="dxa"/>
            <w:tcBorders>
              <w:bottom w:val="single" w:sz="18" w:space="0" w:color="auto"/>
            </w:tcBorders>
            <w:vAlign w:val="center"/>
          </w:tcPr>
          <w:p w14:paraId="6EEB2DDE" w14:textId="77777777" w:rsidR="00801295" w:rsidRPr="00527C03" w:rsidRDefault="00801295" w:rsidP="004535BD">
            <w:pPr>
              <w:rPr>
                <w:rFonts w:cs="Arial"/>
                <w:i/>
              </w:rPr>
            </w:pPr>
          </w:p>
        </w:tc>
        <w:tc>
          <w:tcPr>
            <w:tcW w:w="3402" w:type="dxa"/>
            <w:tcBorders>
              <w:bottom w:val="single" w:sz="18" w:space="0" w:color="auto"/>
            </w:tcBorders>
            <w:vAlign w:val="center"/>
          </w:tcPr>
          <w:p w14:paraId="4F4B9934" w14:textId="77777777" w:rsidR="00801295" w:rsidRPr="00527C03" w:rsidRDefault="00801295" w:rsidP="004535BD">
            <w:r w:rsidRPr="00527C03">
              <w:t>Saldo</w:t>
            </w:r>
          </w:p>
        </w:tc>
        <w:tc>
          <w:tcPr>
            <w:tcW w:w="1134" w:type="dxa"/>
            <w:tcBorders>
              <w:bottom w:val="single" w:sz="18" w:space="0" w:color="auto"/>
            </w:tcBorders>
            <w:vAlign w:val="center"/>
          </w:tcPr>
          <w:p w14:paraId="22414DF6" w14:textId="77777777" w:rsidR="00801295" w:rsidRPr="00527C03" w:rsidRDefault="00801295">
            <w:pPr>
              <w:jc w:val="right"/>
              <w:rPr>
                <w:rFonts w:cs="Arial"/>
                <w:bCs/>
                <w:iCs/>
              </w:rPr>
            </w:pPr>
          </w:p>
        </w:tc>
        <w:tc>
          <w:tcPr>
            <w:tcW w:w="1134" w:type="dxa"/>
            <w:tcBorders>
              <w:bottom w:val="single" w:sz="18" w:space="0" w:color="auto"/>
            </w:tcBorders>
            <w:vAlign w:val="center"/>
          </w:tcPr>
          <w:p w14:paraId="3E58A9B0" w14:textId="77777777" w:rsidR="00801295" w:rsidRPr="00527C03" w:rsidRDefault="00801295">
            <w:pPr>
              <w:jc w:val="right"/>
              <w:rPr>
                <w:rFonts w:cs="Arial"/>
                <w:bCs/>
                <w:iCs/>
              </w:rPr>
            </w:pPr>
          </w:p>
        </w:tc>
        <w:tc>
          <w:tcPr>
            <w:tcW w:w="1134" w:type="dxa"/>
            <w:tcBorders>
              <w:bottom w:val="single" w:sz="18" w:space="0" w:color="auto"/>
            </w:tcBorders>
            <w:shd w:val="clear" w:color="auto" w:fill="D9D9D9" w:themeFill="background1" w:themeFillShade="D9"/>
            <w:vAlign w:val="center"/>
          </w:tcPr>
          <w:p w14:paraId="6A729E2D" w14:textId="77777777" w:rsidR="00801295" w:rsidRPr="00527C03" w:rsidRDefault="00801295">
            <w:pPr>
              <w:jc w:val="right"/>
              <w:rPr>
                <w:rFonts w:cs="Arial"/>
                <w:bCs/>
                <w:iCs/>
              </w:rPr>
            </w:pPr>
          </w:p>
        </w:tc>
        <w:tc>
          <w:tcPr>
            <w:tcW w:w="1134" w:type="dxa"/>
            <w:tcBorders>
              <w:bottom w:val="single" w:sz="18" w:space="0" w:color="auto"/>
            </w:tcBorders>
            <w:vAlign w:val="center"/>
          </w:tcPr>
          <w:p w14:paraId="4A2B0B00" w14:textId="77777777" w:rsidR="00801295" w:rsidRPr="00527C03" w:rsidRDefault="00801295">
            <w:pPr>
              <w:jc w:val="right"/>
              <w:rPr>
                <w:rFonts w:cs="Arial"/>
                <w:bCs/>
                <w:iCs/>
              </w:rPr>
            </w:pPr>
          </w:p>
        </w:tc>
        <w:tc>
          <w:tcPr>
            <w:tcW w:w="1134" w:type="dxa"/>
            <w:tcBorders>
              <w:bottom w:val="single" w:sz="18" w:space="0" w:color="auto"/>
            </w:tcBorders>
            <w:shd w:val="clear" w:color="auto" w:fill="F2F2F2" w:themeFill="background1" w:themeFillShade="F2"/>
            <w:vAlign w:val="center"/>
          </w:tcPr>
          <w:p w14:paraId="7051D2FE"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0E184BDE" w14:textId="77777777" w:rsidR="00801295" w:rsidRPr="00527C03" w:rsidRDefault="00801295" w:rsidP="004535BD">
            <w:pPr>
              <w:jc w:val="right"/>
              <w:rPr>
                <w:rFonts w:cs="Arial"/>
              </w:rPr>
            </w:pPr>
          </w:p>
        </w:tc>
        <w:tc>
          <w:tcPr>
            <w:tcW w:w="1134" w:type="dxa"/>
            <w:tcBorders>
              <w:bottom w:val="single" w:sz="18" w:space="0" w:color="auto"/>
            </w:tcBorders>
            <w:shd w:val="clear" w:color="auto" w:fill="F2F2F2" w:themeFill="background1" w:themeFillShade="F2"/>
            <w:vAlign w:val="center"/>
          </w:tcPr>
          <w:p w14:paraId="55234536" w14:textId="77777777" w:rsidR="00801295" w:rsidRPr="00527C03" w:rsidRDefault="00801295" w:rsidP="004535BD">
            <w:pPr>
              <w:jc w:val="right"/>
              <w:rPr>
                <w:rFonts w:cs="Arial"/>
              </w:rPr>
            </w:pPr>
          </w:p>
        </w:tc>
      </w:tr>
      <w:tr w:rsidR="0099553A" w:rsidRPr="00527C03" w14:paraId="7E2DE29E" w14:textId="77777777" w:rsidTr="00EE78E5">
        <w:trPr>
          <w:trHeight w:val="20"/>
        </w:trPr>
        <w:tc>
          <w:tcPr>
            <w:tcW w:w="3402" w:type="dxa"/>
            <w:tcBorders>
              <w:top w:val="single" w:sz="18" w:space="0" w:color="auto"/>
            </w:tcBorders>
            <w:vAlign w:val="center"/>
          </w:tcPr>
          <w:p w14:paraId="6AC33871" w14:textId="77777777" w:rsidR="0099553A" w:rsidRPr="00527C03" w:rsidRDefault="0099553A" w:rsidP="00EE78E5">
            <w:pPr>
              <w:rPr>
                <w:rFonts w:cs="Arial"/>
                <w:i/>
              </w:rPr>
            </w:pPr>
          </w:p>
        </w:tc>
        <w:tc>
          <w:tcPr>
            <w:tcW w:w="3402" w:type="dxa"/>
            <w:tcBorders>
              <w:top w:val="single" w:sz="18" w:space="0" w:color="auto"/>
            </w:tcBorders>
            <w:vAlign w:val="center"/>
          </w:tcPr>
          <w:p w14:paraId="5E593558" w14:textId="77777777" w:rsidR="0099553A" w:rsidRPr="00527C03" w:rsidRDefault="0099553A" w:rsidP="00EE78E5">
            <w:r w:rsidRPr="00527C03">
              <w:t>Aufwand</w:t>
            </w:r>
          </w:p>
        </w:tc>
        <w:tc>
          <w:tcPr>
            <w:tcW w:w="1134" w:type="dxa"/>
            <w:tcBorders>
              <w:top w:val="single" w:sz="18" w:space="0" w:color="auto"/>
            </w:tcBorders>
            <w:vAlign w:val="center"/>
          </w:tcPr>
          <w:p w14:paraId="1F605932" w14:textId="77777777" w:rsidR="0099553A" w:rsidRPr="00527C03" w:rsidRDefault="0099553A" w:rsidP="00EE78E5">
            <w:pPr>
              <w:jc w:val="right"/>
              <w:rPr>
                <w:rFonts w:cs="Arial"/>
                <w:bCs/>
                <w:iCs/>
              </w:rPr>
            </w:pPr>
          </w:p>
        </w:tc>
        <w:tc>
          <w:tcPr>
            <w:tcW w:w="1134" w:type="dxa"/>
            <w:tcBorders>
              <w:top w:val="single" w:sz="18" w:space="0" w:color="auto"/>
            </w:tcBorders>
            <w:vAlign w:val="center"/>
          </w:tcPr>
          <w:p w14:paraId="4E4AA00A" w14:textId="77777777" w:rsidR="0099553A" w:rsidRPr="00527C03" w:rsidRDefault="0099553A" w:rsidP="00EE78E5">
            <w:pPr>
              <w:jc w:val="right"/>
              <w:rPr>
                <w:rFonts w:cs="Arial"/>
                <w:bCs/>
                <w:iCs/>
              </w:rPr>
            </w:pPr>
          </w:p>
        </w:tc>
        <w:tc>
          <w:tcPr>
            <w:tcW w:w="1134" w:type="dxa"/>
            <w:tcBorders>
              <w:top w:val="single" w:sz="18" w:space="0" w:color="auto"/>
            </w:tcBorders>
            <w:shd w:val="clear" w:color="auto" w:fill="D9D9D9" w:themeFill="background1" w:themeFillShade="D9"/>
            <w:vAlign w:val="center"/>
          </w:tcPr>
          <w:p w14:paraId="1FEA8769" w14:textId="77777777" w:rsidR="0099553A" w:rsidRPr="00527C03" w:rsidRDefault="0099553A" w:rsidP="00EE78E5">
            <w:pPr>
              <w:jc w:val="right"/>
              <w:rPr>
                <w:rFonts w:cs="Arial"/>
                <w:bCs/>
                <w:iCs/>
              </w:rPr>
            </w:pPr>
          </w:p>
        </w:tc>
        <w:tc>
          <w:tcPr>
            <w:tcW w:w="1134" w:type="dxa"/>
            <w:tcBorders>
              <w:top w:val="single" w:sz="18" w:space="0" w:color="auto"/>
            </w:tcBorders>
            <w:vAlign w:val="center"/>
          </w:tcPr>
          <w:p w14:paraId="03599094" w14:textId="77777777" w:rsidR="0099553A" w:rsidRPr="00527C03" w:rsidRDefault="0099553A" w:rsidP="00EE78E5">
            <w:pPr>
              <w:jc w:val="right"/>
              <w:rPr>
                <w:rFonts w:cs="Arial"/>
                <w:bCs/>
                <w:iCs/>
              </w:rPr>
            </w:pPr>
          </w:p>
        </w:tc>
        <w:tc>
          <w:tcPr>
            <w:tcW w:w="1134" w:type="dxa"/>
            <w:tcBorders>
              <w:top w:val="single" w:sz="18" w:space="0" w:color="auto"/>
            </w:tcBorders>
            <w:shd w:val="clear" w:color="auto" w:fill="F2F2F2" w:themeFill="background1" w:themeFillShade="F2"/>
            <w:vAlign w:val="center"/>
          </w:tcPr>
          <w:p w14:paraId="1E0C318B" w14:textId="77777777" w:rsidR="0099553A" w:rsidRPr="00527C03" w:rsidRDefault="0099553A" w:rsidP="00EE78E5">
            <w:pPr>
              <w:jc w:val="right"/>
              <w:rPr>
                <w:rFonts w:cs="Arial"/>
              </w:rPr>
            </w:pPr>
          </w:p>
        </w:tc>
        <w:tc>
          <w:tcPr>
            <w:tcW w:w="1134" w:type="dxa"/>
            <w:tcBorders>
              <w:top w:val="single" w:sz="18" w:space="0" w:color="auto"/>
            </w:tcBorders>
            <w:shd w:val="clear" w:color="auto" w:fill="F2F2F2" w:themeFill="background1" w:themeFillShade="F2"/>
            <w:vAlign w:val="center"/>
          </w:tcPr>
          <w:p w14:paraId="54D568AD" w14:textId="77777777" w:rsidR="0099553A" w:rsidRPr="00527C03" w:rsidRDefault="0099553A" w:rsidP="00EE78E5">
            <w:pPr>
              <w:jc w:val="right"/>
              <w:rPr>
                <w:rFonts w:cs="Arial"/>
              </w:rPr>
            </w:pPr>
          </w:p>
        </w:tc>
        <w:tc>
          <w:tcPr>
            <w:tcW w:w="1134" w:type="dxa"/>
            <w:tcBorders>
              <w:top w:val="single" w:sz="18" w:space="0" w:color="auto"/>
            </w:tcBorders>
            <w:shd w:val="clear" w:color="auto" w:fill="F2F2F2" w:themeFill="background1" w:themeFillShade="F2"/>
            <w:vAlign w:val="center"/>
          </w:tcPr>
          <w:p w14:paraId="1A1DA41E" w14:textId="77777777" w:rsidR="0099553A" w:rsidRPr="00527C03" w:rsidRDefault="0099553A" w:rsidP="00EE78E5">
            <w:pPr>
              <w:jc w:val="right"/>
              <w:rPr>
                <w:rFonts w:cs="Arial"/>
              </w:rPr>
            </w:pPr>
          </w:p>
        </w:tc>
      </w:tr>
      <w:tr w:rsidR="0099553A" w:rsidRPr="00527C03" w14:paraId="0B41849E" w14:textId="77777777" w:rsidTr="00EE78E5">
        <w:trPr>
          <w:trHeight w:val="20"/>
        </w:trPr>
        <w:tc>
          <w:tcPr>
            <w:tcW w:w="3402" w:type="dxa"/>
            <w:vAlign w:val="center"/>
          </w:tcPr>
          <w:p w14:paraId="415BD1CB" w14:textId="77777777" w:rsidR="0099553A" w:rsidRPr="00527C03" w:rsidRDefault="0099553A" w:rsidP="00EE78E5">
            <w:pPr>
              <w:rPr>
                <w:rFonts w:cs="Arial"/>
                <w:i/>
              </w:rPr>
            </w:pPr>
            <w:r w:rsidRPr="00527C03">
              <w:rPr>
                <w:rFonts w:cs="Arial"/>
                <w:i/>
              </w:rPr>
              <w:t>stufenübergreifende</w:t>
            </w:r>
          </w:p>
        </w:tc>
        <w:tc>
          <w:tcPr>
            <w:tcW w:w="3402" w:type="dxa"/>
            <w:vAlign w:val="center"/>
          </w:tcPr>
          <w:p w14:paraId="7A8C1F1A" w14:textId="77777777" w:rsidR="0099553A" w:rsidRPr="00527C03" w:rsidRDefault="0099553A" w:rsidP="00EE78E5">
            <w:r w:rsidRPr="00527C03">
              <w:t>Ertrag</w:t>
            </w:r>
          </w:p>
        </w:tc>
        <w:tc>
          <w:tcPr>
            <w:tcW w:w="1134" w:type="dxa"/>
            <w:vAlign w:val="center"/>
          </w:tcPr>
          <w:p w14:paraId="6C9217C9" w14:textId="77777777" w:rsidR="0099553A" w:rsidRPr="00527C03" w:rsidRDefault="0099553A" w:rsidP="00EE78E5">
            <w:pPr>
              <w:jc w:val="right"/>
              <w:rPr>
                <w:rFonts w:cs="Arial"/>
                <w:bCs/>
                <w:iCs/>
              </w:rPr>
            </w:pPr>
          </w:p>
        </w:tc>
        <w:tc>
          <w:tcPr>
            <w:tcW w:w="1134" w:type="dxa"/>
            <w:vAlign w:val="center"/>
          </w:tcPr>
          <w:p w14:paraId="3BA7773A" w14:textId="77777777" w:rsidR="0099553A" w:rsidRPr="00527C03" w:rsidRDefault="0099553A" w:rsidP="00EE78E5">
            <w:pPr>
              <w:jc w:val="right"/>
              <w:rPr>
                <w:rFonts w:cs="Arial"/>
                <w:bCs/>
                <w:iCs/>
              </w:rPr>
            </w:pPr>
          </w:p>
        </w:tc>
        <w:tc>
          <w:tcPr>
            <w:tcW w:w="1134" w:type="dxa"/>
            <w:shd w:val="clear" w:color="auto" w:fill="D9D9D9" w:themeFill="background1" w:themeFillShade="D9"/>
            <w:vAlign w:val="center"/>
          </w:tcPr>
          <w:p w14:paraId="2295B3A1" w14:textId="77777777" w:rsidR="0099553A" w:rsidRPr="00527C03" w:rsidRDefault="0099553A" w:rsidP="00EE78E5">
            <w:pPr>
              <w:jc w:val="right"/>
              <w:rPr>
                <w:rFonts w:cs="Arial"/>
                <w:bCs/>
                <w:iCs/>
              </w:rPr>
            </w:pPr>
          </w:p>
        </w:tc>
        <w:tc>
          <w:tcPr>
            <w:tcW w:w="1134" w:type="dxa"/>
            <w:vAlign w:val="center"/>
          </w:tcPr>
          <w:p w14:paraId="6418ECDF" w14:textId="77777777" w:rsidR="0099553A" w:rsidRPr="00527C03" w:rsidRDefault="0099553A" w:rsidP="00EE78E5">
            <w:pPr>
              <w:jc w:val="right"/>
              <w:rPr>
                <w:rFonts w:cs="Arial"/>
                <w:bCs/>
                <w:iCs/>
              </w:rPr>
            </w:pPr>
          </w:p>
        </w:tc>
        <w:tc>
          <w:tcPr>
            <w:tcW w:w="1134" w:type="dxa"/>
            <w:shd w:val="clear" w:color="auto" w:fill="F2F2F2" w:themeFill="background1" w:themeFillShade="F2"/>
            <w:vAlign w:val="center"/>
          </w:tcPr>
          <w:p w14:paraId="2B44087F"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6C06AFAC"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578E5AE2" w14:textId="77777777" w:rsidR="0099553A" w:rsidRPr="00527C03" w:rsidRDefault="0099553A" w:rsidP="00EE78E5">
            <w:pPr>
              <w:jc w:val="right"/>
              <w:rPr>
                <w:rFonts w:cs="Arial"/>
              </w:rPr>
            </w:pPr>
          </w:p>
        </w:tc>
      </w:tr>
      <w:tr w:rsidR="0099553A" w:rsidRPr="00527C03" w14:paraId="0E96F4CC" w14:textId="77777777" w:rsidTr="00EE78E5">
        <w:trPr>
          <w:trHeight w:val="20"/>
        </w:trPr>
        <w:tc>
          <w:tcPr>
            <w:tcW w:w="3402" w:type="dxa"/>
            <w:vAlign w:val="center"/>
          </w:tcPr>
          <w:p w14:paraId="6B89662E" w14:textId="77777777" w:rsidR="0099553A" w:rsidRPr="00527C03" w:rsidRDefault="0099553A" w:rsidP="00EE78E5">
            <w:pPr>
              <w:rPr>
                <w:rFonts w:cs="Arial"/>
                <w:i/>
              </w:rPr>
            </w:pPr>
            <w:r w:rsidRPr="00527C03">
              <w:rPr>
                <w:rFonts w:cs="Arial"/>
                <w:i/>
              </w:rPr>
              <w:t>Dienstleistungen</w:t>
            </w:r>
          </w:p>
        </w:tc>
        <w:tc>
          <w:tcPr>
            <w:tcW w:w="3402" w:type="dxa"/>
            <w:vAlign w:val="center"/>
          </w:tcPr>
          <w:p w14:paraId="1121E92D" w14:textId="77777777" w:rsidR="0099553A" w:rsidRPr="00527C03" w:rsidRDefault="0099553A" w:rsidP="00EE78E5">
            <w:r w:rsidRPr="00527C03">
              <w:t>Saldo</w:t>
            </w:r>
          </w:p>
        </w:tc>
        <w:tc>
          <w:tcPr>
            <w:tcW w:w="1134" w:type="dxa"/>
            <w:vAlign w:val="center"/>
          </w:tcPr>
          <w:p w14:paraId="5CFB1D91" w14:textId="77777777" w:rsidR="0099553A" w:rsidRPr="00527C03" w:rsidRDefault="0099553A" w:rsidP="00EE78E5">
            <w:pPr>
              <w:jc w:val="right"/>
              <w:rPr>
                <w:rFonts w:cs="Arial"/>
                <w:bCs/>
                <w:iCs/>
              </w:rPr>
            </w:pPr>
          </w:p>
        </w:tc>
        <w:tc>
          <w:tcPr>
            <w:tcW w:w="1134" w:type="dxa"/>
            <w:vAlign w:val="center"/>
          </w:tcPr>
          <w:p w14:paraId="28AA22B0" w14:textId="77777777" w:rsidR="0099553A" w:rsidRPr="00527C03" w:rsidRDefault="0099553A" w:rsidP="00EE78E5">
            <w:pPr>
              <w:jc w:val="right"/>
              <w:rPr>
                <w:rFonts w:cs="Arial"/>
                <w:bCs/>
                <w:iCs/>
              </w:rPr>
            </w:pPr>
          </w:p>
        </w:tc>
        <w:tc>
          <w:tcPr>
            <w:tcW w:w="1134" w:type="dxa"/>
            <w:shd w:val="clear" w:color="auto" w:fill="D9D9D9" w:themeFill="background1" w:themeFillShade="D9"/>
            <w:vAlign w:val="center"/>
          </w:tcPr>
          <w:p w14:paraId="220179B4" w14:textId="77777777" w:rsidR="0099553A" w:rsidRPr="00527C03" w:rsidRDefault="0099553A" w:rsidP="00EE78E5">
            <w:pPr>
              <w:jc w:val="right"/>
              <w:rPr>
                <w:rFonts w:cs="Arial"/>
                <w:bCs/>
                <w:iCs/>
              </w:rPr>
            </w:pPr>
          </w:p>
        </w:tc>
        <w:tc>
          <w:tcPr>
            <w:tcW w:w="1134" w:type="dxa"/>
            <w:vAlign w:val="center"/>
          </w:tcPr>
          <w:p w14:paraId="2DA6B7F9" w14:textId="77777777" w:rsidR="0099553A" w:rsidRPr="00527C03" w:rsidRDefault="0099553A" w:rsidP="00EE78E5">
            <w:pPr>
              <w:jc w:val="right"/>
              <w:rPr>
                <w:rFonts w:cs="Arial"/>
                <w:bCs/>
                <w:iCs/>
              </w:rPr>
            </w:pPr>
          </w:p>
        </w:tc>
        <w:tc>
          <w:tcPr>
            <w:tcW w:w="1134" w:type="dxa"/>
            <w:shd w:val="clear" w:color="auto" w:fill="F2F2F2" w:themeFill="background1" w:themeFillShade="F2"/>
            <w:vAlign w:val="center"/>
          </w:tcPr>
          <w:p w14:paraId="6FEC8D2B"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60F08FEC"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07CE40C2" w14:textId="77777777" w:rsidR="0099553A" w:rsidRPr="00527C03" w:rsidRDefault="0099553A" w:rsidP="00EE78E5">
            <w:pPr>
              <w:jc w:val="right"/>
              <w:rPr>
                <w:rFonts w:cs="Arial"/>
              </w:rPr>
            </w:pPr>
          </w:p>
        </w:tc>
      </w:tr>
      <w:tr w:rsidR="0099553A" w:rsidRPr="00527C03" w14:paraId="1A8F1FB5" w14:textId="77777777" w:rsidTr="00EE78E5">
        <w:trPr>
          <w:trHeight w:val="20"/>
        </w:trPr>
        <w:tc>
          <w:tcPr>
            <w:tcW w:w="3402" w:type="dxa"/>
            <w:tcBorders>
              <w:top w:val="single" w:sz="18" w:space="0" w:color="auto"/>
            </w:tcBorders>
            <w:vAlign w:val="center"/>
          </w:tcPr>
          <w:p w14:paraId="5039F0ED" w14:textId="77777777" w:rsidR="0099553A" w:rsidRPr="00527C03" w:rsidRDefault="0099553A" w:rsidP="00EE78E5">
            <w:pPr>
              <w:rPr>
                <w:rFonts w:cs="Arial"/>
                <w:i/>
              </w:rPr>
            </w:pPr>
          </w:p>
        </w:tc>
        <w:tc>
          <w:tcPr>
            <w:tcW w:w="3402" w:type="dxa"/>
            <w:tcBorders>
              <w:top w:val="single" w:sz="18" w:space="0" w:color="auto"/>
            </w:tcBorders>
            <w:vAlign w:val="center"/>
          </w:tcPr>
          <w:p w14:paraId="59DCA47D" w14:textId="77777777" w:rsidR="0099553A" w:rsidRPr="00527C03" w:rsidRDefault="0099553A" w:rsidP="00EE78E5">
            <w:r w:rsidRPr="00527C03">
              <w:t>Aufwand</w:t>
            </w:r>
          </w:p>
        </w:tc>
        <w:tc>
          <w:tcPr>
            <w:tcW w:w="1134" w:type="dxa"/>
            <w:tcBorders>
              <w:top w:val="single" w:sz="18" w:space="0" w:color="auto"/>
            </w:tcBorders>
            <w:vAlign w:val="center"/>
          </w:tcPr>
          <w:p w14:paraId="009F3AF0" w14:textId="77777777" w:rsidR="0099553A" w:rsidRPr="00527C03" w:rsidRDefault="0099553A" w:rsidP="00EE78E5">
            <w:pPr>
              <w:jc w:val="right"/>
              <w:rPr>
                <w:rFonts w:cs="Arial"/>
                <w:bCs/>
                <w:iCs/>
              </w:rPr>
            </w:pPr>
          </w:p>
        </w:tc>
        <w:tc>
          <w:tcPr>
            <w:tcW w:w="1134" w:type="dxa"/>
            <w:tcBorders>
              <w:top w:val="single" w:sz="18" w:space="0" w:color="auto"/>
            </w:tcBorders>
            <w:vAlign w:val="center"/>
          </w:tcPr>
          <w:p w14:paraId="77A4AF66" w14:textId="77777777" w:rsidR="0099553A" w:rsidRPr="00527C03" w:rsidRDefault="0099553A" w:rsidP="00EE78E5">
            <w:pPr>
              <w:jc w:val="right"/>
              <w:rPr>
                <w:rFonts w:cs="Arial"/>
                <w:bCs/>
                <w:iCs/>
              </w:rPr>
            </w:pPr>
          </w:p>
        </w:tc>
        <w:tc>
          <w:tcPr>
            <w:tcW w:w="1134" w:type="dxa"/>
            <w:tcBorders>
              <w:top w:val="single" w:sz="18" w:space="0" w:color="auto"/>
            </w:tcBorders>
            <w:shd w:val="clear" w:color="auto" w:fill="D9D9D9" w:themeFill="background1" w:themeFillShade="D9"/>
            <w:vAlign w:val="center"/>
          </w:tcPr>
          <w:p w14:paraId="03E9CE53" w14:textId="77777777" w:rsidR="0099553A" w:rsidRPr="00527C03" w:rsidRDefault="0099553A" w:rsidP="00EE78E5">
            <w:pPr>
              <w:jc w:val="right"/>
              <w:rPr>
                <w:rFonts w:cs="Arial"/>
                <w:bCs/>
                <w:iCs/>
              </w:rPr>
            </w:pPr>
          </w:p>
        </w:tc>
        <w:tc>
          <w:tcPr>
            <w:tcW w:w="1134" w:type="dxa"/>
            <w:tcBorders>
              <w:top w:val="single" w:sz="18" w:space="0" w:color="auto"/>
            </w:tcBorders>
            <w:vAlign w:val="center"/>
          </w:tcPr>
          <w:p w14:paraId="3B9D0551" w14:textId="77777777" w:rsidR="0099553A" w:rsidRPr="00527C03" w:rsidRDefault="0099553A" w:rsidP="00EE78E5">
            <w:pPr>
              <w:jc w:val="right"/>
              <w:rPr>
                <w:rFonts w:cs="Arial"/>
                <w:bCs/>
                <w:iCs/>
              </w:rPr>
            </w:pPr>
          </w:p>
        </w:tc>
        <w:tc>
          <w:tcPr>
            <w:tcW w:w="1134" w:type="dxa"/>
            <w:tcBorders>
              <w:top w:val="single" w:sz="18" w:space="0" w:color="auto"/>
            </w:tcBorders>
            <w:shd w:val="clear" w:color="auto" w:fill="F2F2F2" w:themeFill="background1" w:themeFillShade="F2"/>
            <w:vAlign w:val="center"/>
          </w:tcPr>
          <w:p w14:paraId="11E1D2FD" w14:textId="77777777" w:rsidR="0099553A" w:rsidRPr="00527C03" w:rsidRDefault="0099553A" w:rsidP="00EE78E5">
            <w:pPr>
              <w:jc w:val="right"/>
              <w:rPr>
                <w:rFonts w:cs="Arial"/>
              </w:rPr>
            </w:pPr>
          </w:p>
        </w:tc>
        <w:tc>
          <w:tcPr>
            <w:tcW w:w="1134" w:type="dxa"/>
            <w:tcBorders>
              <w:top w:val="single" w:sz="18" w:space="0" w:color="auto"/>
            </w:tcBorders>
            <w:shd w:val="clear" w:color="auto" w:fill="F2F2F2" w:themeFill="background1" w:themeFillShade="F2"/>
            <w:vAlign w:val="center"/>
          </w:tcPr>
          <w:p w14:paraId="1F67F03B" w14:textId="77777777" w:rsidR="0099553A" w:rsidRPr="00527C03" w:rsidRDefault="0099553A" w:rsidP="00EE78E5">
            <w:pPr>
              <w:jc w:val="right"/>
              <w:rPr>
                <w:rFonts w:cs="Arial"/>
              </w:rPr>
            </w:pPr>
          </w:p>
        </w:tc>
        <w:tc>
          <w:tcPr>
            <w:tcW w:w="1134" w:type="dxa"/>
            <w:tcBorders>
              <w:top w:val="single" w:sz="18" w:space="0" w:color="auto"/>
            </w:tcBorders>
            <w:shd w:val="clear" w:color="auto" w:fill="F2F2F2" w:themeFill="background1" w:themeFillShade="F2"/>
            <w:vAlign w:val="center"/>
          </w:tcPr>
          <w:p w14:paraId="7177C360" w14:textId="77777777" w:rsidR="0099553A" w:rsidRPr="00527C03" w:rsidRDefault="0099553A" w:rsidP="00EE78E5">
            <w:pPr>
              <w:jc w:val="right"/>
              <w:rPr>
                <w:rFonts w:cs="Arial"/>
              </w:rPr>
            </w:pPr>
          </w:p>
        </w:tc>
      </w:tr>
      <w:tr w:rsidR="0099553A" w:rsidRPr="00527C03" w14:paraId="5C509FAD" w14:textId="77777777" w:rsidTr="00EE78E5">
        <w:trPr>
          <w:trHeight w:val="20"/>
        </w:trPr>
        <w:tc>
          <w:tcPr>
            <w:tcW w:w="3402" w:type="dxa"/>
            <w:vAlign w:val="center"/>
          </w:tcPr>
          <w:p w14:paraId="7FC01088" w14:textId="77777777" w:rsidR="0099553A" w:rsidRPr="00527C03" w:rsidRDefault="0099553A" w:rsidP="00EE78E5">
            <w:pPr>
              <w:rPr>
                <w:rFonts w:cs="Arial"/>
                <w:i/>
              </w:rPr>
            </w:pPr>
            <w:r w:rsidRPr="00527C03">
              <w:rPr>
                <w:rFonts w:cs="Arial"/>
                <w:i/>
              </w:rPr>
              <w:t>Musikschulen</w:t>
            </w:r>
          </w:p>
        </w:tc>
        <w:tc>
          <w:tcPr>
            <w:tcW w:w="3402" w:type="dxa"/>
            <w:vAlign w:val="center"/>
          </w:tcPr>
          <w:p w14:paraId="064730F0" w14:textId="77777777" w:rsidR="0099553A" w:rsidRPr="00527C03" w:rsidRDefault="0099553A" w:rsidP="00EE78E5">
            <w:r w:rsidRPr="00527C03">
              <w:t>Ertrag</w:t>
            </w:r>
          </w:p>
        </w:tc>
        <w:tc>
          <w:tcPr>
            <w:tcW w:w="1134" w:type="dxa"/>
            <w:vAlign w:val="center"/>
          </w:tcPr>
          <w:p w14:paraId="742D20A8" w14:textId="77777777" w:rsidR="0099553A" w:rsidRPr="00527C03" w:rsidRDefault="0099553A" w:rsidP="00EE78E5">
            <w:pPr>
              <w:jc w:val="right"/>
              <w:rPr>
                <w:rFonts w:cs="Arial"/>
                <w:bCs/>
                <w:iCs/>
              </w:rPr>
            </w:pPr>
          </w:p>
        </w:tc>
        <w:tc>
          <w:tcPr>
            <w:tcW w:w="1134" w:type="dxa"/>
            <w:vAlign w:val="center"/>
          </w:tcPr>
          <w:p w14:paraId="024AB316" w14:textId="77777777" w:rsidR="0099553A" w:rsidRPr="00527C03" w:rsidRDefault="0099553A" w:rsidP="00EE78E5">
            <w:pPr>
              <w:jc w:val="right"/>
              <w:rPr>
                <w:rFonts w:cs="Arial"/>
                <w:bCs/>
                <w:iCs/>
              </w:rPr>
            </w:pPr>
          </w:p>
        </w:tc>
        <w:tc>
          <w:tcPr>
            <w:tcW w:w="1134" w:type="dxa"/>
            <w:shd w:val="clear" w:color="auto" w:fill="D9D9D9" w:themeFill="background1" w:themeFillShade="D9"/>
            <w:vAlign w:val="center"/>
          </w:tcPr>
          <w:p w14:paraId="06C515C2" w14:textId="77777777" w:rsidR="0099553A" w:rsidRPr="00527C03" w:rsidRDefault="0099553A" w:rsidP="00EE78E5">
            <w:pPr>
              <w:jc w:val="right"/>
              <w:rPr>
                <w:rFonts w:cs="Arial"/>
                <w:bCs/>
                <w:iCs/>
              </w:rPr>
            </w:pPr>
          </w:p>
        </w:tc>
        <w:tc>
          <w:tcPr>
            <w:tcW w:w="1134" w:type="dxa"/>
            <w:vAlign w:val="center"/>
          </w:tcPr>
          <w:p w14:paraId="51E060E2" w14:textId="77777777" w:rsidR="0099553A" w:rsidRPr="00527C03" w:rsidRDefault="0099553A" w:rsidP="00EE78E5">
            <w:pPr>
              <w:jc w:val="right"/>
              <w:rPr>
                <w:rFonts w:cs="Arial"/>
                <w:bCs/>
                <w:iCs/>
              </w:rPr>
            </w:pPr>
          </w:p>
        </w:tc>
        <w:tc>
          <w:tcPr>
            <w:tcW w:w="1134" w:type="dxa"/>
            <w:shd w:val="clear" w:color="auto" w:fill="F2F2F2" w:themeFill="background1" w:themeFillShade="F2"/>
            <w:vAlign w:val="center"/>
          </w:tcPr>
          <w:p w14:paraId="27F1B1C9"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7E3E2197"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309B9930" w14:textId="77777777" w:rsidR="0099553A" w:rsidRPr="00527C03" w:rsidRDefault="0099553A" w:rsidP="00EE78E5">
            <w:pPr>
              <w:jc w:val="right"/>
              <w:rPr>
                <w:rFonts w:cs="Arial"/>
              </w:rPr>
            </w:pPr>
          </w:p>
        </w:tc>
      </w:tr>
      <w:tr w:rsidR="0099553A" w:rsidRPr="00527C03" w14:paraId="3BCBE7D1" w14:textId="77777777" w:rsidTr="00EE78E5">
        <w:trPr>
          <w:trHeight w:val="20"/>
        </w:trPr>
        <w:tc>
          <w:tcPr>
            <w:tcW w:w="3402" w:type="dxa"/>
            <w:vAlign w:val="center"/>
          </w:tcPr>
          <w:p w14:paraId="1C0A9680" w14:textId="77777777" w:rsidR="0099553A" w:rsidRPr="00527C03" w:rsidRDefault="0099553A" w:rsidP="00EE78E5">
            <w:pPr>
              <w:rPr>
                <w:rFonts w:cs="Arial"/>
                <w:i/>
              </w:rPr>
            </w:pPr>
          </w:p>
        </w:tc>
        <w:tc>
          <w:tcPr>
            <w:tcW w:w="3402" w:type="dxa"/>
            <w:vAlign w:val="center"/>
          </w:tcPr>
          <w:p w14:paraId="5D3C807E" w14:textId="77777777" w:rsidR="0099553A" w:rsidRPr="00527C03" w:rsidRDefault="0099553A" w:rsidP="00EE78E5">
            <w:r w:rsidRPr="00527C03">
              <w:t>Saldo</w:t>
            </w:r>
          </w:p>
        </w:tc>
        <w:tc>
          <w:tcPr>
            <w:tcW w:w="1134" w:type="dxa"/>
            <w:vAlign w:val="center"/>
          </w:tcPr>
          <w:p w14:paraId="751A535D" w14:textId="77777777" w:rsidR="0099553A" w:rsidRPr="00527C03" w:rsidRDefault="0099553A" w:rsidP="00EE78E5">
            <w:pPr>
              <w:jc w:val="right"/>
              <w:rPr>
                <w:rFonts w:cs="Arial"/>
                <w:bCs/>
                <w:iCs/>
              </w:rPr>
            </w:pPr>
          </w:p>
        </w:tc>
        <w:tc>
          <w:tcPr>
            <w:tcW w:w="1134" w:type="dxa"/>
            <w:vAlign w:val="center"/>
          </w:tcPr>
          <w:p w14:paraId="0DFCFEB7" w14:textId="77777777" w:rsidR="0099553A" w:rsidRPr="00527C03" w:rsidRDefault="0099553A" w:rsidP="00EE78E5">
            <w:pPr>
              <w:jc w:val="right"/>
              <w:rPr>
                <w:rFonts w:cs="Arial"/>
                <w:bCs/>
                <w:iCs/>
              </w:rPr>
            </w:pPr>
          </w:p>
        </w:tc>
        <w:tc>
          <w:tcPr>
            <w:tcW w:w="1134" w:type="dxa"/>
            <w:shd w:val="clear" w:color="auto" w:fill="D9D9D9" w:themeFill="background1" w:themeFillShade="D9"/>
            <w:vAlign w:val="center"/>
          </w:tcPr>
          <w:p w14:paraId="3DC4638F" w14:textId="77777777" w:rsidR="0099553A" w:rsidRPr="00527C03" w:rsidRDefault="0099553A" w:rsidP="00EE78E5">
            <w:pPr>
              <w:jc w:val="right"/>
              <w:rPr>
                <w:rFonts w:cs="Arial"/>
                <w:bCs/>
                <w:iCs/>
              </w:rPr>
            </w:pPr>
          </w:p>
        </w:tc>
        <w:tc>
          <w:tcPr>
            <w:tcW w:w="1134" w:type="dxa"/>
            <w:vAlign w:val="center"/>
          </w:tcPr>
          <w:p w14:paraId="322C3DD1" w14:textId="77777777" w:rsidR="0099553A" w:rsidRPr="00527C03" w:rsidRDefault="0099553A" w:rsidP="00EE78E5">
            <w:pPr>
              <w:jc w:val="right"/>
              <w:rPr>
                <w:rFonts w:cs="Arial"/>
                <w:bCs/>
                <w:iCs/>
              </w:rPr>
            </w:pPr>
          </w:p>
        </w:tc>
        <w:tc>
          <w:tcPr>
            <w:tcW w:w="1134" w:type="dxa"/>
            <w:shd w:val="clear" w:color="auto" w:fill="F2F2F2" w:themeFill="background1" w:themeFillShade="F2"/>
            <w:vAlign w:val="center"/>
          </w:tcPr>
          <w:p w14:paraId="664C3EBC"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160F9AE6" w14:textId="77777777" w:rsidR="0099553A" w:rsidRPr="00527C03" w:rsidRDefault="0099553A" w:rsidP="00EE78E5">
            <w:pPr>
              <w:jc w:val="right"/>
              <w:rPr>
                <w:rFonts w:cs="Arial"/>
              </w:rPr>
            </w:pPr>
          </w:p>
        </w:tc>
        <w:tc>
          <w:tcPr>
            <w:tcW w:w="1134" w:type="dxa"/>
            <w:shd w:val="clear" w:color="auto" w:fill="F2F2F2" w:themeFill="background1" w:themeFillShade="F2"/>
            <w:vAlign w:val="center"/>
          </w:tcPr>
          <w:p w14:paraId="6FB632E8" w14:textId="77777777" w:rsidR="0099553A" w:rsidRPr="00527C03" w:rsidRDefault="0099553A" w:rsidP="00EE78E5">
            <w:pPr>
              <w:jc w:val="right"/>
              <w:rPr>
                <w:rFonts w:cs="Arial"/>
              </w:rPr>
            </w:pPr>
          </w:p>
        </w:tc>
      </w:tr>
      <w:tr w:rsidR="00801295" w:rsidRPr="00527C03" w14:paraId="61BE1781" w14:textId="77777777" w:rsidTr="00DC622B">
        <w:trPr>
          <w:trHeight w:val="20"/>
        </w:trPr>
        <w:tc>
          <w:tcPr>
            <w:tcW w:w="3402" w:type="dxa"/>
            <w:tcBorders>
              <w:top w:val="single" w:sz="18" w:space="0" w:color="auto"/>
            </w:tcBorders>
            <w:vAlign w:val="center"/>
          </w:tcPr>
          <w:p w14:paraId="18890862" w14:textId="77777777" w:rsidR="00801295" w:rsidRPr="00527C03" w:rsidRDefault="00801295" w:rsidP="004535BD">
            <w:pPr>
              <w:rPr>
                <w:rFonts w:cs="Arial"/>
                <w:i/>
              </w:rPr>
            </w:pPr>
          </w:p>
        </w:tc>
        <w:tc>
          <w:tcPr>
            <w:tcW w:w="3402" w:type="dxa"/>
            <w:tcBorders>
              <w:top w:val="single" w:sz="18" w:space="0" w:color="auto"/>
            </w:tcBorders>
            <w:vAlign w:val="center"/>
          </w:tcPr>
          <w:p w14:paraId="5C1347B4" w14:textId="77777777" w:rsidR="00801295" w:rsidRPr="00527C03" w:rsidRDefault="00801295" w:rsidP="004535BD">
            <w:r w:rsidRPr="00527C03">
              <w:t>Aufwand</w:t>
            </w:r>
          </w:p>
        </w:tc>
        <w:tc>
          <w:tcPr>
            <w:tcW w:w="1134" w:type="dxa"/>
            <w:tcBorders>
              <w:top w:val="single" w:sz="18" w:space="0" w:color="auto"/>
            </w:tcBorders>
            <w:vAlign w:val="center"/>
          </w:tcPr>
          <w:p w14:paraId="6AB2B5C1" w14:textId="77777777" w:rsidR="00801295" w:rsidRPr="00527C03" w:rsidRDefault="00801295">
            <w:pPr>
              <w:jc w:val="right"/>
              <w:rPr>
                <w:rFonts w:cs="Arial"/>
                <w:bCs/>
                <w:iCs/>
              </w:rPr>
            </w:pPr>
          </w:p>
        </w:tc>
        <w:tc>
          <w:tcPr>
            <w:tcW w:w="1134" w:type="dxa"/>
            <w:tcBorders>
              <w:top w:val="single" w:sz="18" w:space="0" w:color="auto"/>
            </w:tcBorders>
            <w:vAlign w:val="center"/>
          </w:tcPr>
          <w:p w14:paraId="64F3A67F" w14:textId="77777777" w:rsidR="00801295" w:rsidRPr="00527C03" w:rsidRDefault="00801295">
            <w:pPr>
              <w:jc w:val="right"/>
              <w:rPr>
                <w:rFonts w:cs="Arial"/>
                <w:bCs/>
                <w:iCs/>
              </w:rPr>
            </w:pPr>
          </w:p>
        </w:tc>
        <w:tc>
          <w:tcPr>
            <w:tcW w:w="1134" w:type="dxa"/>
            <w:tcBorders>
              <w:top w:val="single" w:sz="18" w:space="0" w:color="auto"/>
            </w:tcBorders>
            <w:shd w:val="clear" w:color="auto" w:fill="D9D9D9" w:themeFill="background1" w:themeFillShade="D9"/>
            <w:vAlign w:val="center"/>
          </w:tcPr>
          <w:p w14:paraId="724739DD" w14:textId="77777777" w:rsidR="00801295" w:rsidRPr="00527C03" w:rsidRDefault="00801295">
            <w:pPr>
              <w:jc w:val="right"/>
              <w:rPr>
                <w:rFonts w:cs="Arial"/>
                <w:bCs/>
                <w:iCs/>
              </w:rPr>
            </w:pPr>
          </w:p>
        </w:tc>
        <w:tc>
          <w:tcPr>
            <w:tcW w:w="1134" w:type="dxa"/>
            <w:tcBorders>
              <w:top w:val="single" w:sz="18" w:space="0" w:color="auto"/>
            </w:tcBorders>
            <w:vAlign w:val="center"/>
          </w:tcPr>
          <w:p w14:paraId="3183CA6C" w14:textId="77777777" w:rsidR="00801295" w:rsidRPr="00527C03" w:rsidRDefault="00801295">
            <w:pPr>
              <w:jc w:val="right"/>
              <w:rPr>
                <w:rFonts w:cs="Arial"/>
                <w:bCs/>
                <w:iCs/>
              </w:rPr>
            </w:pPr>
          </w:p>
        </w:tc>
        <w:tc>
          <w:tcPr>
            <w:tcW w:w="1134" w:type="dxa"/>
            <w:tcBorders>
              <w:top w:val="single" w:sz="18" w:space="0" w:color="auto"/>
            </w:tcBorders>
            <w:shd w:val="clear" w:color="auto" w:fill="F2F2F2" w:themeFill="background1" w:themeFillShade="F2"/>
            <w:vAlign w:val="center"/>
          </w:tcPr>
          <w:p w14:paraId="27F963E2"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257995FE" w14:textId="77777777" w:rsidR="00801295" w:rsidRPr="00527C03" w:rsidRDefault="00801295" w:rsidP="004535BD">
            <w:pPr>
              <w:jc w:val="right"/>
              <w:rPr>
                <w:rFonts w:cs="Arial"/>
              </w:rPr>
            </w:pPr>
          </w:p>
        </w:tc>
        <w:tc>
          <w:tcPr>
            <w:tcW w:w="1134" w:type="dxa"/>
            <w:tcBorders>
              <w:top w:val="single" w:sz="18" w:space="0" w:color="auto"/>
            </w:tcBorders>
            <w:shd w:val="clear" w:color="auto" w:fill="F2F2F2" w:themeFill="background1" w:themeFillShade="F2"/>
            <w:vAlign w:val="center"/>
          </w:tcPr>
          <w:p w14:paraId="447BF04A" w14:textId="77777777" w:rsidR="00801295" w:rsidRPr="00527C03" w:rsidRDefault="00801295" w:rsidP="004535BD">
            <w:pPr>
              <w:jc w:val="right"/>
              <w:rPr>
                <w:rFonts w:cs="Arial"/>
              </w:rPr>
            </w:pPr>
          </w:p>
        </w:tc>
      </w:tr>
      <w:tr w:rsidR="00801295" w:rsidRPr="00527C03" w14:paraId="3EF22E0F" w14:textId="77777777" w:rsidTr="00DC622B">
        <w:trPr>
          <w:trHeight w:val="20"/>
        </w:trPr>
        <w:tc>
          <w:tcPr>
            <w:tcW w:w="3402" w:type="dxa"/>
            <w:vAlign w:val="center"/>
          </w:tcPr>
          <w:p w14:paraId="54989AC9" w14:textId="77777777" w:rsidR="00801295" w:rsidRPr="00527C03" w:rsidRDefault="0099553A" w:rsidP="004535BD">
            <w:pPr>
              <w:rPr>
                <w:rFonts w:cs="Arial"/>
                <w:i/>
              </w:rPr>
            </w:pPr>
            <w:r w:rsidRPr="00527C03">
              <w:rPr>
                <w:rFonts w:cs="Arial"/>
                <w:i/>
              </w:rPr>
              <w:t>Sonderschulung</w:t>
            </w:r>
          </w:p>
        </w:tc>
        <w:tc>
          <w:tcPr>
            <w:tcW w:w="3402" w:type="dxa"/>
            <w:vAlign w:val="center"/>
          </w:tcPr>
          <w:p w14:paraId="7D76F293" w14:textId="77777777" w:rsidR="00801295" w:rsidRPr="00527C03" w:rsidRDefault="00801295" w:rsidP="004535BD">
            <w:r w:rsidRPr="00527C03">
              <w:t>Ertrag</w:t>
            </w:r>
          </w:p>
        </w:tc>
        <w:tc>
          <w:tcPr>
            <w:tcW w:w="1134" w:type="dxa"/>
            <w:vAlign w:val="center"/>
          </w:tcPr>
          <w:p w14:paraId="5744DE46" w14:textId="77777777" w:rsidR="00801295" w:rsidRPr="00527C03" w:rsidRDefault="00801295">
            <w:pPr>
              <w:jc w:val="right"/>
              <w:rPr>
                <w:rFonts w:cs="Arial"/>
                <w:bCs/>
                <w:iCs/>
              </w:rPr>
            </w:pPr>
          </w:p>
        </w:tc>
        <w:tc>
          <w:tcPr>
            <w:tcW w:w="1134" w:type="dxa"/>
            <w:vAlign w:val="center"/>
          </w:tcPr>
          <w:p w14:paraId="080FFA6D" w14:textId="77777777" w:rsidR="00801295" w:rsidRPr="00527C03" w:rsidRDefault="00801295">
            <w:pPr>
              <w:jc w:val="right"/>
              <w:rPr>
                <w:rFonts w:cs="Arial"/>
                <w:bCs/>
                <w:iCs/>
              </w:rPr>
            </w:pPr>
          </w:p>
        </w:tc>
        <w:tc>
          <w:tcPr>
            <w:tcW w:w="1134" w:type="dxa"/>
            <w:shd w:val="clear" w:color="auto" w:fill="D9D9D9" w:themeFill="background1" w:themeFillShade="D9"/>
            <w:vAlign w:val="center"/>
          </w:tcPr>
          <w:p w14:paraId="6806D6A7" w14:textId="77777777" w:rsidR="00801295" w:rsidRPr="00527C03" w:rsidRDefault="00801295">
            <w:pPr>
              <w:jc w:val="right"/>
              <w:rPr>
                <w:rFonts w:cs="Arial"/>
                <w:bCs/>
                <w:iCs/>
              </w:rPr>
            </w:pPr>
          </w:p>
        </w:tc>
        <w:tc>
          <w:tcPr>
            <w:tcW w:w="1134" w:type="dxa"/>
            <w:vAlign w:val="center"/>
          </w:tcPr>
          <w:p w14:paraId="6965A134"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7AE62E3D" w14:textId="77777777" w:rsidR="00801295" w:rsidRPr="00527C03" w:rsidRDefault="00801295" w:rsidP="004535BD">
            <w:pPr>
              <w:jc w:val="right"/>
              <w:rPr>
                <w:rFonts w:cs="Arial"/>
              </w:rPr>
            </w:pPr>
          </w:p>
        </w:tc>
        <w:tc>
          <w:tcPr>
            <w:tcW w:w="1134" w:type="dxa"/>
            <w:shd w:val="clear" w:color="auto" w:fill="F2F2F2" w:themeFill="background1" w:themeFillShade="F2"/>
            <w:vAlign w:val="center"/>
          </w:tcPr>
          <w:p w14:paraId="6B88DF01" w14:textId="77777777" w:rsidR="00801295" w:rsidRPr="00527C03" w:rsidRDefault="00801295" w:rsidP="004535BD">
            <w:pPr>
              <w:jc w:val="right"/>
              <w:rPr>
                <w:rFonts w:cs="Arial"/>
              </w:rPr>
            </w:pPr>
          </w:p>
        </w:tc>
        <w:tc>
          <w:tcPr>
            <w:tcW w:w="1134" w:type="dxa"/>
            <w:shd w:val="clear" w:color="auto" w:fill="F2F2F2" w:themeFill="background1" w:themeFillShade="F2"/>
            <w:vAlign w:val="center"/>
          </w:tcPr>
          <w:p w14:paraId="7CE02B83" w14:textId="77777777" w:rsidR="00801295" w:rsidRPr="00527C03" w:rsidRDefault="00801295" w:rsidP="004535BD">
            <w:pPr>
              <w:jc w:val="right"/>
              <w:rPr>
                <w:rFonts w:cs="Arial"/>
              </w:rPr>
            </w:pPr>
          </w:p>
        </w:tc>
      </w:tr>
      <w:tr w:rsidR="00801295" w:rsidRPr="00527C03" w14:paraId="2A249642" w14:textId="77777777" w:rsidTr="00DC622B">
        <w:trPr>
          <w:trHeight w:val="20"/>
        </w:trPr>
        <w:tc>
          <w:tcPr>
            <w:tcW w:w="3402" w:type="dxa"/>
            <w:vAlign w:val="center"/>
          </w:tcPr>
          <w:p w14:paraId="6BDDDDD2" w14:textId="77777777" w:rsidR="00801295" w:rsidRPr="00527C03" w:rsidRDefault="00801295" w:rsidP="004535BD">
            <w:pPr>
              <w:rPr>
                <w:rFonts w:cs="Arial"/>
                <w:i/>
              </w:rPr>
            </w:pPr>
          </w:p>
        </w:tc>
        <w:tc>
          <w:tcPr>
            <w:tcW w:w="3402" w:type="dxa"/>
            <w:vAlign w:val="center"/>
          </w:tcPr>
          <w:p w14:paraId="3993C277" w14:textId="77777777" w:rsidR="00801295" w:rsidRPr="00527C03" w:rsidRDefault="00801295" w:rsidP="004535BD">
            <w:r w:rsidRPr="00527C03">
              <w:t>Saldo</w:t>
            </w:r>
          </w:p>
        </w:tc>
        <w:tc>
          <w:tcPr>
            <w:tcW w:w="1134" w:type="dxa"/>
            <w:vAlign w:val="center"/>
          </w:tcPr>
          <w:p w14:paraId="74982EC3" w14:textId="77777777" w:rsidR="00801295" w:rsidRPr="00527C03" w:rsidRDefault="00801295">
            <w:pPr>
              <w:jc w:val="right"/>
              <w:rPr>
                <w:rFonts w:cs="Arial"/>
                <w:bCs/>
                <w:iCs/>
              </w:rPr>
            </w:pPr>
          </w:p>
        </w:tc>
        <w:tc>
          <w:tcPr>
            <w:tcW w:w="1134" w:type="dxa"/>
            <w:vAlign w:val="center"/>
          </w:tcPr>
          <w:p w14:paraId="0D46DF63" w14:textId="77777777" w:rsidR="00801295" w:rsidRPr="00527C03" w:rsidRDefault="00801295">
            <w:pPr>
              <w:jc w:val="right"/>
              <w:rPr>
                <w:rFonts w:cs="Arial"/>
                <w:bCs/>
                <w:iCs/>
              </w:rPr>
            </w:pPr>
          </w:p>
        </w:tc>
        <w:tc>
          <w:tcPr>
            <w:tcW w:w="1134" w:type="dxa"/>
            <w:shd w:val="clear" w:color="auto" w:fill="D9D9D9" w:themeFill="background1" w:themeFillShade="D9"/>
            <w:vAlign w:val="center"/>
          </w:tcPr>
          <w:p w14:paraId="72F485D8" w14:textId="77777777" w:rsidR="00801295" w:rsidRPr="00527C03" w:rsidRDefault="00801295">
            <w:pPr>
              <w:jc w:val="right"/>
              <w:rPr>
                <w:rFonts w:cs="Arial"/>
                <w:bCs/>
                <w:iCs/>
              </w:rPr>
            </w:pPr>
          </w:p>
        </w:tc>
        <w:tc>
          <w:tcPr>
            <w:tcW w:w="1134" w:type="dxa"/>
            <w:vAlign w:val="center"/>
          </w:tcPr>
          <w:p w14:paraId="29BFA81B" w14:textId="77777777" w:rsidR="00801295" w:rsidRPr="00527C03" w:rsidRDefault="00801295">
            <w:pPr>
              <w:jc w:val="right"/>
              <w:rPr>
                <w:rFonts w:cs="Arial"/>
                <w:bCs/>
                <w:iCs/>
              </w:rPr>
            </w:pPr>
          </w:p>
        </w:tc>
        <w:tc>
          <w:tcPr>
            <w:tcW w:w="1134" w:type="dxa"/>
            <w:shd w:val="clear" w:color="auto" w:fill="F2F2F2" w:themeFill="background1" w:themeFillShade="F2"/>
            <w:vAlign w:val="center"/>
          </w:tcPr>
          <w:p w14:paraId="38A0D85E" w14:textId="77777777" w:rsidR="00801295" w:rsidRPr="00527C03" w:rsidRDefault="00801295" w:rsidP="004535BD">
            <w:pPr>
              <w:jc w:val="right"/>
              <w:rPr>
                <w:rFonts w:cs="Arial"/>
              </w:rPr>
            </w:pPr>
          </w:p>
        </w:tc>
        <w:tc>
          <w:tcPr>
            <w:tcW w:w="1134" w:type="dxa"/>
            <w:shd w:val="clear" w:color="auto" w:fill="F2F2F2" w:themeFill="background1" w:themeFillShade="F2"/>
            <w:vAlign w:val="center"/>
          </w:tcPr>
          <w:p w14:paraId="0D996FB5" w14:textId="77777777" w:rsidR="00801295" w:rsidRPr="00527C03" w:rsidRDefault="00801295" w:rsidP="004535BD">
            <w:pPr>
              <w:jc w:val="right"/>
              <w:rPr>
                <w:rFonts w:cs="Arial"/>
              </w:rPr>
            </w:pPr>
          </w:p>
        </w:tc>
        <w:tc>
          <w:tcPr>
            <w:tcW w:w="1134" w:type="dxa"/>
            <w:shd w:val="clear" w:color="auto" w:fill="F2F2F2" w:themeFill="background1" w:themeFillShade="F2"/>
            <w:vAlign w:val="center"/>
          </w:tcPr>
          <w:p w14:paraId="525F3943" w14:textId="77777777" w:rsidR="00801295" w:rsidRPr="00527C03" w:rsidRDefault="00801295" w:rsidP="004535BD">
            <w:pPr>
              <w:jc w:val="right"/>
              <w:rPr>
                <w:rFonts w:cs="Arial"/>
              </w:rPr>
            </w:pPr>
          </w:p>
        </w:tc>
      </w:tr>
    </w:tbl>
    <w:p w14:paraId="58A5306D" w14:textId="77777777" w:rsidR="004535BD" w:rsidRPr="00527C03" w:rsidRDefault="004A622B" w:rsidP="002D1654">
      <w:pPr>
        <w:tabs>
          <w:tab w:val="left" w:pos="7938"/>
        </w:tabs>
        <w:jc w:val="right"/>
        <w:rPr>
          <w:b/>
          <w:sz w:val="16"/>
          <w:szCs w:val="12"/>
        </w:rPr>
      </w:pPr>
      <w:r w:rsidRPr="00527C03">
        <w:rPr>
          <w:sz w:val="24"/>
          <w:szCs w:val="24"/>
        </w:rPr>
        <w:tab/>
      </w:r>
      <w:r w:rsidR="002D1654" w:rsidRPr="00527C03">
        <w:rPr>
          <w:b/>
          <w:sz w:val="16"/>
          <w:szCs w:val="24"/>
        </w:rPr>
        <w:t xml:space="preserve">B = Budget | P = Prognose | R = Rechnung | </w:t>
      </w:r>
      <w:r w:rsidRPr="00527C03">
        <w:rPr>
          <w:b/>
          <w:sz w:val="16"/>
          <w:szCs w:val="12"/>
        </w:rPr>
        <w:t>* Beschluss | ** Kenntnisnahme</w:t>
      </w:r>
    </w:p>
    <w:p w14:paraId="543FA641" w14:textId="77777777" w:rsidR="00DF4FD9" w:rsidRPr="00527C03" w:rsidRDefault="00DF4FD9">
      <w:pPr>
        <w:rPr>
          <w:sz w:val="8"/>
          <w:szCs w:val="8"/>
        </w:rPr>
      </w:pPr>
      <w:r w:rsidRPr="00527C03">
        <w:rPr>
          <w:sz w:val="8"/>
          <w:szCs w:val="8"/>
        </w:rPr>
        <w:br w:type="page"/>
      </w:r>
    </w:p>
    <w:p w14:paraId="28D9F198" w14:textId="77777777" w:rsidR="004535BD" w:rsidRPr="00527C03" w:rsidRDefault="004A622B" w:rsidP="004535BD">
      <w:pPr>
        <w:rPr>
          <w:b/>
          <w:sz w:val="24"/>
        </w:rPr>
      </w:pPr>
      <w:r w:rsidRPr="00527C03">
        <w:rPr>
          <w:b/>
          <w:sz w:val="24"/>
        </w:rPr>
        <w:lastRenderedPageBreak/>
        <w:t>Investitionsrechnung (Kosten in Tausend CHF)</w:t>
      </w:r>
    </w:p>
    <w:tbl>
      <w:tblPr>
        <w:tblStyle w:val="Tabellenraster"/>
        <w:tblW w:w="14742" w:type="dxa"/>
        <w:tblCellMar>
          <w:left w:w="57" w:type="dxa"/>
          <w:right w:w="57" w:type="dxa"/>
        </w:tblCellMar>
        <w:tblLook w:val="04A0" w:firstRow="1" w:lastRow="0" w:firstColumn="1" w:lastColumn="0" w:noHBand="0" w:noVBand="1"/>
      </w:tblPr>
      <w:tblGrid>
        <w:gridCol w:w="3402"/>
        <w:gridCol w:w="3402"/>
        <w:gridCol w:w="1134"/>
        <w:gridCol w:w="1134"/>
        <w:gridCol w:w="1134"/>
        <w:gridCol w:w="1134"/>
        <w:gridCol w:w="1134"/>
        <w:gridCol w:w="1134"/>
        <w:gridCol w:w="1134"/>
      </w:tblGrid>
      <w:tr w:rsidR="00A379B5" w:rsidRPr="00527C03" w14:paraId="63A8BD2B" w14:textId="77777777" w:rsidTr="00DC622B">
        <w:trPr>
          <w:trHeight w:val="20"/>
        </w:trPr>
        <w:tc>
          <w:tcPr>
            <w:tcW w:w="3402" w:type="dxa"/>
            <w:shd w:val="clear" w:color="auto" w:fill="BFBFBF" w:themeFill="background1" w:themeFillShade="BF"/>
            <w:vAlign w:val="center"/>
          </w:tcPr>
          <w:p w14:paraId="4C160FDC" w14:textId="77777777" w:rsidR="004535BD" w:rsidRPr="00527C03" w:rsidRDefault="004A622B" w:rsidP="004535BD">
            <w:pPr>
              <w:rPr>
                <w:b/>
              </w:rPr>
            </w:pPr>
            <w:r w:rsidRPr="00527C03">
              <w:rPr>
                <w:b/>
              </w:rPr>
              <w:t>Ausgaben und Einnahmen</w:t>
            </w:r>
          </w:p>
        </w:tc>
        <w:tc>
          <w:tcPr>
            <w:tcW w:w="3402" w:type="dxa"/>
            <w:shd w:val="clear" w:color="auto" w:fill="BFBFBF" w:themeFill="background1" w:themeFillShade="BF"/>
            <w:vAlign w:val="center"/>
          </w:tcPr>
          <w:p w14:paraId="056B5B3E" w14:textId="77777777" w:rsidR="004535BD" w:rsidRPr="00527C03" w:rsidRDefault="004535BD" w:rsidP="004535BD">
            <w:pPr>
              <w:rPr>
                <w:b/>
              </w:rPr>
            </w:pPr>
          </w:p>
        </w:tc>
        <w:tc>
          <w:tcPr>
            <w:tcW w:w="1134" w:type="dxa"/>
            <w:shd w:val="clear" w:color="auto" w:fill="BFBFBF" w:themeFill="background1" w:themeFillShade="BF"/>
            <w:vAlign w:val="center"/>
          </w:tcPr>
          <w:p w14:paraId="029817B8" w14:textId="4344C34C" w:rsidR="004535BD" w:rsidRPr="00527C03" w:rsidRDefault="00FA3D8A" w:rsidP="004535BD">
            <w:pPr>
              <w:rPr>
                <w:b/>
              </w:rPr>
            </w:pPr>
            <w:r>
              <w:rPr>
                <w:b/>
              </w:rPr>
              <w:t>R2019</w:t>
            </w:r>
          </w:p>
        </w:tc>
        <w:tc>
          <w:tcPr>
            <w:tcW w:w="1134" w:type="dxa"/>
            <w:shd w:val="clear" w:color="auto" w:fill="BFBFBF" w:themeFill="background1" w:themeFillShade="BF"/>
            <w:vAlign w:val="center"/>
          </w:tcPr>
          <w:p w14:paraId="1FD2982E" w14:textId="5EF86AF9" w:rsidR="004535BD" w:rsidRPr="00527C03" w:rsidRDefault="00FA3D8A" w:rsidP="004535BD">
            <w:pPr>
              <w:rPr>
                <w:b/>
              </w:rPr>
            </w:pPr>
            <w:r>
              <w:rPr>
                <w:b/>
              </w:rPr>
              <w:t>B 2020</w:t>
            </w:r>
          </w:p>
        </w:tc>
        <w:tc>
          <w:tcPr>
            <w:tcW w:w="1134" w:type="dxa"/>
            <w:shd w:val="clear" w:color="auto" w:fill="BFBFBF" w:themeFill="background1" w:themeFillShade="BF"/>
            <w:vAlign w:val="center"/>
          </w:tcPr>
          <w:p w14:paraId="6D24E83D" w14:textId="04FE99EE" w:rsidR="004535BD" w:rsidRPr="00527C03" w:rsidRDefault="00FA3D8A" w:rsidP="004535BD">
            <w:pPr>
              <w:rPr>
                <w:b/>
              </w:rPr>
            </w:pPr>
            <w:r>
              <w:rPr>
                <w:b/>
              </w:rPr>
              <w:t>B 2021</w:t>
            </w:r>
          </w:p>
        </w:tc>
        <w:tc>
          <w:tcPr>
            <w:tcW w:w="1134" w:type="dxa"/>
            <w:shd w:val="clear" w:color="auto" w:fill="BFBFBF" w:themeFill="background1" w:themeFillShade="BF"/>
            <w:vAlign w:val="center"/>
          </w:tcPr>
          <w:p w14:paraId="3BEE6099" w14:textId="77777777" w:rsidR="004535BD" w:rsidRPr="00527C03" w:rsidRDefault="004A622B" w:rsidP="004535BD">
            <w:pPr>
              <w:rPr>
                <w:b/>
              </w:rPr>
            </w:pPr>
            <w:r w:rsidRPr="00527C03">
              <w:rPr>
                <w:b/>
              </w:rPr>
              <w:t>Abw. %</w:t>
            </w:r>
          </w:p>
        </w:tc>
        <w:tc>
          <w:tcPr>
            <w:tcW w:w="1134" w:type="dxa"/>
            <w:shd w:val="clear" w:color="auto" w:fill="BFBFBF" w:themeFill="background1" w:themeFillShade="BF"/>
            <w:vAlign w:val="center"/>
          </w:tcPr>
          <w:p w14:paraId="42FCB1E9" w14:textId="41C84A16" w:rsidR="004535BD" w:rsidRPr="00527C03" w:rsidRDefault="00FA3D8A" w:rsidP="004535BD">
            <w:pPr>
              <w:rPr>
                <w:b/>
              </w:rPr>
            </w:pPr>
            <w:r>
              <w:rPr>
                <w:b/>
              </w:rPr>
              <w:t>P 2022</w:t>
            </w:r>
          </w:p>
        </w:tc>
        <w:tc>
          <w:tcPr>
            <w:tcW w:w="1134" w:type="dxa"/>
            <w:shd w:val="clear" w:color="auto" w:fill="BFBFBF" w:themeFill="background1" w:themeFillShade="BF"/>
            <w:vAlign w:val="center"/>
          </w:tcPr>
          <w:p w14:paraId="734219CC" w14:textId="4E45A1F2" w:rsidR="004535BD" w:rsidRPr="00527C03" w:rsidRDefault="00FA3D8A" w:rsidP="004535BD">
            <w:pPr>
              <w:rPr>
                <w:b/>
              </w:rPr>
            </w:pPr>
            <w:r>
              <w:rPr>
                <w:b/>
              </w:rPr>
              <w:t>P 2023</w:t>
            </w:r>
          </w:p>
        </w:tc>
        <w:tc>
          <w:tcPr>
            <w:tcW w:w="1134" w:type="dxa"/>
            <w:shd w:val="clear" w:color="auto" w:fill="BFBFBF" w:themeFill="background1" w:themeFillShade="BF"/>
            <w:vAlign w:val="center"/>
          </w:tcPr>
          <w:p w14:paraId="49E4A55D" w14:textId="0A423725" w:rsidR="004535BD" w:rsidRPr="00527C03" w:rsidRDefault="00FA3D8A" w:rsidP="004535BD">
            <w:pPr>
              <w:rPr>
                <w:b/>
              </w:rPr>
            </w:pPr>
            <w:r>
              <w:rPr>
                <w:b/>
              </w:rPr>
              <w:t>P 2024</w:t>
            </w:r>
          </w:p>
        </w:tc>
      </w:tr>
      <w:tr w:rsidR="00A379B5" w:rsidRPr="00527C03" w14:paraId="49CF9436" w14:textId="77777777" w:rsidTr="00DC622B">
        <w:trPr>
          <w:trHeight w:val="20"/>
        </w:trPr>
        <w:tc>
          <w:tcPr>
            <w:tcW w:w="3402" w:type="dxa"/>
            <w:vAlign w:val="center"/>
          </w:tcPr>
          <w:p w14:paraId="5B6E1966" w14:textId="77777777" w:rsidR="004535BD" w:rsidRPr="00527C03" w:rsidRDefault="004A622B" w:rsidP="004535BD">
            <w:r w:rsidRPr="00527C03">
              <w:t>Ausgaben</w:t>
            </w:r>
          </w:p>
        </w:tc>
        <w:tc>
          <w:tcPr>
            <w:tcW w:w="3402" w:type="dxa"/>
            <w:vAlign w:val="center"/>
          </w:tcPr>
          <w:p w14:paraId="29D144C8" w14:textId="77777777" w:rsidR="004535BD" w:rsidRPr="00527C03" w:rsidRDefault="004535BD" w:rsidP="004535BD"/>
        </w:tc>
        <w:tc>
          <w:tcPr>
            <w:tcW w:w="1134" w:type="dxa"/>
            <w:vAlign w:val="center"/>
          </w:tcPr>
          <w:p w14:paraId="5C48879E" w14:textId="77777777" w:rsidR="004535BD" w:rsidRPr="00527C03" w:rsidRDefault="004535BD" w:rsidP="004535BD">
            <w:pPr>
              <w:jc w:val="right"/>
              <w:rPr>
                <w:rFonts w:cs="Arial"/>
                <w:bCs/>
                <w:iCs/>
              </w:rPr>
            </w:pPr>
          </w:p>
        </w:tc>
        <w:tc>
          <w:tcPr>
            <w:tcW w:w="1134" w:type="dxa"/>
            <w:vAlign w:val="center"/>
          </w:tcPr>
          <w:p w14:paraId="6587A5DE" w14:textId="77777777" w:rsidR="004535BD" w:rsidRPr="00527C03" w:rsidRDefault="004535BD" w:rsidP="004535BD">
            <w:pPr>
              <w:jc w:val="right"/>
              <w:rPr>
                <w:rFonts w:cs="Arial"/>
                <w:bCs/>
                <w:iCs/>
              </w:rPr>
            </w:pPr>
          </w:p>
        </w:tc>
        <w:tc>
          <w:tcPr>
            <w:tcW w:w="1134" w:type="dxa"/>
            <w:shd w:val="clear" w:color="auto" w:fill="D9D9D9" w:themeFill="background1" w:themeFillShade="D9"/>
            <w:vAlign w:val="center"/>
          </w:tcPr>
          <w:p w14:paraId="1FF31DF3" w14:textId="77777777" w:rsidR="004535BD" w:rsidRPr="00527C03" w:rsidRDefault="004535BD" w:rsidP="004535BD">
            <w:pPr>
              <w:tabs>
                <w:tab w:val="left" w:pos="3254"/>
              </w:tabs>
              <w:jc w:val="right"/>
              <w:rPr>
                <w:rFonts w:cs="Arial"/>
                <w:bCs/>
                <w:iCs/>
              </w:rPr>
            </w:pPr>
          </w:p>
        </w:tc>
        <w:tc>
          <w:tcPr>
            <w:tcW w:w="1134" w:type="dxa"/>
            <w:vAlign w:val="center"/>
          </w:tcPr>
          <w:p w14:paraId="4CD0C71F"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0073D3EC"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7695A82C"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66619CF7" w14:textId="77777777" w:rsidR="004535BD" w:rsidRPr="00527C03" w:rsidRDefault="004535BD" w:rsidP="004535BD">
            <w:pPr>
              <w:tabs>
                <w:tab w:val="left" w:pos="3254"/>
              </w:tabs>
              <w:jc w:val="right"/>
              <w:rPr>
                <w:rFonts w:cs="Arial"/>
                <w:bCs/>
                <w:iCs/>
              </w:rPr>
            </w:pPr>
          </w:p>
        </w:tc>
      </w:tr>
      <w:tr w:rsidR="00A379B5" w:rsidRPr="00527C03" w14:paraId="35E9EF93" w14:textId="77777777" w:rsidTr="00DC622B">
        <w:trPr>
          <w:trHeight w:val="20"/>
        </w:trPr>
        <w:tc>
          <w:tcPr>
            <w:tcW w:w="3402" w:type="dxa"/>
            <w:vAlign w:val="center"/>
          </w:tcPr>
          <w:p w14:paraId="3B75A559" w14:textId="77777777" w:rsidR="004535BD" w:rsidRPr="00527C03" w:rsidRDefault="004A622B" w:rsidP="004535BD">
            <w:r w:rsidRPr="00527C03">
              <w:t>Einnahmen</w:t>
            </w:r>
          </w:p>
        </w:tc>
        <w:tc>
          <w:tcPr>
            <w:tcW w:w="3402" w:type="dxa"/>
            <w:vAlign w:val="center"/>
          </w:tcPr>
          <w:p w14:paraId="2B5516FB" w14:textId="77777777" w:rsidR="004535BD" w:rsidRPr="00527C03" w:rsidRDefault="004535BD" w:rsidP="004535BD"/>
        </w:tc>
        <w:tc>
          <w:tcPr>
            <w:tcW w:w="1134" w:type="dxa"/>
            <w:vAlign w:val="center"/>
          </w:tcPr>
          <w:p w14:paraId="7A5F783E" w14:textId="77777777" w:rsidR="004535BD" w:rsidRPr="00527C03" w:rsidRDefault="004535BD" w:rsidP="004535BD">
            <w:pPr>
              <w:jc w:val="right"/>
              <w:rPr>
                <w:rFonts w:cs="Arial"/>
                <w:bCs/>
                <w:iCs/>
              </w:rPr>
            </w:pPr>
          </w:p>
        </w:tc>
        <w:tc>
          <w:tcPr>
            <w:tcW w:w="1134" w:type="dxa"/>
            <w:vAlign w:val="center"/>
          </w:tcPr>
          <w:p w14:paraId="3B94D34B" w14:textId="77777777" w:rsidR="004535BD" w:rsidRPr="00527C03" w:rsidRDefault="004535BD" w:rsidP="004535BD">
            <w:pPr>
              <w:jc w:val="right"/>
              <w:rPr>
                <w:rFonts w:cs="Arial"/>
                <w:bCs/>
                <w:iCs/>
              </w:rPr>
            </w:pPr>
          </w:p>
        </w:tc>
        <w:tc>
          <w:tcPr>
            <w:tcW w:w="1134" w:type="dxa"/>
            <w:shd w:val="clear" w:color="auto" w:fill="D9D9D9" w:themeFill="background1" w:themeFillShade="D9"/>
            <w:vAlign w:val="center"/>
          </w:tcPr>
          <w:p w14:paraId="577AA5F5" w14:textId="77777777" w:rsidR="004535BD" w:rsidRPr="00527C03" w:rsidRDefault="004535BD" w:rsidP="004535BD">
            <w:pPr>
              <w:tabs>
                <w:tab w:val="left" w:pos="3254"/>
              </w:tabs>
              <w:jc w:val="right"/>
              <w:rPr>
                <w:rFonts w:cs="Arial"/>
                <w:bCs/>
                <w:iCs/>
              </w:rPr>
            </w:pPr>
          </w:p>
        </w:tc>
        <w:tc>
          <w:tcPr>
            <w:tcW w:w="1134" w:type="dxa"/>
            <w:vAlign w:val="center"/>
          </w:tcPr>
          <w:p w14:paraId="173D8D4F"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2F62D95B" w14:textId="77777777" w:rsidR="004535BD" w:rsidRPr="00527C03" w:rsidRDefault="004535BD" w:rsidP="004535BD">
            <w:pPr>
              <w:jc w:val="right"/>
              <w:rPr>
                <w:rFonts w:cs="Arial"/>
                <w:bCs/>
                <w:iCs/>
              </w:rPr>
            </w:pPr>
          </w:p>
        </w:tc>
        <w:tc>
          <w:tcPr>
            <w:tcW w:w="1134" w:type="dxa"/>
            <w:shd w:val="clear" w:color="auto" w:fill="F2F2F2" w:themeFill="background1" w:themeFillShade="F2"/>
            <w:vAlign w:val="center"/>
          </w:tcPr>
          <w:p w14:paraId="7E3940BC"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757573D7" w14:textId="77777777" w:rsidR="004535BD" w:rsidRPr="00527C03" w:rsidRDefault="004535BD" w:rsidP="004535BD">
            <w:pPr>
              <w:tabs>
                <w:tab w:val="left" w:pos="3254"/>
              </w:tabs>
              <w:jc w:val="right"/>
              <w:rPr>
                <w:rFonts w:cs="Arial"/>
                <w:bCs/>
                <w:iCs/>
              </w:rPr>
            </w:pPr>
          </w:p>
        </w:tc>
      </w:tr>
      <w:tr w:rsidR="00A379B5" w:rsidRPr="00527C03" w14:paraId="1DAE88BB" w14:textId="77777777" w:rsidTr="00DC622B">
        <w:trPr>
          <w:trHeight w:val="20"/>
        </w:trPr>
        <w:tc>
          <w:tcPr>
            <w:tcW w:w="3402" w:type="dxa"/>
            <w:vAlign w:val="center"/>
          </w:tcPr>
          <w:p w14:paraId="6A98A69A" w14:textId="77777777" w:rsidR="004535BD" w:rsidRPr="00527C03" w:rsidRDefault="004A622B" w:rsidP="004535BD">
            <w:r w:rsidRPr="00527C03">
              <w:t>Nettoinvestitionen</w:t>
            </w:r>
          </w:p>
        </w:tc>
        <w:tc>
          <w:tcPr>
            <w:tcW w:w="3402" w:type="dxa"/>
            <w:vAlign w:val="center"/>
          </w:tcPr>
          <w:p w14:paraId="7D3C57BB" w14:textId="77777777" w:rsidR="004535BD" w:rsidRPr="00527C03" w:rsidRDefault="004535BD" w:rsidP="004535BD"/>
        </w:tc>
        <w:tc>
          <w:tcPr>
            <w:tcW w:w="1134" w:type="dxa"/>
            <w:vAlign w:val="center"/>
          </w:tcPr>
          <w:p w14:paraId="0EFE8F75" w14:textId="77777777" w:rsidR="004535BD" w:rsidRPr="00527C03" w:rsidRDefault="004535BD" w:rsidP="004535BD">
            <w:pPr>
              <w:jc w:val="right"/>
              <w:rPr>
                <w:rFonts w:cs="Arial"/>
                <w:bCs/>
                <w:iCs/>
              </w:rPr>
            </w:pPr>
          </w:p>
        </w:tc>
        <w:tc>
          <w:tcPr>
            <w:tcW w:w="1134" w:type="dxa"/>
            <w:vAlign w:val="center"/>
          </w:tcPr>
          <w:p w14:paraId="56D22BFB" w14:textId="77777777" w:rsidR="004535BD" w:rsidRPr="00527C03" w:rsidRDefault="004535BD" w:rsidP="004535BD">
            <w:pPr>
              <w:jc w:val="right"/>
              <w:rPr>
                <w:rFonts w:cs="Arial"/>
                <w:bCs/>
                <w:iCs/>
              </w:rPr>
            </w:pPr>
          </w:p>
        </w:tc>
        <w:tc>
          <w:tcPr>
            <w:tcW w:w="1134" w:type="dxa"/>
            <w:shd w:val="clear" w:color="auto" w:fill="D9D9D9" w:themeFill="background1" w:themeFillShade="D9"/>
            <w:vAlign w:val="center"/>
          </w:tcPr>
          <w:p w14:paraId="57EE2A07" w14:textId="77777777" w:rsidR="004535BD" w:rsidRPr="00527C03" w:rsidRDefault="004535BD" w:rsidP="004535BD">
            <w:pPr>
              <w:tabs>
                <w:tab w:val="left" w:pos="3254"/>
              </w:tabs>
              <w:jc w:val="right"/>
              <w:rPr>
                <w:rFonts w:cs="Arial"/>
                <w:bCs/>
                <w:iCs/>
              </w:rPr>
            </w:pPr>
          </w:p>
        </w:tc>
        <w:tc>
          <w:tcPr>
            <w:tcW w:w="1134" w:type="dxa"/>
            <w:vAlign w:val="center"/>
          </w:tcPr>
          <w:p w14:paraId="66CF3352"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35F0B665"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6E91FFDA" w14:textId="77777777" w:rsidR="004535BD" w:rsidRPr="00527C03" w:rsidRDefault="004535BD" w:rsidP="004535BD">
            <w:pPr>
              <w:tabs>
                <w:tab w:val="left" w:pos="3254"/>
              </w:tabs>
              <w:jc w:val="right"/>
              <w:rPr>
                <w:rFonts w:cs="Arial"/>
                <w:bCs/>
                <w:iCs/>
              </w:rPr>
            </w:pPr>
          </w:p>
        </w:tc>
        <w:tc>
          <w:tcPr>
            <w:tcW w:w="1134" w:type="dxa"/>
            <w:shd w:val="clear" w:color="auto" w:fill="F2F2F2" w:themeFill="background1" w:themeFillShade="F2"/>
            <w:vAlign w:val="center"/>
          </w:tcPr>
          <w:p w14:paraId="7211531E" w14:textId="77777777" w:rsidR="004535BD" w:rsidRPr="00527C03" w:rsidRDefault="004535BD" w:rsidP="004535BD">
            <w:pPr>
              <w:tabs>
                <w:tab w:val="left" w:pos="3254"/>
              </w:tabs>
              <w:jc w:val="right"/>
              <w:rPr>
                <w:rFonts w:cs="Arial"/>
                <w:bCs/>
                <w:iCs/>
              </w:rPr>
            </w:pPr>
          </w:p>
        </w:tc>
      </w:tr>
    </w:tbl>
    <w:p w14:paraId="4BC037E3" w14:textId="77777777" w:rsidR="002D1654" w:rsidRPr="00527C03" w:rsidRDefault="002D1654" w:rsidP="002D1654">
      <w:pPr>
        <w:tabs>
          <w:tab w:val="left" w:pos="7938"/>
        </w:tabs>
        <w:jc w:val="right"/>
        <w:rPr>
          <w:b/>
          <w:sz w:val="16"/>
          <w:szCs w:val="12"/>
        </w:rPr>
      </w:pPr>
      <w:r w:rsidRPr="00527C03">
        <w:rPr>
          <w:sz w:val="24"/>
          <w:szCs w:val="24"/>
        </w:rPr>
        <w:tab/>
      </w:r>
      <w:r w:rsidRPr="00527C03">
        <w:rPr>
          <w:b/>
          <w:sz w:val="16"/>
          <w:szCs w:val="24"/>
        </w:rPr>
        <w:t xml:space="preserve">B = Budget | P = Prognose | R = Rechnung | </w:t>
      </w:r>
      <w:r w:rsidRPr="00527C03">
        <w:rPr>
          <w:b/>
          <w:sz w:val="16"/>
          <w:szCs w:val="12"/>
        </w:rPr>
        <w:t>* Beschluss | ** Kenntnisnahme</w:t>
      </w:r>
    </w:p>
    <w:p w14:paraId="282CE405" w14:textId="77777777" w:rsidR="004535BD" w:rsidRPr="00527C03" w:rsidRDefault="004535BD" w:rsidP="004535BD">
      <w:pPr>
        <w:rPr>
          <w:sz w:val="8"/>
          <w:szCs w:val="8"/>
        </w:rPr>
      </w:pPr>
    </w:p>
    <w:p w14:paraId="5D346483" w14:textId="77777777" w:rsidR="004535BD" w:rsidRPr="00527C03" w:rsidRDefault="004A622B" w:rsidP="004535BD">
      <w:pPr>
        <w:rPr>
          <w:b/>
          <w:noProof/>
          <w:sz w:val="24"/>
        </w:rPr>
      </w:pPr>
      <w:r w:rsidRPr="00527C03">
        <w:rPr>
          <w:b/>
          <w:noProof/>
          <w:sz w:val="24"/>
        </w:rPr>
        <w:t>Erläuterungen zu den Finanzen (inkl. Reporting zu Vorjahresbudget)</w:t>
      </w:r>
    </w:p>
    <w:p w14:paraId="3E00E77B" w14:textId="77777777" w:rsidR="00FC35A1" w:rsidRPr="00527C03" w:rsidRDefault="00FC35A1" w:rsidP="00C325A1">
      <w:pPr>
        <w:pBdr>
          <w:top w:val="single" w:sz="4" w:space="1" w:color="auto"/>
          <w:left w:val="single" w:sz="4" w:space="4" w:color="auto"/>
          <w:bottom w:val="single" w:sz="4" w:space="1" w:color="auto"/>
          <w:right w:val="single" w:sz="4" w:space="4" w:color="auto"/>
        </w:pBdr>
        <w:rPr>
          <w:rFonts w:cs="Arial"/>
          <w:sz w:val="24"/>
        </w:rPr>
      </w:pPr>
    </w:p>
    <w:p w14:paraId="43BD371F" w14:textId="77777777" w:rsidR="00FC35A1" w:rsidRPr="00527C03" w:rsidRDefault="00FC35A1" w:rsidP="00C325A1">
      <w:pPr>
        <w:pBdr>
          <w:top w:val="single" w:sz="4" w:space="1" w:color="auto"/>
          <w:left w:val="single" w:sz="4" w:space="4" w:color="auto"/>
          <w:bottom w:val="single" w:sz="4" w:space="1" w:color="auto"/>
          <w:right w:val="single" w:sz="4" w:space="4" w:color="auto"/>
        </w:pBdr>
        <w:rPr>
          <w:rFonts w:cs="Arial"/>
          <w:sz w:val="24"/>
        </w:rPr>
      </w:pPr>
    </w:p>
    <w:p w14:paraId="4CF86725" w14:textId="77777777" w:rsidR="004535BD" w:rsidRPr="00527C03" w:rsidRDefault="004535BD" w:rsidP="00C325A1">
      <w:pPr>
        <w:pBdr>
          <w:top w:val="single" w:sz="4" w:space="1" w:color="auto"/>
          <w:left w:val="single" w:sz="4" w:space="4" w:color="auto"/>
          <w:bottom w:val="single" w:sz="4" w:space="1" w:color="auto"/>
          <w:right w:val="single" w:sz="4" w:space="4" w:color="auto"/>
        </w:pBdr>
        <w:rPr>
          <w:rFonts w:cs="Arial"/>
          <w:sz w:val="24"/>
        </w:rPr>
      </w:pPr>
    </w:p>
    <w:p w14:paraId="7099C9D5" w14:textId="77777777" w:rsidR="004535BD" w:rsidRPr="00527C03" w:rsidRDefault="004A622B" w:rsidP="004535BD">
      <w:pPr>
        <w:rPr>
          <w:sz w:val="4"/>
          <w:szCs w:val="4"/>
        </w:rPr>
      </w:pPr>
      <w:r w:rsidRPr="00527C03">
        <w:rPr>
          <w:sz w:val="4"/>
          <w:szCs w:val="4"/>
        </w:rPr>
        <w:br w:type="page"/>
      </w:r>
    </w:p>
    <w:p w14:paraId="56E0F6F3" w14:textId="77777777" w:rsidR="004535BD" w:rsidRPr="00527C03" w:rsidRDefault="004A622B" w:rsidP="004535BD">
      <w:pPr>
        <w:pStyle w:val="berschrift1"/>
      </w:pPr>
      <w:bookmarkStart w:id="4" w:name="_Toc486500120"/>
      <w:bookmarkStart w:id="5" w:name="_Toc256000002"/>
      <w:bookmarkStart w:id="6" w:name="_Toc512520989"/>
      <w:r w:rsidRPr="00527C03">
        <w:lastRenderedPageBreak/>
        <w:t>Betrieblicher Leistungsauftrag</w:t>
      </w:r>
      <w:bookmarkEnd w:id="4"/>
      <w:bookmarkEnd w:id="5"/>
      <w:bookmarkEnd w:id="6"/>
    </w:p>
    <w:p w14:paraId="0F6EAAD0" w14:textId="77777777" w:rsidR="004535BD" w:rsidRPr="00527C03" w:rsidRDefault="004535BD" w:rsidP="004535BD">
      <w:pPr>
        <w:rPr>
          <w:sz w:val="24"/>
          <w:szCs w:val="24"/>
        </w:rPr>
      </w:pPr>
    </w:p>
    <w:p w14:paraId="239B9B92" w14:textId="29F83D25" w:rsidR="004535BD" w:rsidRPr="00527C03" w:rsidRDefault="004A622B" w:rsidP="004535BD">
      <w:pPr>
        <w:pStyle w:val="berschrift2"/>
      </w:pPr>
      <w:bookmarkStart w:id="7" w:name="_Toc256000003"/>
      <w:bookmarkStart w:id="8" w:name="_Toc486500121"/>
      <w:bookmarkStart w:id="9" w:name="_Toc512520990"/>
      <w:r w:rsidRPr="00527C03">
        <w:t>Strategische Ziele</w:t>
      </w:r>
      <w:bookmarkEnd w:id="7"/>
      <w:bookmarkEnd w:id="8"/>
      <w:bookmarkEnd w:id="9"/>
      <w:r w:rsidR="007C516F">
        <w:t xml:space="preserve"> GR und BiKo</w:t>
      </w:r>
    </w:p>
    <w:p w14:paraId="23ABF7BF" w14:textId="77777777" w:rsidR="004535BD" w:rsidRPr="00527C03" w:rsidRDefault="004535BD" w:rsidP="004535BD">
      <w:pPr>
        <w:rPr>
          <w:sz w:val="16"/>
        </w:rPr>
      </w:pPr>
    </w:p>
    <w:tbl>
      <w:tblPr>
        <w:tblStyle w:val="Tabellenraster"/>
        <w:tblW w:w="14853" w:type="dxa"/>
        <w:tblCellMar>
          <w:top w:w="28" w:type="dxa"/>
          <w:left w:w="28" w:type="dxa"/>
          <w:bottom w:w="28" w:type="dxa"/>
          <w:right w:w="28" w:type="dxa"/>
        </w:tblCellMar>
        <w:tblLook w:val="04A0" w:firstRow="1" w:lastRow="0" w:firstColumn="1" w:lastColumn="0" w:noHBand="0" w:noVBand="1"/>
      </w:tblPr>
      <w:tblGrid>
        <w:gridCol w:w="567"/>
        <w:gridCol w:w="10035"/>
        <w:gridCol w:w="1417"/>
        <w:gridCol w:w="1417"/>
        <w:gridCol w:w="1417"/>
      </w:tblGrid>
      <w:tr w:rsidR="00A379B5" w:rsidRPr="00527C03" w14:paraId="78564F17" w14:textId="77777777" w:rsidTr="00382BF4">
        <w:trPr>
          <w:trHeight w:val="425"/>
        </w:trPr>
        <w:tc>
          <w:tcPr>
            <w:tcW w:w="567" w:type="dxa"/>
            <w:vMerge w:val="restart"/>
            <w:shd w:val="clear" w:color="auto" w:fill="D9D9D9" w:themeFill="background1" w:themeFillShade="D9"/>
            <w:vAlign w:val="center"/>
          </w:tcPr>
          <w:p w14:paraId="174C2DB6" w14:textId="77777777" w:rsidR="004535BD" w:rsidRPr="00527C03" w:rsidRDefault="004535BD" w:rsidP="00676206">
            <w:pPr>
              <w:jc w:val="center"/>
              <w:rPr>
                <w:b/>
                <w:sz w:val="24"/>
                <w:szCs w:val="24"/>
              </w:rPr>
            </w:pPr>
          </w:p>
        </w:tc>
        <w:tc>
          <w:tcPr>
            <w:tcW w:w="10035" w:type="dxa"/>
            <w:vMerge w:val="restart"/>
            <w:shd w:val="clear" w:color="auto" w:fill="D9D9D9" w:themeFill="background1" w:themeFillShade="D9"/>
            <w:vAlign w:val="center"/>
          </w:tcPr>
          <w:p w14:paraId="608251FE" w14:textId="08BBE16E" w:rsidR="004535BD" w:rsidRPr="00527C03" w:rsidRDefault="004A622B" w:rsidP="004535BD">
            <w:pPr>
              <w:rPr>
                <w:b/>
                <w:sz w:val="24"/>
                <w:szCs w:val="24"/>
              </w:rPr>
            </w:pPr>
            <w:r w:rsidRPr="00527C03">
              <w:rPr>
                <w:b/>
                <w:sz w:val="24"/>
                <w:szCs w:val="24"/>
              </w:rPr>
              <w:t>Ziel</w:t>
            </w:r>
            <w:r w:rsidR="00F01041">
              <w:rPr>
                <w:b/>
                <w:sz w:val="24"/>
                <w:szCs w:val="24"/>
              </w:rPr>
              <w:t xml:space="preserve"> </w:t>
            </w:r>
          </w:p>
        </w:tc>
        <w:tc>
          <w:tcPr>
            <w:tcW w:w="4251" w:type="dxa"/>
            <w:gridSpan w:val="3"/>
            <w:shd w:val="clear" w:color="auto" w:fill="D9D9D9" w:themeFill="background1" w:themeFillShade="D9"/>
            <w:vAlign w:val="center"/>
          </w:tcPr>
          <w:p w14:paraId="029063EE" w14:textId="77777777" w:rsidR="004535BD" w:rsidRPr="00527C03" w:rsidRDefault="00B45BD0" w:rsidP="004535BD">
            <w:pPr>
              <w:jc w:val="center"/>
              <w:rPr>
                <w:b/>
                <w:sz w:val="16"/>
                <w:szCs w:val="16"/>
              </w:rPr>
            </w:pPr>
            <w:r w:rsidRPr="00527C03">
              <w:rPr>
                <w:b/>
                <w:sz w:val="16"/>
                <w:szCs w:val="16"/>
              </w:rPr>
              <w:t xml:space="preserve">Dimensionen Orientierungsrahmen Schulqualität </w:t>
            </w:r>
            <w:r w:rsidRPr="00527C03">
              <w:rPr>
                <w:b/>
                <w:sz w:val="16"/>
                <w:szCs w:val="16"/>
                <w:vertAlign w:val="superscript"/>
              </w:rPr>
              <w:t>1)</w:t>
            </w:r>
          </w:p>
        </w:tc>
      </w:tr>
      <w:tr w:rsidR="00A379B5" w:rsidRPr="00527C03" w14:paraId="6B24E549" w14:textId="77777777" w:rsidTr="00382BF4">
        <w:trPr>
          <w:trHeight w:val="425"/>
        </w:trPr>
        <w:tc>
          <w:tcPr>
            <w:tcW w:w="567" w:type="dxa"/>
            <w:vMerge/>
            <w:shd w:val="clear" w:color="auto" w:fill="BFBFBF" w:themeFill="background1" w:themeFillShade="BF"/>
            <w:vAlign w:val="center"/>
          </w:tcPr>
          <w:p w14:paraId="222516F4" w14:textId="77777777" w:rsidR="004535BD" w:rsidRPr="00527C03" w:rsidRDefault="004535BD" w:rsidP="00676206">
            <w:pPr>
              <w:jc w:val="center"/>
              <w:rPr>
                <w:b/>
                <w:sz w:val="24"/>
                <w:szCs w:val="24"/>
              </w:rPr>
            </w:pPr>
          </w:p>
        </w:tc>
        <w:tc>
          <w:tcPr>
            <w:tcW w:w="10035" w:type="dxa"/>
            <w:vMerge/>
            <w:shd w:val="clear" w:color="auto" w:fill="BFBFBF" w:themeFill="background1" w:themeFillShade="BF"/>
            <w:vAlign w:val="center"/>
          </w:tcPr>
          <w:p w14:paraId="03EE40EC" w14:textId="77777777" w:rsidR="004535BD" w:rsidRPr="00527C03" w:rsidRDefault="004535BD" w:rsidP="004535BD">
            <w:pPr>
              <w:rPr>
                <w:b/>
                <w:sz w:val="24"/>
                <w:szCs w:val="24"/>
              </w:rPr>
            </w:pPr>
          </w:p>
        </w:tc>
        <w:tc>
          <w:tcPr>
            <w:tcW w:w="1417" w:type="dxa"/>
            <w:shd w:val="clear" w:color="auto" w:fill="D9D9D9" w:themeFill="background1" w:themeFillShade="D9"/>
            <w:vAlign w:val="center"/>
          </w:tcPr>
          <w:p w14:paraId="663D4CA3" w14:textId="77777777" w:rsidR="004535BD" w:rsidRPr="00527C03" w:rsidRDefault="004A622B" w:rsidP="004535BD">
            <w:pPr>
              <w:jc w:val="center"/>
              <w:rPr>
                <w:b/>
                <w:sz w:val="16"/>
                <w:szCs w:val="16"/>
              </w:rPr>
            </w:pPr>
            <w:r w:rsidRPr="00527C03">
              <w:rPr>
                <w:b/>
                <w:sz w:val="16"/>
                <w:szCs w:val="16"/>
              </w:rPr>
              <w:t>Führung und Management</w:t>
            </w:r>
          </w:p>
        </w:tc>
        <w:tc>
          <w:tcPr>
            <w:tcW w:w="1417" w:type="dxa"/>
            <w:shd w:val="clear" w:color="auto" w:fill="D9D9D9" w:themeFill="background1" w:themeFillShade="D9"/>
            <w:vAlign w:val="center"/>
          </w:tcPr>
          <w:p w14:paraId="58B1FE2D" w14:textId="77777777" w:rsidR="004535BD" w:rsidRPr="00527C03" w:rsidRDefault="004A622B" w:rsidP="004535BD">
            <w:pPr>
              <w:jc w:val="center"/>
              <w:rPr>
                <w:b/>
                <w:sz w:val="16"/>
                <w:szCs w:val="16"/>
              </w:rPr>
            </w:pPr>
            <w:r w:rsidRPr="00527C03">
              <w:rPr>
                <w:b/>
                <w:sz w:val="16"/>
                <w:szCs w:val="16"/>
              </w:rPr>
              <w:t>Bildung und Erziehung</w:t>
            </w:r>
          </w:p>
        </w:tc>
        <w:tc>
          <w:tcPr>
            <w:tcW w:w="1417" w:type="dxa"/>
            <w:shd w:val="clear" w:color="auto" w:fill="D9D9D9" w:themeFill="background1" w:themeFillShade="D9"/>
            <w:vAlign w:val="center"/>
          </w:tcPr>
          <w:p w14:paraId="3F70F2F1" w14:textId="77777777" w:rsidR="004535BD" w:rsidRPr="00527C03" w:rsidRDefault="004A622B" w:rsidP="004535BD">
            <w:pPr>
              <w:jc w:val="center"/>
              <w:rPr>
                <w:b/>
                <w:sz w:val="16"/>
                <w:szCs w:val="16"/>
              </w:rPr>
            </w:pPr>
            <w:r w:rsidRPr="00527C03">
              <w:rPr>
                <w:b/>
                <w:sz w:val="16"/>
                <w:szCs w:val="16"/>
              </w:rPr>
              <w:t>Ergebnisse und Wirkungen</w:t>
            </w:r>
          </w:p>
        </w:tc>
      </w:tr>
      <w:tr w:rsidR="008B08AF" w:rsidRPr="00EE78E5" w14:paraId="4571FAB0" w14:textId="77777777" w:rsidTr="008B08AF">
        <w:trPr>
          <w:trHeight w:val="850"/>
        </w:trPr>
        <w:tc>
          <w:tcPr>
            <w:tcW w:w="567" w:type="dxa"/>
            <w:shd w:val="clear" w:color="auto" w:fill="DAEEF3" w:themeFill="accent5" w:themeFillTint="33"/>
            <w:vAlign w:val="center"/>
          </w:tcPr>
          <w:p w14:paraId="769AA21C" w14:textId="77777777" w:rsidR="008B08AF" w:rsidRPr="00EE78E5" w:rsidRDefault="008B08AF" w:rsidP="008B08AF">
            <w:pPr>
              <w:jc w:val="center"/>
              <w:rPr>
                <w:rFonts w:cs="Arial"/>
                <w:b/>
                <w:color w:val="C00000"/>
                <w:sz w:val="24"/>
                <w:szCs w:val="24"/>
              </w:rPr>
            </w:pPr>
            <w:r w:rsidRPr="003A6573">
              <w:rPr>
                <w:rFonts w:cs="Arial"/>
                <w:b/>
                <w:color w:val="0F243E" w:themeColor="text2" w:themeShade="80"/>
                <w:sz w:val="24"/>
                <w:szCs w:val="24"/>
              </w:rPr>
              <w:t>1</w:t>
            </w:r>
            <w:r>
              <w:rPr>
                <w:rFonts w:cs="Arial"/>
                <w:b/>
                <w:color w:val="0F243E" w:themeColor="text2" w:themeShade="80"/>
                <w:sz w:val="24"/>
                <w:szCs w:val="24"/>
              </w:rPr>
              <w:t>a</w:t>
            </w:r>
          </w:p>
        </w:tc>
        <w:tc>
          <w:tcPr>
            <w:tcW w:w="10035" w:type="dxa"/>
            <w:shd w:val="clear" w:color="auto" w:fill="DAEEF3" w:themeFill="accent5" w:themeFillTint="33"/>
            <w:vAlign w:val="center"/>
          </w:tcPr>
          <w:p w14:paraId="254A0AF4" w14:textId="77777777" w:rsidR="008B08AF" w:rsidRPr="003A6573" w:rsidRDefault="008B08AF" w:rsidP="008B08AF">
            <w:pPr>
              <w:rPr>
                <w:rFonts w:cs="Arial"/>
                <w:b/>
                <w:color w:val="0F243E" w:themeColor="text2" w:themeShade="80"/>
                <w:sz w:val="24"/>
                <w:szCs w:val="24"/>
              </w:rPr>
            </w:pPr>
            <w:r w:rsidRPr="003A6573">
              <w:rPr>
                <w:rFonts w:cs="Arial"/>
                <w:b/>
                <w:color w:val="0F243E" w:themeColor="text2" w:themeShade="80"/>
                <w:sz w:val="24"/>
                <w:szCs w:val="24"/>
              </w:rPr>
              <w:t xml:space="preserve">Die Schule </w:t>
            </w:r>
            <w:r w:rsidRPr="003A6573">
              <w:rPr>
                <w:rFonts w:cs="Arial"/>
                <w:b/>
                <w:color w:val="0F243E" w:themeColor="text2" w:themeShade="80"/>
                <w:sz w:val="24"/>
                <w:szCs w:val="24"/>
                <w:highlight w:val="yellow"/>
              </w:rPr>
              <w:t>MUSTER</w:t>
            </w:r>
            <w:r w:rsidRPr="003A6573">
              <w:rPr>
                <w:rFonts w:cs="Arial"/>
                <w:b/>
                <w:color w:val="0F243E" w:themeColor="text2" w:themeShade="80"/>
                <w:sz w:val="24"/>
                <w:szCs w:val="24"/>
              </w:rPr>
              <w:t xml:space="preserve"> baut eine Sozialraumorientierte Schule auf. </w:t>
            </w:r>
          </w:p>
          <w:p w14:paraId="2492F302" w14:textId="77777777" w:rsidR="008B08AF" w:rsidRDefault="008B08AF" w:rsidP="008B08AF">
            <w:pPr>
              <w:rPr>
                <w:rFonts w:cs="Arial"/>
                <w:color w:val="000000" w:themeColor="text1"/>
                <w:sz w:val="18"/>
                <w:szCs w:val="24"/>
              </w:rPr>
            </w:pPr>
            <w:r w:rsidRPr="00F21437">
              <w:rPr>
                <w:rFonts w:cs="Arial"/>
                <w:color w:val="000000" w:themeColor="text1"/>
                <w:sz w:val="18"/>
                <w:szCs w:val="24"/>
              </w:rPr>
              <w:t xml:space="preserve">(vgl. </w:t>
            </w:r>
            <w:r w:rsidRPr="00F21437">
              <w:rPr>
                <w:rFonts w:cs="Arial"/>
                <w:b/>
                <w:color w:val="000000" w:themeColor="text1"/>
                <w:sz w:val="18"/>
                <w:szCs w:val="24"/>
              </w:rPr>
              <w:t>DVS-Website</w:t>
            </w:r>
            <w:r>
              <w:rPr>
                <w:rFonts w:cs="Arial"/>
                <w:b/>
                <w:color w:val="000000" w:themeColor="text1"/>
                <w:sz w:val="18"/>
                <w:szCs w:val="24"/>
              </w:rPr>
              <w:t xml:space="preserve"> &gt; </w:t>
            </w:r>
            <w:hyperlink r:id="rId12" w:history="1">
              <w:r w:rsidRPr="00F21437">
                <w:rPr>
                  <w:rStyle w:val="Hyperlink"/>
                  <w:rFonts w:cs="Arial"/>
                  <w:b/>
                  <w:sz w:val="18"/>
                  <w:szCs w:val="24"/>
                </w:rPr>
                <w:t>LINK</w:t>
              </w:r>
            </w:hyperlink>
            <w:r>
              <w:rPr>
                <w:rFonts w:cs="Arial"/>
                <w:color w:val="000000" w:themeColor="text1"/>
                <w:sz w:val="18"/>
                <w:szCs w:val="24"/>
              </w:rPr>
              <w:t xml:space="preserve"> und </w:t>
            </w:r>
            <w:hyperlink r:id="rId13" w:history="1">
              <w:r w:rsidRPr="00804440">
                <w:rPr>
                  <w:rStyle w:val="Hyperlink"/>
                  <w:rFonts w:cs="Arial"/>
                  <w:b/>
                  <w:sz w:val="18"/>
                  <w:szCs w:val="24"/>
                </w:rPr>
                <w:t>Umsetzungshilfe B</w:t>
              </w:r>
            </w:hyperlink>
            <w:r>
              <w:rPr>
                <w:rFonts w:cs="Arial"/>
                <w:b/>
                <w:color w:val="000000" w:themeColor="text1"/>
                <w:sz w:val="18"/>
                <w:szCs w:val="24"/>
              </w:rPr>
              <w:t xml:space="preserve"> </w:t>
            </w:r>
            <w:r>
              <w:rPr>
                <w:rFonts w:cs="Arial"/>
                <w:b/>
                <w:color w:val="000000" w:themeColor="text1"/>
                <w:sz w:val="18"/>
                <w:szCs w:val="24"/>
                <w:vertAlign w:val="superscript"/>
              </w:rPr>
              <w:t>2)</w:t>
            </w:r>
            <w:r>
              <w:rPr>
                <w:rFonts w:cs="Arial"/>
                <w:color w:val="000000" w:themeColor="text1"/>
                <w:sz w:val="18"/>
                <w:szCs w:val="24"/>
              </w:rPr>
              <w:t>, Kapitel</w:t>
            </w:r>
            <w:r w:rsidRPr="00F21437">
              <w:rPr>
                <w:rFonts w:cs="Arial"/>
                <w:color w:val="000000" w:themeColor="text1"/>
                <w:sz w:val="18"/>
                <w:szCs w:val="24"/>
              </w:rPr>
              <w:t xml:space="preserve"> </w:t>
            </w:r>
            <w:r>
              <w:rPr>
                <w:rFonts w:cs="Arial"/>
                <w:color w:val="000000" w:themeColor="text1"/>
                <w:sz w:val="18"/>
                <w:szCs w:val="24"/>
              </w:rPr>
              <w:t xml:space="preserve">'Vision überdenken und erhalten', s. S. </w:t>
            </w:r>
            <w:r w:rsidRPr="00F21437">
              <w:rPr>
                <w:rFonts w:cs="Arial"/>
                <w:color w:val="000000" w:themeColor="text1"/>
                <w:sz w:val="18"/>
                <w:szCs w:val="24"/>
              </w:rPr>
              <w:t xml:space="preserve">7-8). </w:t>
            </w:r>
          </w:p>
          <w:p w14:paraId="34814854" w14:textId="77777777" w:rsidR="008B08AF" w:rsidRPr="00EE78E5" w:rsidRDefault="008B08AF" w:rsidP="008B08AF">
            <w:pPr>
              <w:rPr>
                <w:rFonts w:cs="Arial"/>
                <w:b/>
                <w:color w:val="C00000"/>
                <w:sz w:val="24"/>
                <w:szCs w:val="24"/>
              </w:rPr>
            </w:pPr>
            <w:r w:rsidRPr="00F01041">
              <w:rPr>
                <w:rFonts w:cs="Arial"/>
                <w:color w:val="000000" w:themeColor="text1"/>
                <w:sz w:val="18"/>
                <w:szCs w:val="24"/>
              </w:rPr>
              <w:t xml:space="preserve">Grundsätzlich ist der Aufbau </w:t>
            </w:r>
            <w:r>
              <w:rPr>
                <w:rFonts w:cs="Arial"/>
                <w:color w:val="000000" w:themeColor="text1"/>
                <w:sz w:val="18"/>
                <w:szCs w:val="24"/>
              </w:rPr>
              <w:t xml:space="preserve">einer SORS-Schule </w:t>
            </w:r>
            <w:r w:rsidRPr="00F01041">
              <w:rPr>
                <w:rFonts w:cs="Arial"/>
                <w:color w:val="000000" w:themeColor="text1"/>
                <w:sz w:val="18"/>
                <w:szCs w:val="24"/>
              </w:rPr>
              <w:t>ein langwieriger und dauernder Prozess!</w:t>
            </w:r>
            <w:r>
              <w:rPr>
                <w:rFonts w:cs="Arial"/>
                <w:color w:val="000000" w:themeColor="text1"/>
                <w:sz w:val="18"/>
                <w:szCs w:val="24"/>
              </w:rPr>
              <w:t xml:space="preserve"> </w:t>
            </w:r>
            <w:r>
              <w:rPr>
                <w:rFonts w:cs="Arial"/>
                <w:color w:val="000000" w:themeColor="text1"/>
                <w:sz w:val="18"/>
                <w:szCs w:val="24"/>
              </w:rPr>
              <w:br/>
              <w:t>Deshalb wird das strategische Ziel in einer späteren Phase im LA umformuliert werden müssen (s.unten)</w:t>
            </w:r>
          </w:p>
        </w:tc>
        <w:tc>
          <w:tcPr>
            <w:tcW w:w="1417" w:type="dxa"/>
            <w:shd w:val="clear" w:color="auto" w:fill="DAEEF3" w:themeFill="accent5" w:themeFillTint="33"/>
            <w:vAlign w:val="center"/>
          </w:tcPr>
          <w:p w14:paraId="5EC0859F" w14:textId="77777777" w:rsidR="008B08AF" w:rsidRPr="003A6573" w:rsidRDefault="008B08AF" w:rsidP="008B08AF">
            <w:pPr>
              <w:jc w:val="center"/>
              <w:rPr>
                <w:rFonts w:cs="Arial"/>
                <w:b/>
                <w:color w:val="0F243E" w:themeColor="text2" w:themeShade="80"/>
                <w:sz w:val="24"/>
                <w:szCs w:val="24"/>
              </w:rPr>
            </w:pPr>
            <w:r w:rsidRPr="003A6573">
              <w:rPr>
                <w:rFonts w:cs="Arial"/>
                <w:b/>
                <w:color w:val="0F243E" w:themeColor="text2" w:themeShade="80"/>
                <w:sz w:val="24"/>
                <w:szCs w:val="24"/>
              </w:rPr>
              <w:t>x</w:t>
            </w:r>
          </w:p>
        </w:tc>
        <w:tc>
          <w:tcPr>
            <w:tcW w:w="1417" w:type="dxa"/>
            <w:shd w:val="clear" w:color="auto" w:fill="DAEEF3" w:themeFill="accent5" w:themeFillTint="33"/>
            <w:vAlign w:val="center"/>
          </w:tcPr>
          <w:p w14:paraId="1AD30D11" w14:textId="77777777" w:rsidR="008B08AF" w:rsidRPr="003A6573" w:rsidRDefault="008B08AF" w:rsidP="008B08AF">
            <w:pPr>
              <w:jc w:val="center"/>
              <w:rPr>
                <w:rFonts w:cs="Arial"/>
                <w:b/>
                <w:color w:val="0F243E" w:themeColor="text2" w:themeShade="80"/>
                <w:sz w:val="24"/>
                <w:szCs w:val="24"/>
              </w:rPr>
            </w:pPr>
            <w:r w:rsidRPr="003A6573">
              <w:rPr>
                <w:rFonts w:cs="Arial"/>
                <w:b/>
                <w:color w:val="0F243E" w:themeColor="text2" w:themeShade="80"/>
                <w:sz w:val="24"/>
                <w:szCs w:val="24"/>
              </w:rPr>
              <w:t>x</w:t>
            </w:r>
          </w:p>
        </w:tc>
        <w:tc>
          <w:tcPr>
            <w:tcW w:w="1417" w:type="dxa"/>
            <w:shd w:val="clear" w:color="auto" w:fill="DAEEF3" w:themeFill="accent5" w:themeFillTint="33"/>
            <w:vAlign w:val="center"/>
          </w:tcPr>
          <w:p w14:paraId="2DA8F2A9" w14:textId="77777777" w:rsidR="008B08AF" w:rsidRPr="003A6573" w:rsidRDefault="008B08AF" w:rsidP="008B08AF">
            <w:pPr>
              <w:jc w:val="center"/>
              <w:rPr>
                <w:rFonts w:cs="Arial"/>
                <w:b/>
                <w:color w:val="0F243E" w:themeColor="text2" w:themeShade="80"/>
                <w:sz w:val="24"/>
                <w:szCs w:val="24"/>
              </w:rPr>
            </w:pPr>
            <w:r w:rsidRPr="003A6573">
              <w:rPr>
                <w:rFonts w:cs="Arial"/>
                <w:b/>
                <w:color w:val="0F243E" w:themeColor="text2" w:themeShade="80"/>
                <w:sz w:val="24"/>
                <w:szCs w:val="24"/>
              </w:rPr>
              <w:t>x</w:t>
            </w:r>
          </w:p>
        </w:tc>
      </w:tr>
      <w:tr w:rsidR="008B08AF" w:rsidRPr="00EE78E5" w14:paraId="486FA4D5" w14:textId="77777777" w:rsidTr="008B08AF">
        <w:trPr>
          <w:trHeight w:val="1059"/>
        </w:trPr>
        <w:tc>
          <w:tcPr>
            <w:tcW w:w="567" w:type="dxa"/>
            <w:shd w:val="clear" w:color="auto" w:fill="DAEEF3" w:themeFill="accent5" w:themeFillTint="33"/>
            <w:vAlign w:val="center"/>
          </w:tcPr>
          <w:p w14:paraId="40AAFBBE" w14:textId="77777777" w:rsidR="008B08AF" w:rsidRPr="00EE78E5" w:rsidRDefault="008B08AF" w:rsidP="008B08AF">
            <w:pPr>
              <w:jc w:val="center"/>
              <w:rPr>
                <w:rFonts w:cs="Arial"/>
                <w:b/>
                <w:color w:val="C00000"/>
                <w:sz w:val="24"/>
                <w:szCs w:val="24"/>
              </w:rPr>
            </w:pPr>
            <w:r w:rsidRPr="003A6573">
              <w:rPr>
                <w:rFonts w:cs="Arial"/>
                <w:b/>
                <w:color w:val="0F243E" w:themeColor="text2" w:themeShade="80"/>
                <w:sz w:val="24"/>
                <w:szCs w:val="24"/>
              </w:rPr>
              <w:t>1</w:t>
            </w:r>
            <w:r>
              <w:rPr>
                <w:rFonts w:cs="Arial"/>
                <w:b/>
                <w:color w:val="0F243E" w:themeColor="text2" w:themeShade="80"/>
                <w:sz w:val="24"/>
                <w:szCs w:val="24"/>
              </w:rPr>
              <w:t>b</w:t>
            </w:r>
          </w:p>
        </w:tc>
        <w:tc>
          <w:tcPr>
            <w:tcW w:w="10035" w:type="dxa"/>
            <w:shd w:val="clear" w:color="auto" w:fill="DAEEF3" w:themeFill="accent5" w:themeFillTint="33"/>
            <w:vAlign w:val="center"/>
          </w:tcPr>
          <w:p w14:paraId="7A887EA3" w14:textId="77777777" w:rsidR="008B08AF" w:rsidRPr="003A6573" w:rsidRDefault="008B08AF" w:rsidP="008B08AF">
            <w:pPr>
              <w:rPr>
                <w:rFonts w:cs="Arial"/>
                <w:b/>
                <w:color w:val="0F243E" w:themeColor="text2" w:themeShade="80"/>
                <w:sz w:val="24"/>
                <w:szCs w:val="24"/>
              </w:rPr>
            </w:pPr>
            <w:r w:rsidRPr="003A6573">
              <w:rPr>
                <w:rFonts w:cs="Arial"/>
                <w:b/>
                <w:color w:val="0F243E" w:themeColor="text2" w:themeShade="80"/>
                <w:sz w:val="24"/>
                <w:szCs w:val="24"/>
              </w:rPr>
              <w:t xml:space="preserve">Die </w:t>
            </w:r>
            <w:r>
              <w:rPr>
                <w:rFonts w:cs="Arial"/>
                <w:b/>
                <w:color w:val="0F243E" w:themeColor="text2" w:themeShade="80"/>
                <w:sz w:val="24"/>
                <w:szCs w:val="24"/>
              </w:rPr>
              <w:t>SORS-</w:t>
            </w:r>
            <w:r w:rsidRPr="003A6573">
              <w:rPr>
                <w:rFonts w:cs="Arial"/>
                <w:b/>
                <w:color w:val="0F243E" w:themeColor="text2" w:themeShade="80"/>
                <w:sz w:val="24"/>
                <w:szCs w:val="24"/>
              </w:rPr>
              <w:t xml:space="preserve">Schule </w:t>
            </w:r>
            <w:r w:rsidRPr="003A6573">
              <w:rPr>
                <w:rFonts w:cs="Arial"/>
                <w:b/>
                <w:color w:val="0F243E" w:themeColor="text2" w:themeShade="80"/>
                <w:sz w:val="24"/>
                <w:szCs w:val="24"/>
                <w:highlight w:val="yellow"/>
              </w:rPr>
              <w:t>MUSTER</w:t>
            </w:r>
            <w:r w:rsidRPr="003A6573">
              <w:rPr>
                <w:rFonts w:cs="Arial"/>
                <w:b/>
                <w:color w:val="0F243E" w:themeColor="text2" w:themeShade="80"/>
                <w:sz w:val="24"/>
                <w:szCs w:val="24"/>
              </w:rPr>
              <w:t xml:space="preserve"> </w:t>
            </w:r>
            <w:r>
              <w:rPr>
                <w:rFonts w:cs="Arial"/>
                <w:b/>
                <w:color w:val="0F243E" w:themeColor="text2" w:themeShade="80"/>
                <w:sz w:val="24"/>
                <w:szCs w:val="24"/>
              </w:rPr>
              <w:t>betreibt</w:t>
            </w:r>
            <w:r w:rsidRPr="003A6573">
              <w:rPr>
                <w:rFonts w:cs="Arial"/>
                <w:b/>
                <w:color w:val="0F243E" w:themeColor="text2" w:themeShade="80"/>
                <w:sz w:val="24"/>
                <w:szCs w:val="24"/>
              </w:rPr>
              <w:t xml:space="preserve"> </w:t>
            </w:r>
            <w:r>
              <w:rPr>
                <w:rFonts w:cs="Arial"/>
                <w:b/>
                <w:color w:val="0F243E" w:themeColor="text2" w:themeShade="80"/>
                <w:sz w:val="24"/>
                <w:szCs w:val="24"/>
              </w:rPr>
              <w:t>und entwickelt ihre</w:t>
            </w:r>
            <w:r w:rsidRPr="003A6573">
              <w:rPr>
                <w:rFonts w:cs="Arial"/>
                <w:b/>
                <w:color w:val="0F243E" w:themeColor="text2" w:themeShade="80"/>
                <w:sz w:val="24"/>
                <w:szCs w:val="24"/>
              </w:rPr>
              <w:t xml:space="preserve"> Sozialraumorientierte Schule</w:t>
            </w:r>
            <w:r>
              <w:rPr>
                <w:rFonts w:cs="Arial"/>
                <w:b/>
                <w:color w:val="0F243E" w:themeColor="text2" w:themeShade="80"/>
                <w:sz w:val="24"/>
                <w:szCs w:val="24"/>
              </w:rPr>
              <w:t xml:space="preserve"> weiter</w:t>
            </w:r>
            <w:r w:rsidRPr="003A6573">
              <w:rPr>
                <w:rFonts w:cs="Arial"/>
                <w:b/>
                <w:color w:val="0F243E" w:themeColor="text2" w:themeShade="80"/>
                <w:sz w:val="24"/>
                <w:szCs w:val="24"/>
              </w:rPr>
              <w:t xml:space="preserve">. </w:t>
            </w:r>
          </w:p>
          <w:p w14:paraId="616F3284" w14:textId="77777777" w:rsidR="008B08AF" w:rsidRPr="00225772" w:rsidRDefault="008B08AF" w:rsidP="008B08AF">
            <w:pPr>
              <w:rPr>
                <w:rFonts w:cs="Arial"/>
                <w:color w:val="000000" w:themeColor="text1"/>
                <w:sz w:val="18"/>
                <w:szCs w:val="24"/>
              </w:rPr>
            </w:pPr>
            <w:r w:rsidRPr="00F21437">
              <w:rPr>
                <w:rFonts w:cs="Arial"/>
                <w:color w:val="000000" w:themeColor="text1"/>
                <w:sz w:val="18"/>
                <w:szCs w:val="24"/>
              </w:rPr>
              <w:t xml:space="preserve">(vgl. </w:t>
            </w:r>
            <w:r w:rsidRPr="00F21437">
              <w:rPr>
                <w:rFonts w:cs="Arial"/>
                <w:b/>
                <w:color w:val="000000" w:themeColor="text1"/>
                <w:sz w:val="18"/>
                <w:szCs w:val="24"/>
              </w:rPr>
              <w:t>DVS-Website</w:t>
            </w:r>
            <w:r>
              <w:rPr>
                <w:rFonts w:cs="Arial"/>
                <w:b/>
                <w:color w:val="000000" w:themeColor="text1"/>
                <w:sz w:val="18"/>
                <w:szCs w:val="24"/>
              </w:rPr>
              <w:t xml:space="preserve"> &gt; </w:t>
            </w:r>
            <w:hyperlink r:id="rId14" w:history="1">
              <w:r w:rsidRPr="00F21437">
                <w:rPr>
                  <w:rStyle w:val="Hyperlink"/>
                  <w:rFonts w:cs="Arial"/>
                  <w:b/>
                  <w:sz w:val="18"/>
                  <w:szCs w:val="24"/>
                </w:rPr>
                <w:t>LINK</w:t>
              </w:r>
            </w:hyperlink>
            <w:r>
              <w:rPr>
                <w:rFonts w:cs="Arial"/>
                <w:color w:val="000000" w:themeColor="text1"/>
                <w:sz w:val="18"/>
                <w:szCs w:val="24"/>
              </w:rPr>
              <w:t xml:space="preserve"> und </w:t>
            </w:r>
            <w:hyperlink r:id="rId15" w:history="1">
              <w:r w:rsidRPr="00804440">
                <w:rPr>
                  <w:rStyle w:val="Hyperlink"/>
                  <w:rFonts w:cs="Arial"/>
                  <w:b/>
                  <w:sz w:val="18"/>
                  <w:szCs w:val="24"/>
                </w:rPr>
                <w:t>Umsetzungshilfe B</w:t>
              </w:r>
            </w:hyperlink>
            <w:r>
              <w:rPr>
                <w:rFonts w:cs="Arial"/>
                <w:b/>
                <w:color w:val="000000" w:themeColor="text1"/>
                <w:sz w:val="18"/>
                <w:szCs w:val="24"/>
              </w:rPr>
              <w:t xml:space="preserve"> </w:t>
            </w:r>
            <w:r>
              <w:rPr>
                <w:rFonts w:cs="Arial"/>
                <w:b/>
                <w:color w:val="000000" w:themeColor="text1"/>
                <w:sz w:val="18"/>
                <w:szCs w:val="24"/>
                <w:vertAlign w:val="superscript"/>
              </w:rPr>
              <w:t>2)</w:t>
            </w:r>
            <w:r>
              <w:rPr>
                <w:rFonts w:cs="Arial"/>
                <w:color w:val="000000" w:themeColor="text1"/>
                <w:sz w:val="18"/>
                <w:szCs w:val="24"/>
              </w:rPr>
              <w:t>, Kapitel</w:t>
            </w:r>
            <w:r w:rsidRPr="00F21437">
              <w:rPr>
                <w:rFonts w:cs="Arial"/>
                <w:color w:val="000000" w:themeColor="text1"/>
                <w:sz w:val="18"/>
                <w:szCs w:val="24"/>
              </w:rPr>
              <w:t xml:space="preserve"> </w:t>
            </w:r>
            <w:r>
              <w:rPr>
                <w:rFonts w:cs="Arial"/>
                <w:color w:val="000000" w:themeColor="text1"/>
                <w:sz w:val="18"/>
                <w:szCs w:val="24"/>
              </w:rPr>
              <w:t xml:space="preserve">'Vision überdenken und erhalten', s. S. </w:t>
            </w:r>
            <w:r w:rsidRPr="00F21437">
              <w:rPr>
                <w:rFonts w:cs="Arial"/>
                <w:color w:val="000000" w:themeColor="text1"/>
                <w:sz w:val="18"/>
                <w:szCs w:val="24"/>
              </w:rPr>
              <w:t xml:space="preserve">7-8). </w:t>
            </w:r>
          </w:p>
        </w:tc>
        <w:tc>
          <w:tcPr>
            <w:tcW w:w="1417" w:type="dxa"/>
            <w:shd w:val="clear" w:color="auto" w:fill="DAEEF3" w:themeFill="accent5" w:themeFillTint="33"/>
            <w:vAlign w:val="center"/>
          </w:tcPr>
          <w:p w14:paraId="01F1E32D" w14:textId="77777777" w:rsidR="008B08AF" w:rsidRPr="003A6573" w:rsidRDefault="008B08AF" w:rsidP="008B08AF">
            <w:pPr>
              <w:jc w:val="center"/>
              <w:rPr>
                <w:rFonts w:cs="Arial"/>
                <w:b/>
                <w:color w:val="0F243E" w:themeColor="text2" w:themeShade="80"/>
                <w:sz w:val="24"/>
                <w:szCs w:val="24"/>
              </w:rPr>
            </w:pPr>
            <w:r w:rsidRPr="003A6573">
              <w:rPr>
                <w:rFonts w:cs="Arial"/>
                <w:b/>
                <w:color w:val="0F243E" w:themeColor="text2" w:themeShade="80"/>
                <w:sz w:val="24"/>
                <w:szCs w:val="24"/>
              </w:rPr>
              <w:t>x</w:t>
            </w:r>
          </w:p>
        </w:tc>
        <w:tc>
          <w:tcPr>
            <w:tcW w:w="1417" w:type="dxa"/>
            <w:shd w:val="clear" w:color="auto" w:fill="DAEEF3" w:themeFill="accent5" w:themeFillTint="33"/>
            <w:vAlign w:val="center"/>
          </w:tcPr>
          <w:p w14:paraId="37A4D412" w14:textId="77777777" w:rsidR="008B08AF" w:rsidRPr="003A6573" w:rsidRDefault="008B08AF" w:rsidP="008B08AF">
            <w:pPr>
              <w:jc w:val="center"/>
              <w:rPr>
                <w:rFonts w:cs="Arial"/>
                <w:b/>
                <w:color w:val="0F243E" w:themeColor="text2" w:themeShade="80"/>
                <w:sz w:val="24"/>
                <w:szCs w:val="24"/>
              </w:rPr>
            </w:pPr>
            <w:r w:rsidRPr="003A6573">
              <w:rPr>
                <w:rFonts w:cs="Arial"/>
                <w:b/>
                <w:color w:val="0F243E" w:themeColor="text2" w:themeShade="80"/>
                <w:sz w:val="24"/>
                <w:szCs w:val="24"/>
              </w:rPr>
              <w:t>x</w:t>
            </w:r>
          </w:p>
        </w:tc>
        <w:tc>
          <w:tcPr>
            <w:tcW w:w="1417" w:type="dxa"/>
            <w:shd w:val="clear" w:color="auto" w:fill="DAEEF3" w:themeFill="accent5" w:themeFillTint="33"/>
            <w:vAlign w:val="center"/>
          </w:tcPr>
          <w:p w14:paraId="49687C26" w14:textId="77777777" w:rsidR="008B08AF" w:rsidRPr="003A6573" w:rsidRDefault="008B08AF" w:rsidP="008B08AF">
            <w:pPr>
              <w:jc w:val="center"/>
              <w:rPr>
                <w:rFonts w:cs="Arial"/>
                <w:b/>
                <w:color w:val="0F243E" w:themeColor="text2" w:themeShade="80"/>
                <w:sz w:val="24"/>
                <w:szCs w:val="24"/>
              </w:rPr>
            </w:pPr>
            <w:r w:rsidRPr="003A6573">
              <w:rPr>
                <w:rFonts w:cs="Arial"/>
                <w:b/>
                <w:color w:val="0F243E" w:themeColor="text2" w:themeShade="80"/>
                <w:sz w:val="24"/>
                <w:szCs w:val="24"/>
              </w:rPr>
              <w:t>x</w:t>
            </w:r>
          </w:p>
        </w:tc>
      </w:tr>
      <w:tr w:rsidR="008B08AF" w:rsidRPr="00EE78E5" w14:paraId="1BCE22A6" w14:textId="77777777" w:rsidTr="008B08AF">
        <w:trPr>
          <w:trHeight w:val="850"/>
        </w:trPr>
        <w:tc>
          <w:tcPr>
            <w:tcW w:w="567" w:type="dxa"/>
            <w:shd w:val="clear" w:color="auto" w:fill="FFFFFF" w:themeFill="background1"/>
            <w:vAlign w:val="center"/>
          </w:tcPr>
          <w:p w14:paraId="7E134FD9" w14:textId="77777777" w:rsidR="008B08AF" w:rsidRPr="003A6573" w:rsidRDefault="008B08AF" w:rsidP="008B08AF">
            <w:pPr>
              <w:jc w:val="center"/>
              <w:rPr>
                <w:rFonts w:cs="Arial"/>
                <w:b/>
                <w:color w:val="0F243E" w:themeColor="text2" w:themeShade="80"/>
                <w:sz w:val="24"/>
                <w:szCs w:val="24"/>
              </w:rPr>
            </w:pPr>
          </w:p>
        </w:tc>
        <w:tc>
          <w:tcPr>
            <w:tcW w:w="10035" w:type="dxa"/>
            <w:shd w:val="clear" w:color="auto" w:fill="FFFFFF" w:themeFill="background1"/>
            <w:vAlign w:val="center"/>
          </w:tcPr>
          <w:p w14:paraId="45EB3B2E" w14:textId="77777777" w:rsidR="008B08AF" w:rsidRPr="00225772" w:rsidRDefault="008B08AF" w:rsidP="008B08AF">
            <w:pPr>
              <w:rPr>
                <w:rFonts w:cs="Arial"/>
                <w:color w:val="0F243E" w:themeColor="text2" w:themeShade="80"/>
                <w:sz w:val="18"/>
                <w:szCs w:val="24"/>
              </w:rPr>
            </w:pPr>
            <w:r w:rsidRPr="00225772">
              <w:rPr>
                <w:rFonts w:cs="Arial"/>
                <w:b/>
                <w:color w:val="0F243E" w:themeColor="text2" w:themeShade="80"/>
                <w:sz w:val="18"/>
                <w:szCs w:val="24"/>
              </w:rPr>
              <w:t>1a</w:t>
            </w:r>
            <w:r w:rsidRPr="00225772">
              <w:rPr>
                <w:rFonts w:cs="Arial"/>
                <w:color w:val="0F243E" w:themeColor="text2" w:themeShade="80"/>
                <w:sz w:val="18"/>
                <w:szCs w:val="24"/>
              </w:rPr>
              <w:t xml:space="preserve"> beschreibt das strategische Ziel einer interessierten Schule, die ein SORS-Schulmodell aufbauen möchte </w:t>
            </w:r>
          </w:p>
          <w:p w14:paraId="6C4A3D95" w14:textId="77777777" w:rsidR="008B08AF" w:rsidRPr="00225772" w:rsidRDefault="008B08AF" w:rsidP="008B08AF">
            <w:pPr>
              <w:rPr>
                <w:rFonts w:cs="Arial"/>
                <w:color w:val="0F243E" w:themeColor="text2" w:themeShade="80"/>
                <w:sz w:val="18"/>
                <w:szCs w:val="24"/>
              </w:rPr>
            </w:pPr>
            <w:r w:rsidRPr="00225772">
              <w:rPr>
                <w:rFonts w:cs="Arial"/>
                <w:b/>
                <w:color w:val="0F243E" w:themeColor="text2" w:themeShade="80"/>
                <w:sz w:val="18"/>
                <w:szCs w:val="24"/>
              </w:rPr>
              <w:t>1b</w:t>
            </w:r>
            <w:r w:rsidRPr="00225772">
              <w:rPr>
                <w:rFonts w:cs="Arial"/>
                <w:color w:val="0F243E" w:themeColor="text2" w:themeShade="80"/>
                <w:sz w:val="18"/>
                <w:szCs w:val="24"/>
              </w:rPr>
              <w:t xml:space="preserve"> beschreibt das strategische Ziel einer bestehenden SORS-Schule.</w:t>
            </w:r>
          </w:p>
        </w:tc>
        <w:tc>
          <w:tcPr>
            <w:tcW w:w="1417" w:type="dxa"/>
            <w:shd w:val="clear" w:color="auto" w:fill="FFFFFF" w:themeFill="background1"/>
            <w:vAlign w:val="center"/>
          </w:tcPr>
          <w:p w14:paraId="77297037" w14:textId="77777777" w:rsidR="008B08AF" w:rsidRPr="003A6573" w:rsidRDefault="008B08AF" w:rsidP="008B08AF">
            <w:pPr>
              <w:jc w:val="center"/>
              <w:rPr>
                <w:rFonts w:cs="Arial"/>
                <w:b/>
                <w:color w:val="0F243E" w:themeColor="text2" w:themeShade="80"/>
                <w:sz w:val="24"/>
                <w:szCs w:val="24"/>
              </w:rPr>
            </w:pPr>
          </w:p>
        </w:tc>
        <w:tc>
          <w:tcPr>
            <w:tcW w:w="1417" w:type="dxa"/>
            <w:shd w:val="clear" w:color="auto" w:fill="FFFFFF" w:themeFill="background1"/>
            <w:vAlign w:val="center"/>
          </w:tcPr>
          <w:p w14:paraId="0BC2EE30" w14:textId="77777777" w:rsidR="008B08AF" w:rsidRPr="003A6573" w:rsidRDefault="008B08AF" w:rsidP="008B08AF">
            <w:pPr>
              <w:jc w:val="center"/>
              <w:rPr>
                <w:rFonts w:cs="Arial"/>
                <w:b/>
                <w:color w:val="0F243E" w:themeColor="text2" w:themeShade="80"/>
                <w:sz w:val="24"/>
                <w:szCs w:val="24"/>
              </w:rPr>
            </w:pPr>
          </w:p>
        </w:tc>
        <w:tc>
          <w:tcPr>
            <w:tcW w:w="1417" w:type="dxa"/>
            <w:shd w:val="clear" w:color="auto" w:fill="FFFFFF" w:themeFill="background1"/>
            <w:vAlign w:val="center"/>
          </w:tcPr>
          <w:p w14:paraId="503852D2" w14:textId="77777777" w:rsidR="008B08AF" w:rsidRPr="003A6573" w:rsidRDefault="008B08AF" w:rsidP="008B08AF">
            <w:pPr>
              <w:jc w:val="center"/>
              <w:rPr>
                <w:rFonts w:cs="Arial"/>
                <w:b/>
                <w:color w:val="0F243E" w:themeColor="text2" w:themeShade="80"/>
                <w:sz w:val="24"/>
                <w:szCs w:val="24"/>
              </w:rPr>
            </w:pPr>
          </w:p>
        </w:tc>
      </w:tr>
      <w:tr w:rsidR="008B08AF" w:rsidRPr="00EE78E5" w14:paraId="3D9F7E42" w14:textId="77777777" w:rsidTr="008B08AF">
        <w:trPr>
          <w:trHeight w:val="850"/>
        </w:trPr>
        <w:tc>
          <w:tcPr>
            <w:tcW w:w="567" w:type="dxa"/>
            <w:shd w:val="clear" w:color="auto" w:fill="FFFFFF" w:themeFill="background1"/>
            <w:vAlign w:val="center"/>
          </w:tcPr>
          <w:p w14:paraId="26FF6AC1" w14:textId="77777777" w:rsidR="008B08AF" w:rsidRPr="003A6573" w:rsidRDefault="008B08AF" w:rsidP="008B08AF">
            <w:pPr>
              <w:jc w:val="center"/>
              <w:rPr>
                <w:rFonts w:cs="Arial"/>
                <w:b/>
                <w:color w:val="0F243E" w:themeColor="text2" w:themeShade="80"/>
                <w:sz w:val="24"/>
                <w:szCs w:val="24"/>
              </w:rPr>
            </w:pPr>
          </w:p>
        </w:tc>
        <w:tc>
          <w:tcPr>
            <w:tcW w:w="10035" w:type="dxa"/>
            <w:shd w:val="clear" w:color="auto" w:fill="FFFFFF" w:themeFill="background1"/>
            <w:vAlign w:val="center"/>
          </w:tcPr>
          <w:p w14:paraId="2FAF3EBD" w14:textId="77777777" w:rsidR="008B08AF" w:rsidRPr="00225772" w:rsidRDefault="008B08AF" w:rsidP="008B08AF">
            <w:pPr>
              <w:rPr>
                <w:rFonts w:cs="Arial"/>
                <w:b/>
                <w:color w:val="0F243E" w:themeColor="text2" w:themeShade="80"/>
                <w:sz w:val="18"/>
                <w:szCs w:val="24"/>
              </w:rPr>
            </w:pPr>
          </w:p>
        </w:tc>
        <w:tc>
          <w:tcPr>
            <w:tcW w:w="1417" w:type="dxa"/>
            <w:shd w:val="clear" w:color="auto" w:fill="FFFFFF" w:themeFill="background1"/>
            <w:vAlign w:val="center"/>
          </w:tcPr>
          <w:p w14:paraId="71069D38" w14:textId="77777777" w:rsidR="008B08AF" w:rsidRPr="003A6573" w:rsidRDefault="008B08AF" w:rsidP="008B08AF">
            <w:pPr>
              <w:jc w:val="center"/>
              <w:rPr>
                <w:rFonts w:cs="Arial"/>
                <w:b/>
                <w:color w:val="0F243E" w:themeColor="text2" w:themeShade="80"/>
                <w:sz w:val="24"/>
                <w:szCs w:val="24"/>
              </w:rPr>
            </w:pPr>
          </w:p>
        </w:tc>
        <w:tc>
          <w:tcPr>
            <w:tcW w:w="1417" w:type="dxa"/>
            <w:shd w:val="clear" w:color="auto" w:fill="FFFFFF" w:themeFill="background1"/>
            <w:vAlign w:val="center"/>
          </w:tcPr>
          <w:p w14:paraId="25CA4EE7" w14:textId="77777777" w:rsidR="008B08AF" w:rsidRPr="003A6573" w:rsidRDefault="008B08AF" w:rsidP="008B08AF">
            <w:pPr>
              <w:jc w:val="center"/>
              <w:rPr>
                <w:rFonts w:cs="Arial"/>
                <w:b/>
                <w:color w:val="0F243E" w:themeColor="text2" w:themeShade="80"/>
                <w:sz w:val="24"/>
                <w:szCs w:val="24"/>
              </w:rPr>
            </w:pPr>
          </w:p>
        </w:tc>
        <w:tc>
          <w:tcPr>
            <w:tcW w:w="1417" w:type="dxa"/>
            <w:shd w:val="clear" w:color="auto" w:fill="FFFFFF" w:themeFill="background1"/>
            <w:vAlign w:val="center"/>
          </w:tcPr>
          <w:p w14:paraId="5D41BA93" w14:textId="77777777" w:rsidR="008B08AF" w:rsidRPr="003A6573" w:rsidRDefault="008B08AF" w:rsidP="008B08AF">
            <w:pPr>
              <w:jc w:val="center"/>
              <w:rPr>
                <w:rFonts w:cs="Arial"/>
                <w:b/>
                <w:color w:val="0F243E" w:themeColor="text2" w:themeShade="80"/>
                <w:sz w:val="24"/>
                <w:szCs w:val="24"/>
              </w:rPr>
            </w:pPr>
          </w:p>
        </w:tc>
      </w:tr>
    </w:tbl>
    <w:p w14:paraId="34A8B943" w14:textId="77777777" w:rsidR="004535BD" w:rsidRPr="00DB4A92" w:rsidRDefault="004535BD" w:rsidP="004535BD">
      <w:pPr>
        <w:rPr>
          <w:b/>
          <w:sz w:val="8"/>
          <w:szCs w:val="24"/>
        </w:rPr>
      </w:pPr>
    </w:p>
    <w:p w14:paraId="65022644" w14:textId="77777777" w:rsidR="008B08AF" w:rsidRPr="00E22173" w:rsidRDefault="008B08AF" w:rsidP="008B08AF">
      <w:pPr>
        <w:rPr>
          <w:rFonts w:cs="Arial"/>
          <w:sz w:val="16"/>
          <w:szCs w:val="24"/>
          <w:highlight w:val="red"/>
          <w:u w:val="single"/>
        </w:rPr>
      </w:pPr>
      <w:r w:rsidRPr="00527C03">
        <w:rPr>
          <w:sz w:val="16"/>
          <w:szCs w:val="24"/>
          <w:vertAlign w:val="superscript"/>
        </w:rPr>
        <w:t>1)</w:t>
      </w:r>
      <w:r w:rsidRPr="00527C03">
        <w:rPr>
          <w:sz w:val="16"/>
          <w:szCs w:val="24"/>
        </w:rPr>
        <w:t xml:space="preserve"> Orientierungsrahmen Schulqualität DVS Luzern:</w:t>
      </w:r>
      <w:r>
        <w:rPr>
          <w:sz w:val="16"/>
          <w:szCs w:val="24"/>
        </w:rPr>
        <w:t xml:space="preserve"> </w:t>
      </w:r>
      <w:hyperlink r:id="rId16" w:history="1">
        <w:r w:rsidRPr="008130D3">
          <w:rPr>
            <w:rStyle w:val="Hyperlink"/>
            <w:sz w:val="16"/>
            <w:szCs w:val="24"/>
          </w:rPr>
          <w:t>LINK</w:t>
        </w:r>
      </w:hyperlink>
      <w:r w:rsidRPr="00527C03">
        <w:rPr>
          <w:sz w:val="16"/>
          <w:szCs w:val="24"/>
        </w:rPr>
        <w:br/>
      </w:r>
      <w:r w:rsidRPr="003A6573">
        <w:rPr>
          <w:rFonts w:cs="Arial"/>
          <w:color w:val="000000" w:themeColor="text1"/>
          <w:sz w:val="16"/>
          <w:szCs w:val="24"/>
          <w:vertAlign w:val="superscript"/>
        </w:rPr>
        <w:t>2)</w:t>
      </w:r>
      <w:r w:rsidRPr="0032484C">
        <w:rPr>
          <w:rFonts w:cs="Arial"/>
          <w:color w:val="000000" w:themeColor="text1"/>
          <w:sz w:val="14"/>
          <w:szCs w:val="24"/>
        </w:rPr>
        <w:t xml:space="preserve"> </w:t>
      </w:r>
      <w:r w:rsidRPr="0032484C">
        <w:rPr>
          <w:rFonts w:cs="Arial"/>
          <w:color w:val="000000" w:themeColor="text1"/>
          <w:sz w:val="16"/>
          <w:szCs w:val="24"/>
        </w:rPr>
        <w:t xml:space="preserve">Für den Aufbau und Umsetzung des Modells 'Sozialraumorientierte Schule' steht </w:t>
      </w:r>
      <w:r w:rsidRPr="00E22173">
        <w:rPr>
          <w:rFonts w:cs="Arial"/>
          <w:color w:val="000000" w:themeColor="text1"/>
          <w:sz w:val="16"/>
          <w:szCs w:val="24"/>
        </w:rPr>
        <w:t xml:space="preserve">ein </w:t>
      </w:r>
      <w:r w:rsidRPr="00E22173">
        <w:rPr>
          <w:rFonts w:cs="Arial"/>
          <w:b/>
          <w:color w:val="000000" w:themeColor="text1"/>
          <w:sz w:val="16"/>
          <w:szCs w:val="24"/>
        </w:rPr>
        <w:t>dreiteilige Umsetzungshilfe</w:t>
      </w:r>
      <w:r w:rsidRPr="00E22173">
        <w:rPr>
          <w:rFonts w:cs="Arial"/>
          <w:color w:val="000000" w:themeColor="text1"/>
          <w:sz w:val="16"/>
          <w:szCs w:val="24"/>
        </w:rPr>
        <w:t xml:space="preserve"> sozialraumorientierte Schule zur Verfügung: </w:t>
      </w:r>
      <w:r>
        <w:rPr>
          <w:rFonts w:cs="Arial"/>
          <w:color w:val="000000" w:themeColor="text1"/>
          <w:sz w:val="16"/>
          <w:szCs w:val="24"/>
        </w:rPr>
        <w:br/>
      </w:r>
      <w:r w:rsidRPr="00E22173">
        <w:rPr>
          <w:rFonts w:cs="Arial"/>
          <w:b/>
          <w:color w:val="000000" w:themeColor="text1"/>
          <w:sz w:val="16"/>
          <w:szCs w:val="24"/>
        </w:rPr>
        <w:t>Grundlagen</w:t>
      </w:r>
      <w:r w:rsidRPr="00E22173">
        <w:rPr>
          <w:rFonts w:cs="Arial"/>
          <w:color w:val="000000" w:themeColor="text1"/>
          <w:sz w:val="16"/>
          <w:szCs w:val="24"/>
        </w:rPr>
        <w:t xml:space="preserve"> </w:t>
      </w:r>
      <w:hyperlink r:id="rId17" w:history="1">
        <w:r w:rsidRPr="00E22173">
          <w:rPr>
            <w:rStyle w:val="Hyperlink"/>
            <w:rFonts w:cs="Arial"/>
            <w:sz w:val="16"/>
            <w:szCs w:val="24"/>
          </w:rPr>
          <w:t>UH A</w:t>
        </w:r>
      </w:hyperlink>
      <w:r w:rsidRPr="00E22173">
        <w:rPr>
          <w:rFonts w:cs="Arial"/>
          <w:color w:val="000000" w:themeColor="text1"/>
          <w:sz w:val="16"/>
          <w:szCs w:val="24"/>
        </w:rPr>
        <w:t xml:space="preserve">, </w:t>
      </w:r>
      <w:r w:rsidRPr="00E22173">
        <w:rPr>
          <w:rFonts w:cs="Arial"/>
          <w:b/>
          <w:color w:val="000000" w:themeColor="text1"/>
          <w:sz w:val="16"/>
          <w:szCs w:val="24"/>
        </w:rPr>
        <w:t>Checkliste/Konzeptraster</w:t>
      </w:r>
      <w:r w:rsidRPr="00E22173">
        <w:rPr>
          <w:rFonts w:cs="Arial"/>
          <w:color w:val="000000" w:themeColor="text1"/>
          <w:sz w:val="16"/>
          <w:szCs w:val="24"/>
        </w:rPr>
        <w:t xml:space="preserve"> </w:t>
      </w:r>
      <w:hyperlink r:id="rId18" w:history="1">
        <w:r w:rsidRPr="00E22173">
          <w:rPr>
            <w:rStyle w:val="Hyperlink"/>
            <w:rFonts w:cs="Arial"/>
            <w:sz w:val="16"/>
            <w:szCs w:val="24"/>
          </w:rPr>
          <w:t>UH B</w:t>
        </w:r>
      </w:hyperlink>
      <w:r w:rsidRPr="00E22173">
        <w:rPr>
          <w:rFonts w:cs="Arial"/>
          <w:color w:val="000000" w:themeColor="text1"/>
          <w:sz w:val="16"/>
          <w:szCs w:val="24"/>
        </w:rPr>
        <w:t xml:space="preserve"> und </w:t>
      </w:r>
      <w:r w:rsidRPr="00E22173">
        <w:rPr>
          <w:rFonts w:cs="Arial"/>
          <w:b/>
          <w:color w:val="000000" w:themeColor="text1"/>
          <w:sz w:val="16"/>
          <w:szCs w:val="24"/>
        </w:rPr>
        <w:t>Sozialraumorientierter Unterricht</w:t>
      </w:r>
      <w:r w:rsidRPr="00E22173">
        <w:rPr>
          <w:rFonts w:cs="Arial"/>
          <w:color w:val="000000" w:themeColor="text1"/>
          <w:sz w:val="16"/>
          <w:szCs w:val="24"/>
        </w:rPr>
        <w:t xml:space="preserve"> </w:t>
      </w:r>
      <w:hyperlink r:id="rId19" w:history="1">
        <w:r w:rsidRPr="00E22173">
          <w:rPr>
            <w:rStyle w:val="Hyperlink"/>
            <w:rFonts w:cs="Arial"/>
            <w:sz w:val="16"/>
            <w:szCs w:val="24"/>
          </w:rPr>
          <w:t>UH C</w:t>
        </w:r>
      </w:hyperlink>
      <w:r w:rsidRPr="00E22173">
        <w:rPr>
          <w:rStyle w:val="Hyperlink"/>
          <w:rFonts w:cs="Arial"/>
          <w:sz w:val="16"/>
          <w:szCs w:val="24"/>
        </w:rPr>
        <w:t>;</w:t>
      </w:r>
      <w:r>
        <w:rPr>
          <w:rStyle w:val="Hyperlink"/>
          <w:rFonts w:cs="Arial"/>
          <w:sz w:val="16"/>
          <w:szCs w:val="24"/>
        </w:rPr>
        <w:br/>
      </w:r>
      <w:r w:rsidRPr="00E22173">
        <w:rPr>
          <w:rFonts w:cs="Arial"/>
          <w:b/>
          <w:sz w:val="16"/>
        </w:rPr>
        <w:t>Grundlagen zur Konzeptarbeit für den Aufbau einer SORS-Schule</w:t>
      </w:r>
      <w:r w:rsidRPr="00E22173">
        <w:rPr>
          <w:rFonts w:cs="Arial"/>
          <w:sz w:val="16"/>
        </w:rPr>
        <w:t xml:space="preserve"> </w:t>
      </w:r>
      <w:r w:rsidRPr="00E22173">
        <w:rPr>
          <w:rFonts w:cs="Arial"/>
          <w:b/>
          <w:sz w:val="16"/>
        </w:rPr>
        <w:t xml:space="preserve">sind die </w:t>
      </w:r>
      <w:hyperlink r:id="rId20" w:history="1">
        <w:r w:rsidRPr="00E22173">
          <w:rPr>
            <w:rStyle w:val="Hyperlink"/>
            <w:rFonts w:cs="Arial"/>
            <w:b/>
            <w:sz w:val="16"/>
          </w:rPr>
          <w:t>Umsetzungshilfen A, B + C</w:t>
        </w:r>
      </w:hyperlink>
      <w:r w:rsidRPr="00E22173">
        <w:rPr>
          <w:rFonts w:cs="Arial"/>
          <w:b/>
          <w:sz w:val="16"/>
        </w:rPr>
        <w:t>;</w:t>
      </w:r>
      <w:r w:rsidRPr="003A6573">
        <w:rPr>
          <w:rFonts w:cs="Arial"/>
          <w:sz w:val="16"/>
        </w:rPr>
        <w:t xml:space="preserve"> UH A,B+C</w:t>
      </w:r>
    </w:p>
    <w:p w14:paraId="1E82F46B" w14:textId="77777777" w:rsidR="008B08AF" w:rsidRDefault="008B08AF" w:rsidP="008B08AF"/>
    <w:p w14:paraId="20E76E10" w14:textId="77777777" w:rsidR="008B08AF" w:rsidRDefault="008B08AF" w:rsidP="008B08AF"/>
    <w:p w14:paraId="69761056" w14:textId="77777777" w:rsidR="008B08AF" w:rsidRDefault="008B08AF" w:rsidP="008B08AF">
      <w:pPr>
        <w:shd w:val="clear" w:color="auto" w:fill="DDD9C3" w:themeFill="background2" w:themeFillShade="E6"/>
        <w:rPr>
          <w:b/>
        </w:rPr>
      </w:pPr>
      <w:r>
        <w:rPr>
          <w:b/>
        </w:rPr>
        <w:t>Vorgehen - nächste Schritte</w:t>
      </w:r>
    </w:p>
    <w:p w14:paraId="715D99BE" w14:textId="77777777" w:rsidR="008B08AF" w:rsidRDefault="008B08AF" w:rsidP="008B08AF">
      <w:r>
        <w:t>Der Aufbau</w:t>
      </w:r>
      <w:r w:rsidRPr="00056197">
        <w:t xml:space="preserve"> </w:t>
      </w:r>
      <w:r>
        <w:t xml:space="preserve">der SORS-Schule </w:t>
      </w:r>
      <w:r w:rsidRPr="00C646DD">
        <w:rPr>
          <w:highlight w:val="yellow"/>
        </w:rPr>
        <w:t>MUSTER</w:t>
      </w:r>
      <w:r>
        <w:t xml:space="preserve"> benötigt für</w:t>
      </w:r>
      <w:r w:rsidRPr="00056197">
        <w:t xml:space="preserve"> die </w:t>
      </w:r>
      <w:r>
        <w:t xml:space="preserve">situationsgerechte, grobe Gesamtplanung </w:t>
      </w:r>
      <w:r w:rsidRPr="00056197">
        <w:t>Entscheidungsgrundlagen</w:t>
      </w:r>
      <w:r>
        <w:t xml:space="preserve">, die im Vorfeld einer breiteren Diskussion </w:t>
      </w:r>
      <w:r w:rsidRPr="00056197">
        <w:t xml:space="preserve">erstellt werden </w:t>
      </w:r>
      <w:r>
        <w:t xml:space="preserve">und schliesslich zum Entscheid in der strategischen Ebene führen sollten. Folgende Vorarbeiten und Schritte sind empfehlenswert: </w:t>
      </w:r>
    </w:p>
    <w:p w14:paraId="2EDFFA72" w14:textId="77777777" w:rsidR="008B08AF" w:rsidRDefault="008B08AF" w:rsidP="008B08AF"/>
    <w:p w14:paraId="6197BAF5" w14:textId="77777777" w:rsidR="008B08AF" w:rsidRDefault="008B08AF" w:rsidP="008B08AF">
      <w:pPr>
        <w:pStyle w:val="Listenabsatz"/>
        <w:numPr>
          <w:ilvl w:val="0"/>
          <w:numId w:val="10"/>
        </w:numPr>
      </w:pPr>
      <w:r w:rsidRPr="00D243EB">
        <w:rPr>
          <w:b/>
        </w:rPr>
        <w:t>Durchführen einer Befragung:</w:t>
      </w:r>
      <w:r>
        <w:t xml:space="preserve"> Damit das strategische Ziel </w:t>
      </w:r>
      <w:r w:rsidRPr="006A5A15">
        <w:t xml:space="preserve">realistisch und nachhaltig </w:t>
      </w:r>
      <w:r>
        <w:t xml:space="preserve">umgesetzt werden kann, ist eine </w:t>
      </w:r>
      <w:r w:rsidRPr="006A5A15">
        <w:t>•</w:t>
      </w:r>
      <w:r w:rsidRPr="006A5A15">
        <w:tab/>
        <w:t>Sozialraumanalyse</w:t>
      </w:r>
      <w:r>
        <w:t xml:space="preserve">/Situationsanalyse (demographische Erhebung/Befragung </w:t>
      </w:r>
      <w:r>
        <w:rPr>
          <w:sz w:val="18"/>
        </w:rPr>
        <w:t>&gt;</w:t>
      </w:r>
      <w:r>
        <w:t xml:space="preserve"> UH B, S.11) eventuell verbunden mit einer Bedürfnisabklärung des betroffenen Sozialraumes ist die Grundlageliefern, um das Modell nach den</w:t>
      </w:r>
      <w:r w:rsidRPr="006A5A15">
        <w:t xml:space="preserve"> Bedürfnissen und Situation der Schule/Gemeinde </w:t>
      </w:r>
      <w:r>
        <w:t>auszurichten. Mit den entsprechenden Resultaten können die wichtigen Fragen beantwortet werden:</w:t>
      </w:r>
    </w:p>
    <w:p w14:paraId="14EC3727" w14:textId="77777777" w:rsidR="008B08AF" w:rsidRDefault="008B08AF" w:rsidP="008B08AF">
      <w:pPr>
        <w:pStyle w:val="Listenabsatz"/>
        <w:numPr>
          <w:ilvl w:val="1"/>
          <w:numId w:val="10"/>
        </w:numPr>
      </w:pPr>
      <w:r>
        <w:lastRenderedPageBreak/>
        <w:t xml:space="preserve">Welcher Zugang wählen wir als erste Massnahme, um die </w:t>
      </w:r>
      <w:r w:rsidRPr="001009B5">
        <w:rPr>
          <w:b/>
        </w:rPr>
        <w:t>äusseren Vernetzung (grün)</w:t>
      </w:r>
      <w:r>
        <w:t xml:space="preserve"> systematisch aufzubauen? </w:t>
      </w:r>
    </w:p>
    <w:p w14:paraId="450C8718" w14:textId="77777777" w:rsidR="008B08AF" w:rsidRDefault="008B08AF" w:rsidP="008B08AF">
      <w:pPr>
        <w:pStyle w:val="Listenabsatz"/>
        <w:numPr>
          <w:ilvl w:val="2"/>
          <w:numId w:val="10"/>
        </w:numPr>
        <w:ind w:left="1843"/>
      </w:pPr>
      <w:r>
        <w:t>Sind die Übergänge ein Brennpunkt? Und welcher oder welche der Übergänge?</w:t>
      </w:r>
    </w:p>
    <w:p w14:paraId="0CA778D7" w14:textId="77777777" w:rsidR="008B08AF" w:rsidRDefault="008B08AF" w:rsidP="008B08AF">
      <w:pPr>
        <w:pStyle w:val="Listenabsatz"/>
        <w:numPr>
          <w:ilvl w:val="2"/>
          <w:numId w:val="10"/>
        </w:numPr>
        <w:ind w:left="1843"/>
      </w:pPr>
      <w:r>
        <w:t>Oder möchten wir unser schulisches mit ausserschulischen Angeboten bereichern und beginnen wir so den Aufbau der äusseren Vernetzung?</w:t>
      </w:r>
    </w:p>
    <w:p w14:paraId="0FD390C6" w14:textId="77777777" w:rsidR="008B08AF" w:rsidRDefault="008B08AF" w:rsidP="008B08AF">
      <w:pPr>
        <w:pStyle w:val="Listenabsatz"/>
        <w:numPr>
          <w:ilvl w:val="2"/>
          <w:numId w:val="10"/>
        </w:numPr>
        <w:ind w:left="1843"/>
      </w:pPr>
      <w:r>
        <w:t>Oder fördern wir die äussere Vernetzung und Kooperation, in dem wir die Räume der Schule für ausserschulische Bildungspartner öffnen?</w:t>
      </w:r>
    </w:p>
    <w:p w14:paraId="4265A60A" w14:textId="77777777" w:rsidR="008B08AF" w:rsidRDefault="008B08AF" w:rsidP="008B08AF">
      <w:pPr>
        <w:pStyle w:val="Listenabsatz"/>
        <w:numPr>
          <w:ilvl w:val="2"/>
          <w:numId w:val="10"/>
        </w:numPr>
        <w:ind w:left="1843"/>
      </w:pPr>
      <w:r>
        <w:t>Welche der anderen Massnahme im Bereich der äusseren Vernetzung wählen wir dann später, als 2. und 3. Schritt? Wann planen wir diese ein?</w:t>
      </w:r>
    </w:p>
    <w:p w14:paraId="509FAA9E" w14:textId="77777777" w:rsidR="008B08AF" w:rsidRDefault="008B08AF" w:rsidP="008B08AF">
      <w:pPr>
        <w:pStyle w:val="Listenabsatz"/>
        <w:numPr>
          <w:ilvl w:val="1"/>
          <w:numId w:val="10"/>
        </w:numPr>
      </w:pPr>
      <w:r>
        <w:t xml:space="preserve">Wie stärken wir die </w:t>
      </w:r>
      <w:r w:rsidRPr="001009B5">
        <w:rPr>
          <w:b/>
        </w:rPr>
        <w:t>innere Vernetzung</w:t>
      </w:r>
      <w:r>
        <w:t xml:space="preserve">? </w:t>
      </w:r>
    </w:p>
    <w:p w14:paraId="18615933" w14:textId="77777777" w:rsidR="008B08AF" w:rsidRDefault="008B08AF" w:rsidP="008B08AF">
      <w:pPr>
        <w:pStyle w:val="Listenabsatz"/>
        <w:numPr>
          <w:ilvl w:val="2"/>
          <w:numId w:val="10"/>
        </w:numPr>
        <w:ind w:left="1843"/>
      </w:pPr>
      <w:r>
        <w:t>Bauen wir die Schulhauskultur, die Partizipation der Lernenden und Eltern aus?</w:t>
      </w:r>
    </w:p>
    <w:p w14:paraId="69A7BF49" w14:textId="77777777" w:rsidR="008B08AF" w:rsidRDefault="008B08AF" w:rsidP="008B08AF">
      <w:pPr>
        <w:pStyle w:val="Listenabsatz"/>
        <w:numPr>
          <w:ilvl w:val="2"/>
          <w:numId w:val="10"/>
        </w:numPr>
        <w:ind w:left="1843"/>
      </w:pPr>
      <w:r>
        <w:t>Fokussieren wir den sozialraumorientierten Unterricht an unserer Schule?</w:t>
      </w:r>
    </w:p>
    <w:p w14:paraId="6362317A" w14:textId="77777777" w:rsidR="008B08AF" w:rsidRDefault="008B08AF" w:rsidP="008B08AF">
      <w:pPr>
        <w:pStyle w:val="Listenabsatz"/>
        <w:numPr>
          <w:ilvl w:val="2"/>
          <w:numId w:val="10"/>
        </w:numPr>
        <w:ind w:left="1843"/>
      </w:pPr>
      <w:r>
        <w:t xml:space="preserve">Oder kombinieren wir alles miteinander? </w:t>
      </w:r>
      <w:r>
        <w:br/>
      </w:r>
    </w:p>
    <w:p w14:paraId="49110CFB" w14:textId="77777777" w:rsidR="008B08AF" w:rsidRDefault="008B08AF" w:rsidP="008B08AF">
      <w:pPr>
        <w:pStyle w:val="Listenabsatz"/>
        <w:numPr>
          <w:ilvl w:val="0"/>
          <w:numId w:val="10"/>
        </w:numPr>
      </w:pPr>
      <w:r>
        <w:rPr>
          <w:b/>
        </w:rPr>
        <w:t xml:space="preserve">Entscheidung über das Vorgehen bezüglich der Massnahmen </w:t>
      </w:r>
      <w:r>
        <w:t>(vgl. Tabelle unten)</w:t>
      </w:r>
      <w:r>
        <w:rPr>
          <w:b/>
        </w:rPr>
        <w:t xml:space="preserve">: </w:t>
      </w:r>
      <w:r>
        <w:t>Basierend auf den Erkenntnissen der Erhebung müssen aus dem strategischen Ziel müssen die schulspezifische Zugänge zum SORS-Modell/Massnahmen abgeleitet, definiert und bestimmt werden.</w:t>
      </w:r>
      <w:r>
        <w:br/>
      </w:r>
    </w:p>
    <w:p w14:paraId="2E2BD619" w14:textId="77777777" w:rsidR="008B08AF" w:rsidRDefault="008B08AF" w:rsidP="008B08AF">
      <w:pPr>
        <w:pStyle w:val="Listenabsatz"/>
        <w:numPr>
          <w:ilvl w:val="0"/>
          <w:numId w:val="10"/>
        </w:numPr>
      </w:pPr>
      <w:r>
        <w:rPr>
          <w:b/>
        </w:rPr>
        <w:t xml:space="preserve">Kommunikation und Information: </w:t>
      </w:r>
      <w:r w:rsidRPr="00C60B01">
        <w:t>Damit das strategische Ziel breit abgestützt ist, müssen die</w:t>
      </w:r>
      <w:r>
        <w:rPr>
          <w:b/>
        </w:rPr>
        <w:t xml:space="preserve"> </w:t>
      </w:r>
      <w:r>
        <w:t xml:space="preserve">Betroffenen und Beteiligten (GR, Biko, </w:t>
      </w:r>
      <w:r w:rsidRPr="00D243EB">
        <w:t xml:space="preserve">Lernende, </w:t>
      </w:r>
      <w:r>
        <w:t>Schulteam</w:t>
      </w:r>
      <w:r w:rsidRPr="00D243EB">
        <w:t>,</w:t>
      </w:r>
      <w:r>
        <w:t xml:space="preserve"> Bildungspartner und Bevölkerungen)</w:t>
      </w:r>
      <w:r w:rsidRPr="00D243EB">
        <w:t xml:space="preserve"> </w:t>
      </w:r>
      <w:r>
        <w:t xml:space="preserve">einerseits </w:t>
      </w:r>
      <w:r w:rsidRPr="00D243EB">
        <w:t>über dieses Schul-Modell</w:t>
      </w:r>
      <w:r>
        <w:rPr>
          <w:b/>
        </w:rPr>
        <w:t xml:space="preserve"> </w:t>
      </w:r>
      <w:r>
        <w:t xml:space="preserve">grundsätzlich - </w:t>
      </w:r>
      <w:r>
        <w:rPr>
          <w:b/>
        </w:rPr>
        <w:t xml:space="preserve">Was ist und bedeutet SORS? - </w:t>
      </w:r>
      <w:r>
        <w:t>und über das Vorhaben vor Ort und seine Zielsetzung informiert werden.</w:t>
      </w:r>
    </w:p>
    <w:p w14:paraId="62C1398C" w14:textId="77777777" w:rsidR="008B08AF" w:rsidRDefault="008B08AF" w:rsidP="008B08AF">
      <w:pPr>
        <w:pStyle w:val="Listenabsatz"/>
      </w:pPr>
    </w:p>
    <w:p w14:paraId="29C9A01B" w14:textId="77777777" w:rsidR="008B08AF" w:rsidRDefault="008B08AF" w:rsidP="008B08AF">
      <w:pPr>
        <w:pStyle w:val="Listenabsatz"/>
        <w:numPr>
          <w:ilvl w:val="0"/>
          <w:numId w:val="10"/>
        </w:numPr>
      </w:pPr>
      <w:r w:rsidRPr="00AA15DE">
        <w:rPr>
          <w:b/>
        </w:rPr>
        <w:t>Grobplanung</w:t>
      </w:r>
      <w:r>
        <w:t xml:space="preserve">: Die </w:t>
      </w:r>
      <w:r w:rsidRPr="006A5A15">
        <w:t xml:space="preserve">anderen </w:t>
      </w:r>
      <w:r>
        <w:t xml:space="preserve">Zugänge (Massnahmen) </w:t>
      </w:r>
      <w:r w:rsidRPr="006A5A15">
        <w:t xml:space="preserve">werden als </w:t>
      </w:r>
      <w:r>
        <w:t>weitere</w:t>
      </w:r>
      <w:r w:rsidRPr="006A5A15">
        <w:t xml:space="preserve"> Ziele ('V</w:t>
      </w:r>
      <w:r>
        <w:t xml:space="preserve">ision') und im Aufbauprozess der SORS-Schule </w:t>
      </w:r>
      <w:r w:rsidRPr="00AA15DE">
        <w:rPr>
          <w:highlight w:val="yellow"/>
        </w:rPr>
        <w:t>MUSTER</w:t>
      </w:r>
      <w:r w:rsidRPr="006A5A15">
        <w:t xml:space="preserve"> später </w:t>
      </w:r>
      <w:r>
        <w:t xml:space="preserve">eingeplant </w:t>
      </w:r>
      <w:r w:rsidRPr="006A5A15">
        <w:t xml:space="preserve">und in der Mehrjahresplanung </w:t>
      </w:r>
      <w:r>
        <w:t>aufgegriffen. (Staffelung)</w:t>
      </w:r>
    </w:p>
    <w:p w14:paraId="370FE308" w14:textId="77777777" w:rsidR="008B08AF" w:rsidRPr="00DF5E00" w:rsidRDefault="008B08AF" w:rsidP="008B08AF">
      <w:pPr>
        <w:pStyle w:val="Listenabsatz"/>
      </w:pPr>
    </w:p>
    <w:tbl>
      <w:tblPr>
        <w:tblStyle w:val="Tabellenraster"/>
        <w:tblW w:w="14912" w:type="dxa"/>
        <w:tblCellMar>
          <w:top w:w="28" w:type="dxa"/>
          <w:left w:w="28" w:type="dxa"/>
          <w:bottom w:w="28" w:type="dxa"/>
          <w:right w:w="28" w:type="dxa"/>
        </w:tblCellMar>
        <w:tblLook w:val="04A0" w:firstRow="1" w:lastRow="0" w:firstColumn="1" w:lastColumn="0" w:noHBand="0" w:noVBand="1"/>
      </w:tblPr>
      <w:tblGrid>
        <w:gridCol w:w="567"/>
        <w:gridCol w:w="14345"/>
      </w:tblGrid>
      <w:tr w:rsidR="008B08AF" w:rsidRPr="00527C03" w14:paraId="575B70B9" w14:textId="77777777" w:rsidTr="008B08AF">
        <w:trPr>
          <w:trHeight w:val="356"/>
        </w:trPr>
        <w:tc>
          <w:tcPr>
            <w:tcW w:w="14912" w:type="dxa"/>
            <w:gridSpan w:val="2"/>
            <w:shd w:val="clear" w:color="auto" w:fill="auto"/>
            <w:vAlign w:val="center"/>
          </w:tcPr>
          <w:p w14:paraId="77857EB9" w14:textId="77777777" w:rsidR="008B08AF" w:rsidRPr="003A6573" w:rsidRDefault="008B08AF" w:rsidP="008B08AF">
            <w:pPr>
              <w:rPr>
                <w:rFonts w:cs="Arial"/>
                <w:b/>
                <w:color w:val="4F6228" w:themeColor="accent3" w:themeShade="80"/>
                <w:sz w:val="24"/>
                <w:szCs w:val="24"/>
              </w:rPr>
            </w:pPr>
            <w:r w:rsidRPr="0010100C">
              <w:rPr>
                <w:rFonts w:cs="Arial"/>
                <w:b/>
                <w:szCs w:val="24"/>
              </w:rPr>
              <w:t>Ziele</w:t>
            </w:r>
            <w:r>
              <w:rPr>
                <w:rFonts w:cs="Arial"/>
                <w:b/>
                <w:szCs w:val="24"/>
              </w:rPr>
              <w:t xml:space="preserve"> der </w:t>
            </w:r>
            <w:r w:rsidRPr="0010100C">
              <w:rPr>
                <w:rFonts w:cs="Arial"/>
                <w:b/>
                <w:szCs w:val="24"/>
              </w:rPr>
              <w:t>Massnahmen 'äussere Vernetzung'</w:t>
            </w:r>
          </w:p>
        </w:tc>
      </w:tr>
      <w:tr w:rsidR="008B08AF" w:rsidRPr="00527C03" w14:paraId="5DE4C2CC" w14:textId="77777777" w:rsidTr="008B08AF">
        <w:trPr>
          <w:trHeight w:val="356"/>
        </w:trPr>
        <w:tc>
          <w:tcPr>
            <w:tcW w:w="567" w:type="dxa"/>
            <w:shd w:val="clear" w:color="auto" w:fill="EBFFB3"/>
            <w:vAlign w:val="center"/>
          </w:tcPr>
          <w:p w14:paraId="6A004A3D" w14:textId="77777777" w:rsidR="008B08AF" w:rsidRPr="003A6573" w:rsidRDefault="008B08AF" w:rsidP="008B08AF">
            <w:pPr>
              <w:jc w:val="center"/>
              <w:rPr>
                <w:rFonts w:cs="Arial"/>
                <w:b/>
                <w:color w:val="4F6228" w:themeColor="accent3" w:themeShade="80"/>
                <w:sz w:val="24"/>
                <w:szCs w:val="24"/>
              </w:rPr>
            </w:pPr>
          </w:p>
        </w:tc>
        <w:tc>
          <w:tcPr>
            <w:tcW w:w="14345" w:type="dxa"/>
            <w:shd w:val="clear" w:color="auto" w:fill="EBFFB3"/>
            <w:vAlign w:val="center"/>
          </w:tcPr>
          <w:p w14:paraId="282CE89E" w14:textId="77777777" w:rsidR="008B08AF" w:rsidRPr="0010100C" w:rsidRDefault="008B08AF" w:rsidP="008B08AF">
            <w:pPr>
              <w:rPr>
                <w:rFonts w:cs="Arial"/>
                <w:b/>
                <w:color w:val="4F6228" w:themeColor="accent3" w:themeShade="80"/>
                <w:szCs w:val="24"/>
              </w:rPr>
            </w:pPr>
            <w:r w:rsidRPr="0010100C">
              <w:rPr>
                <w:rFonts w:cs="Arial"/>
                <w:b/>
                <w:color w:val="4F6228" w:themeColor="accent3" w:themeShade="80"/>
                <w:szCs w:val="24"/>
              </w:rPr>
              <w:t xml:space="preserve">Die SORS-Schule </w:t>
            </w:r>
            <w:r w:rsidRPr="0010100C">
              <w:rPr>
                <w:rFonts w:cs="Arial"/>
                <w:b/>
                <w:color w:val="4F6228" w:themeColor="accent3" w:themeShade="80"/>
                <w:szCs w:val="24"/>
                <w:highlight w:val="yellow"/>
              </w:rPr>
              <w:t>MUSTER</w:t>
            </w:r>
            <w:r w:rsidRPr="0010100C">
              <w:rPr>
                <w:rFonts w:cs="Arial"/>
                <w:b/>
                <w:color w:val="4F6228" w:themeColor="accent3" w:themeShade="80"/>
                <w:szCs w:val="24"/>
              </w:rPr>
              <w:t xml:space="preserve"> gestaltet und organisiert die Übergänge der Kinder/Jugendlichen bedürfnisorientiert. </w:t>
            </w:r>
          </w:p>
        </w:tc>
      </w:tr>
      <w:tr w:rsidR="008B08AF" w:rsidRPr="00527C03" w14:paraId="7557EE21" w14:textId="77777777" w:rsidTr="008B08AF">
        <w:trPr>
          <w:trHeight w:val="156"/>
        </w:trPr>
        <w:tc>
          <w:tcPr>
            <w:tcW w:w="567" w:type="dxa"/>
            <w:shd w:val="clear" w:color="auto" w:fill="EBFFB3"/>
            <w:vAlign w:val="center"/>
          </w:tcPr>
          <w:p w14:paraId="2C11FE4D" w14:textId="77777777" w:rsidR="008B08AF" w:rsidRPr="003A6573" w:rsidRDefault="008B08AF" w:rsidP="008B08AF">
            <w:pPr>
              <w:rPr>
                <w:rFonts w:cs="Arial"/>
                <w:color w:val="4F6228" w:themeColor="accent3" w:themeShade="80"/>
                <w:sz w:val="24"/>
                <w:szCs w:val="24"/>
              </w:rPr>
            </w:pPr>
          </w:p>
        </w:tc>
        <w:tc>
          <w:tcPr>
            <w:tcW w:w="14345" w:type="dxa"/>
            <w:shd w:val="clear" w:color="auto" w:fill="EBFFB3"/>
            <w:vAlign w:val="center"/>
          </w:tcPr>
          <w:p w14:paraId="4955A2EB" w14:textId="77777777" w:rsidR="008B08AF" w:rsidRPr="0010100C" w:rsidRDefault="008B08AF" w:rsidP="008B08AF">
            <w:pPr>
              <w:rPr>
                <w:rFonts w:cs="Arial"/>
                <w:color w:val="4F6228" w:themeColor="accent3" w:themeShade="80"/>
                <w:szCs w:val="24"/>
              </w:rPr>
            </w:pPr>
            <w:r w:rsidRPr="0010100C">
              <w:rPr>
                <w:rFonts w:cs="Arial"/>
                <w:b/>
                <w:color w:val="4F6228" w:themeColor="accent3" w:themeShade="80"/>
                <w:szCs w:val="24"/>
              </w:rPr>
              <w:t xml:space="preserve">Die SORS-Schule </w:t>
            </w:r>
            <w:r w:rsidRPr="0010100C">
              <w:rPr>
                <w:rFonts w:cs="Arial"/>
                <w:b/>
                <w:color w:val="4F6228" w:themeColor="accent3" w:themeShade="80"/>
                <w:szCs w:val="24"/>
                <w:highlight w:val="yellow"/>
              </w:rPr>
              <w:t>MUSTER</w:t>
            </w:r>
            <w:r w:rsidRPr="0010100C">
              <w:rPr>
                <w:rFonts w:cs="Arial"/>
                <w:b/>
                <w:color w:val="4F6228" w:themeColor="accent3" w:themeShade="80"/>
                <w:szCs w:val="24"/>
              </w:rPr>
              <w:t xml:space="preserve"> bereichert die schulischen mit ausserschulischen Angebote. </w:t>
            </w:r>
          </w:p>
        </w:tc>
      </w:tr>
      <w:tr w:rsidR="008B08AF" w:rsidRPr="00527C03" w14:paraId="36CC1B6F" w14:textId="77777777" w:rsidTr="008B08AF">
        <w:trPr>
          <w:trHeight w:val="309"/>
        </w:trPr>
        <w:tc>
          <w:tcPr>
            <w:tcW w:w="567" w:type="dxa"/>
            <w:shd w:val="clear" w:color="auto" w:fill="EBFFB3"/>
            <w:vAlign w:val="center"/>
          </w:tcPr>
          <w:p w14:paraId="4957633F" w14:textId="77777777" w:rsidR="008B08AF" w:rsidRPr="003A6573" w:rsidRDefault="008B08AF" w:rsidP="008B08AF">
            <w:pPr>
              <w:jc w:val="center"/>
              <w:rPr>
                <w:rFonts w:cs="Arial"/>
                <w:color w:val="4F6228" w:themeColor="accent3" w:themeShade="80"/>
                <w:sz w:val="24"/>
                <w:szCs w:val="24"/>
              </w:rPr>
            </w:pPr>
          </w:p>
        </w:tc>
        <w:tc>
          <w:tcPr>
            <w:tcW w:w="14345" w:type="dxa"/>
            <w:shd w:val="clear" w:color="auto" w:fill="EBFFB3"/>
            <w:vAlign w:val="center"/>
          </w:tcPr>
          <w:p w14:paraId="38873A15" w14:textId="77777777" w:rsidR="008B08AF" w:rsidRPr="0010100C" w:rsidRDefault="008B08AF" w:rsidP="008B08AF">
            <w:pPr>
              <w:rPr>
                <w:rFonts w:cs="Arial"/>
                <w:color w:val="4F6228" w:themeColor="accent3" w:themeShade="80"/>
                <w:szCs w:val="24"/>
              </w:rPr>
            </w:pPr>
            <w:r w:rsidRPr="0010100C">
              <w:rPr>
                <w:rFonts w:cs="Arial"/>
                <w:b/>
                <w:color w:val="4F6228" w:themeColor="accent3" w:themeShade="80"/>
                <w:szCs w:val="24"/>
              </w:rPr>
              <w:t xml:space="preserve">Die Räume der SORS-Schule </w:t>
            </w:r>
            <w:r w:rsidRPr="0010100C">
              <w:rPr>
                <w:rFonts w:cs="Arial"/>
                <w:b/>
                <w:color w:val="4F6228" w:themeColor="accent3" w:themeShade="80"/>
                <w:szCs w:val="24"/>
                <w:highlight w:val="yellow"/>
              </w:rPr>
              <w:t>MUSTER</w:t>
            </w:r>
            <w:r w:rsidRPr="0010100C">
              <w:rPr>
                <w:rFonts w:cs="Arial"/>
                <w:b/>
                <w:color w:val="4F6228" w:themeColor="accent3" w:themeShade="80"/>
                <w:szCs w:val="24"/>
              </w:rPr>
              <w:t xml:space="preserve"> werden für ausserschulische Bildungspartner geöffnet.</w:t>
            </w:r>
          </w:p>
        </w:tc>
      </w:tr>
      <w:tr w:rsidR="008B08AF" w:rsidRPr="00527C03" w14:paraId="3010DF8D" w14:textId="77777777" w:rsidTr="008B08AF">
        <w:trPr>
          <w:trHeight w:val="393"/>
        </w:trPr>
        <w:tc>
          <w:tcPr>
            <w:tcW w:w="14912" w:type="dxa"/>
            <w:gridSpan w:val="2"/>
            <w:shd w:val="clear" w:color="auto" w:fill="auto"/>
            <w:vAlign w:val="center"/>
          </w:tcPr>
          <w:p w14:paraId="4F454911" w14:textId="77777777" w:rsidR="008B08AF" w:rsidRPr="003A6573" w:rsidRDefault="008B08AF" w:rsidP="008B08AF">
            <w:pPr>
              <w:rPr>
                <w:rFonts w:cs="Arial"/>
                <w:b/>
                <w:color w:val="632423" w:themeColor="accent2" w:themeShade="80"/>
                <w:sz w:val="24"/>
                <w:szCs w:val="24"/>
              </w:rPr>
            </w:pPr>
            <w:r w:rsidRPr="0010100C">
              <w:rPr>
                <w:rFonts w:cs="Arial"/>
                <w:b/>
                <w:szCs w:val="24"/>
              </w:rPr>
              <w:t>Ziele</w:t>
            </w:r>
            <w:r>
              <w:rPr>
                <w:rFonts w:cs="Arial"/>
                <w:b/>
                <w:szCs w:val="24"/>
              </w:rPr>
              <w:t xml:space="preserve"> der </w:t>
            </w:r>
            <w:r w:rsidRPr="0010100C">
              <w:rPr>
                <w:rFonts w:cs="Arial"/>
                <w:b/>
                <w:szCs w:val="24"/>
              </w:rPr>
              <w:t xml:space="preserve">Massnahmen </w:t>
            </w:r>
            <w:r>
              <w:rPr>
                <w:rFonts w:cs="Arial"/>
                <w:b/>
                <w:szCs w:val="24"/>
              </w:rPr>
              <w:t>'inneren</w:t>
            </w:r>
            <w:r w:rsidRPr="0010100C">
              <w:rPr>
                <w:rFonts w:cs="Arial"/>
                <w:b/>
                <w:szCs w:val="24"/>
              </w:rPr>
              <w:t xml:space="preserve"> Vernetzung'</w:t>
            </w:r>
          </w:p>
        </w:tc>
      </w:tr>
      <w:tr w:rsidR="008B08AF" w:rsidRPr="00527C03" w14:paraId="69CD03A7" w14:textId="77777777" w:rsidTr="008B08AF">
        <w:trPr>
          <w:trHeight w:val="42"/>
        </w:trPr>
        <w:tc>
          <w:tcPr>
            <w:tcW w:w="567" w:type="dxa"/>
            <w:shd w:val="clear" w:color="auto" w:fill="FFA3E7"/>
            <w:vAlign w:val="center"/>
          </w:tcPr>
          <w:p w14:paraId="125CFDEA" w14:textId="77777777" w:rsidR="008B08AF" w:rsidRPr="003A6573" w:rsidRDefault="008B08AF" w:rsidP="008B08AF">
            <w:pPr>
              <w:rPr>
                <w:rFonts w:cs="Arial"/>
                <w:b/>
                <w:color w:val="632423" w:themeColor="accent2" w:themeShade="80"/>
                <w:sz w:val="24"/>
                <w:szCs w:val="24"/>
              </w:rPr>
            </w:pPr>
          </w:p>
        </w:tc>
        <w:tc>
          <w:tcPr>
            <w:tcW w:w="14345" w:type="dxa"/>
            <w:shd w:val="clear" w:color="auto" w:fill="FFA3E7"/>
            <w:vAlign w:val="center"/>
          </w:tcPr>
          <w:p w14:paraId="1485BDBF" w14:textId="77777777" w:rsidR="008B08AF" w:rsidRDefault="008B08AF" w:rsidP="008B08AF">
            <w:pPr>
              <w:rPr>
                <w:rFonts w:cs="Arial"/>
                <w:b/>
                <w:color w:val="632423" w:themeColor="accent2" w:themeShade="80"/>
                <w:sz w:val="24"/>
                <w:szCs w:val="24"/>
              </w:rPr>
            </w:pPr>
            <w:r>
              <w:rPr>
                <w:rFonts w:cs="Arial"/>
                <w:b/>
                <w:color w:val="632423" w:themeColor="accent2" w:themeShade="80"/>
                <w:sz w:val="24"/>
                <w:szCs w:val="24"/>
              </w:rPr>
              <w:t>Die Schulhauskultur der</w:t>
            </w:r>
            <w:r w:rsidRPr="00DB4A92">
              <w:rPr>
                <w:rFonts w:cs="Arial"/>
                <w:b/>
                <w:color w:val="632423" w:themeColor="accent2" w:themeShade="80"/>
                <w:sz w:val="24"/>
                <w:szCs w:val="24"/>
              </w:rPr>
              <w:t xml:space="preserve"> SORS-</w:t>
            </w:r>
            <w:r>
              <w:rPr>
                <w:rFonts w:cs="Arial"/>
                <w:b/>
                <w:color w:val="632423" w:themeColor="accent2" w:themeShade="80"/>
                <w:sz w:val="24"/>
                <w:szCs w:val="24"/>
              </w:rPr>
              <w:t>S</w:t>
            </w:r>
            <w:r w:rsidRPr="003A6573">
              <w:rPr>
                <w:rFonts w:cs="Arial"/>
                <w:b/>
                <w:color w:val="632423" w:themeColor="accent2" w:themeShade="80"/>
                <w:sz w:val="24"/>
                <w:szCs w:val="24"/>
              </w:rPr>
              <w:t xml:space="preserve">chule </w:t>
            </w:r>
            <w:r w:rsidRPr="003A6573">
              <w:rPr>
                <w:rFonts w:cs="Arial"/>
                <w:b/>
                <w:color w:val="632423" w:themeColor="accent2" w:themeShade="80"/>
                <w:sz w:val="24"/>
                <w:szCs w:val="24"/>
                <w:highlight w:val="yellow"/>
              </w:rPr>
              <w:t>MUSTER</w:t>
            </w:r>
            <w:r>
              <w:rPr>
                <w:rFonts w:cs="Arial"/>
                <w:b/>
                <w:color w:val="632423" w:themeColor="accent2" w:themeShade="80"/>
                <w:sz w:val="24"/>
                <w:szCs w:val="24"/>
              </w:rPr>
              <w:t xml:space="preserve"> ist partizipativ.</w:t>
            </w:r>
          </w:p>
        </w:tc>
      </w:tr>
      <w:tr w:rsidR="008B08AF" w:rsidRPr="00527C03" w14:paraId="561A6414" w14:textId="77777777" w:rsidTr="008B08AF">
        <w:trPr>
          <w:trHeight w:val="42"/>
        </w:trPr>
        <w:tc>
          <w:tcPr>
            <w:tcW w:w="567" w:type="dxa"/>
            <w:shd w:val="clear" w:color="auto" w:fill="FFA3E7"/>
            <w:vAlign w:val="center"/>
          </w:tcPr>
          <w:p w14:paraId="79121181" w14:textId="77777777" w:rsidR="008B08AF" w:rsidRPr="003A6573" w:rsidRDefault="008B08AF" w:rsidP="008B08AF">
            <w:pPr>
              <w:rPr>
                <w:rFonts w:cs="Arial"/>
                <w:b/>
                <w:color w:val="632423" w:themeColor="accent2" w:themeShade="80"/>
                <w:sz w:val="24"/>
                <w:szCs w:val="24"/>
              </w:rPr>
            </w:pPr>
          </w:p>
        </w:tc>
        <w:tc>
          <w:tcPr>
            <w:tcW w:w="14345" w:type="dxa"/>
            <w:shd w:val="clear" w:color="auto" w:fill="FFA3E7"/>
            <w:vAlign w:val="center"/>
          </w:tcPr>
          <w:p w14:paraId="45367B06" w14:textId="77777777" w:rsidR="008B08AF" w:rsidRPr="003A6573" w:rsidRDefault="008B08AF" w:rsidP="008B08AF">
            <w:pPr>
              <w:rPr>
                <w:rFonts w:cs="Arial"/>
                <w:color w:val="632423" w:themeColor="accent2" w:themeShade="80"/>
                <w:sz w:val="24"/>
                <w:szCs w:val="24"/>
              </w:rPr>
            </w:pPr>
            <w:r>
              <w:rPr>
                <w:rFonts w:cs="Arial"/>
                <w:b/>
                <w:color w:val="632423" w:themeColor="accent2" w:themeShade="80"/>
                <w:sz w:val="24"/>
                <w:szCs w:val="24"/>
              </w:rPr>
              <w:t>Die</w:t>
            </w:r>
            <w:r w:rsidRPr="003A6573">
              <w:rPr>
                <w:rFonts w:cs="Arial"/>
                <w:b/>
                <w:color w:val="632423" w:themeColor="accent2" w:themeShade="80"/>
                <w:sz w:val="24"/>
                <w:szCs w:val="24"/>
              </w:rPr>
              <w:t xml:space="preserve"> Lehrpersonen der </w:t>
            </w:r>
            <w:r w:rsidRPr="00DB4A92">
              <w:rPr>
                <w:rFonts w:cs="Arial"/>
                <w:b/>
                <w:color w:val="632423" w:themeColor="accent2" w:themeShade="80"/>
                <w:sz w:val="24"/>
                <w:szCs w:val="24"/>
              </w:rPr>
              <w:t>SORS-</w:t>
            </w:r>
            <w:r w:rsidRPr="003A6573">
              <w:rPr>
                <w:rFonts w:cs="Arial"/>
                <w:b/>
                <w:color w:val="632423" w:themeColor="accent2" w:themeShade="80"/>
                <w:sz w:val="24"/>
                <w:szCs w:val="24"/>
              </w:rPr>
              <w:t xml:space="preserve">Schule </w:t>
            </w:r>
            <w:r w:rsidRPr="003A6573">
              <w:rPr>
                <w:rFonts w:cs="Arial"/>
                <w:b/>
                <w:color w:val="632423" w:themeColor="accent2" w:themeShade="80"/>
                <w:sz w:val="24"/>
                <w:szCs w:val="24"/>
                <w:highlight w:val="yellow"/>
              </w:rPr>
              <w:t>MUSTER</w:t>
            </w:r>
            <w:r w:rsidRPr="003A6573">
              <w:rPr>
                <w:rFonts w:cs="Arial"/>
                <w:b/>
                <w:color w:val="632423" w:themeColor="accent2" w:themeShade="80"/>
                <w:sz w:val="24"/>
                <w:szCs w:val="24"/>
              </w:rPr>
              <w:t xml:space="preserve"> </w:t>
            </w:r>
            <w:r>
              <w:rPr>
                <w:rFonts w:cs="Arial"/>
                <w:b/>
                <w:color w:val="632423" w:themeColor="accent2" w:themeShade="80"/>
                <w:sz w:val="24"/>
                <w:szCs w:val="24"/>
              </w:rPr>
              <w:t>unterrichten s</w:t>
            </w:r>
            <w:r w:rsidRPr="003A6573">
              <w:rPr>
                <w:rFonts w:cs="Arial"/>
                <w:b/>
                <w:color w:val="632423" w:themeColor="accent2" w:themeShade="80"/>
                <w:sz w:val="24"/>
                <w:szCs w:val="24"/>
              </w:rPr>
              <w:t>ozialraum</w:t>
            </w:r>
            <w:r>
              <w:rPr>
                <w:rFonts w:cs="Arial"/>
                <w:b/>
                <w:color w:val="632423" w:themeColor="accent2" w:themeShade="80"/>
                <w:sz w:val="24"/>
                <w:szCs w:val="24"/>
              </w:rPr>
              <w:t>orientiert</w:t>
            </w:r>
            <w:r w:rsidRPr="003A6573">
              <w:rPr>
                <w:rFonts w:cs="Arial"/>
                <w:b/>
                <w:color w:val="632423" w:themeColor="accent2" w:themeShade="80"/>
                <w:sz w:val="24"/>
                <w:szCs w:val="24"/>
              </w:rPr>
              <w:t xml:space="preserve">. </w:t>
            </w:r>
          </w:p>
        </w:tc>
      </w:tr>
    </w:tbl>
    <w:p w14:paraId="4D7E375F" w14:textId="77777777" w:rsidR="008B08AF" w:rsidRDefault="008B08AF" w:rsidP="008B08AF">
      <w:pPr>
        <w:ind w:left="567" w:firstLine="1"/>
        <w:rPr>
          <w:b/>
          <w:color w:val="4F6228" w:themeColor="accent3" w:themeShade="80"/>
        </w:rPr>
      </w:pPr>
    </w:p>
    <w:p w14:paraId="7E1F04C2" w14:textId="77777777" w:rsidR="008B08AF" w:rsidRPr="00AA15DE" w:rsidRDefault="008B08AF" w:rsidP="008B08AF">
      <w:pPr>
        <w:ind w:left="426" w:firstLine="1"/>
      </w:pPr>
      <w:r w:rsidRPr="00AA15DE">
        <w:rPr>
          <w:b/>
          <w:color w:val="4F6228" w:themeColor="accent3" w:themeShade="80"/>
        </w:rPr>
        <w:t>Grün</w:t>
      </w:r>
      <w:r w:rsidRPr="00AA15DE">
        <w:rPr>
          <w:color w:val="4F6228" w:themeColor="accent3" w:themeShade="80"/>
        </w:rPr>
        <w:t xml:space="preserve"> sind die Zugänge über die äussere Vernetzung </w:t>
      </w:r>
      <w:r>
        <w:rPr>
          <w:rFonts w:cs="Arial"/>
          <w:color w:val="4F6228" w:themeColor="accent3" w:themeShade="80"/>
        </w:rPr>
        <w:t>(s</w:t>
      </w:r>
      <w:r w:rsidRPr="00AA15DE">
        <w:rPr>
          <w:rFonts w:cs="Arial"/>
          <w:color w:val="4F6228" w:themeColor="accent3" w:themeShade="80"/>
        </w:rPr>
        <w:t>.</w:t>
      </w:r>
      <w:r w:rsidRPr="00AA15DE">
        <w:rPr>
          <w:rFonts w:cs="Arial"/>
          <w:b/>
          <w:color w:val="4F6228" w:themeColor="accent3" w:themeShade="80"/>
        </w:rPr>
        <w:t xml:space="preserve"> 'äussere Vernetzung fokussieren, aufbauen, fördern, pflegen, verankern'; </w:t>
      </w:r>
      <w:r w:rsidRPr="00AA15DE">
        <w:rPr>
          <w:rFonts w:cs="Arial"/>
          <w:color w:val="4F6228" w:themeColor="accent3" w:themeShade="80"/>
        </w:rPr>
        <w:t xml:space="preserve">s. </w:t>
      </w:r>
      <w:hyperlink r:id="rId21" w:history="1">
        <w:r w:rsidRPr="00AA15DE">
          <w:rPr>
            <w:rStyle w:val="Hyperlink"/>
            <w:rFonts w:cs="Arial"/>
            <w:b/>
            <w:color w:val="4F6228" w:themeColor="accent3" w:themeShade="80"/>
          </w:rPr>
          <w:t>UH B</w:t>
        </w:r>
      </w:hyperlink>
      <w:r w:rsidRPr="00AA15DE">
        <w:rPr>
          <w:rFonts w:cs="Arial"/>
          <w:color w:val="4F6228" w:themeColor="accent3" w:themeShade="80"/>
        </w:rPr>
        <w:t>, S. 9-12);</w:t>
      </w:r>
    </w:p>
    <w:p w14:paraId="07069119" w14:textId="77777777" w:rsidR="008B08AF" w:rsidRPr="00AA15DE" w:rsidRDefault="008B08AF" w:rsidP="008B08AF">
      <w:pPr>
        <w:ind w:left="426" w:right="-31" w:firstLine="1"/>
        <w:rPr>
          <w:rFonts w:cs="Arial"/>
          <w:b/>
          <w:color w:val="C00000"/>
          <w:sz w:val="8"/>
        </w:rPr>
      </w:pPr>
    </w:p>
    <w:p w14:paraId="4F648296" w14:textId="2DE46D3F" w:rsidR="00B45BD0" w:rsidRPr="008B08AF" w:rsidRDefault="008B08AF" w:rsidP="008B08AF">
      <w:pPr>
        <w:ind w:left="426" w:right="-31" w:firstLine="1"/>
      </w:pPr>
      <w:r w:rsidRPr="00AA15DE">
        <w:rPr>
          <w:rFonts w:cs="Arial"/>
          <w:b/>
          <w:color w:val="C00000"/>
        </w:rPr>
        <w:t>Rot</w:t>
      </w:r>
      <w:r w:rsidRPr="00AA15DE">
        <w:rPr>
          <w:rFonts w:cs="Arial"/>
          <w:color w:val="C00000"/>
        </w:rPr>
        <w:t xml:space="preserve"> die Zugänge über die Schulhausku</w:t>
      </w:r>
      <w:r>
        <w:rPr>
          <w:rFonts w:cs="Arial"/>
          <w:color w:val="C00000"/>
        </w:rPr>
        <w:t>ltur und den Unterricht (s.</w:t>
      </w:r>
      <w:r w:rsidRPr="00AA15DE">
        <w:rPr>
          <w:rFonts w:cs="Arial"/>
          <w:b/>
          <w:color w:val="C00000"/>
        </w:rPr>
        <w:t xml:space="preserve"> 'innere Vernetzung aufbauen, fördern, pflegen, verankern'; </w:t>
      </w:r>
      <w:r w:rsidRPr="00AA15DE">
        <w:rPr>
          <w:rFonts w:cs="Arial"/>
          <w:color w:val="C00000"/>
        </w:rPr>
        <w:t xml:space="preserve">s. </w:t>
      </w:r>
      <w:hyperlink r:id="rId22" w:history="1">
        <w:r w:rsidRPr="00AA15DE">
          <w:rPr>
            <w:rStyle w:val="Hyperlink"/>
            <w:rFonts w:cs="Arial"/>
            <w:b/>
            <w:color w:val="C00000"/>
          </w:rPr>
          <w:t>UH B</w:t>
        </w:r>
      </w:hyperlink>
      <w:r w:rsidRPr="00AA15DE">
        <w:rPr>
          <w:rFonts w:cs="Arial"/>
          <w:color w:val="C00000"/>
        </w:rPr>
        <w:t xml:space="preserve">, S. 13-15 und </w:t>
      </w:r>
      <w:hyperlink r:id="rId23" w:history="1">
        <w:r w:rsidRPr="00AA15DE">
          <w:rPr>
            <w:rStyle w:val="Hyperlink"/>
            <w:rFonts w:cs="Arial"/>
            <w:b/>
            <w:color w:val="C00000"/>
          </w:rPr>
          <w:t>UH C</w:t>
        </w:r>
      </w:hyperlink>
      <w:r w:rsidRPr="00AA15DE">
        <w:rPr>
          <w:rFonts w:cs="Arial"/>
          <w:color w:val="C00000"/>
        </w:rPr>
        <w:t>).</w:t>
      </w:r>
      <w:r w:rsidRPr="00AA15DE">
        <w:br w:type="page"/>
      </w:r>
    </w:p>
    <w:p w14:paraId="50124019" w14:textId="77777777" w:rsidR="004535BD" w:rsidRPr="00527C03" w:rsidRDefault="004A622B" w:rsidP="004535BD">
      <w:pPr>
        <w:pStyle w:val="berschrift2"/>
      </w:pPr>
      <w:bookmarkStart w:id="10" w:name="_Toc256000004"/>
      <w:bookmarkStart w:id="11" w:name="_Toc486500122"/>
      <w:bookmarkStart w:id="12" w:name="_Toc512520991"/>
      <w:r w:rsidRPr="00527C03">
        <w:lastRenderedPageBreak/>
        <w:t>Aktuelles Schulangebot</w:t>
      </w:r>
      <w:bookmarkEnd w:id="10"/>
      <w:bookmarkEnd w:id="11"/>
      <w:bookmarkEnd w:id="12"/>
    </w:p>
    <w:p w14:paraId="6731D3AD" w14:textId="77777777" w:rsidR="004535BD" w:rsidRPr="00527C03" w:rsidRDefault="004535BD" w:rsidP="004535BD"/>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68"/>
        <w:gridCol w:w="3402"/>
        <w:gridCol w:w="1701"/>
        <w:gridCol w:w="1701"/>
        <w:gridCol w:w="1701"/>
        <w:gridCol w:w="3969"/>
      </w:tblGrid>
      <w:tr w:rsidR="00A379B5" w:rsidRPr="00527C03" w14:paraId="789BABB8" w14:textId="77777777" w:rsidTr="00382BF4">
        <w:trPr>
          <w:trHeight w:val="20"/>
          <w:jc w:val="center"/>
        </w:trPr>
        <w:tc>
          <w:tcPr>
            <w:tcW w:w="2268" w:type="dxa"/>
            <w:tcBorders>
              <w:bottom w:val="single" w:sz="18" w:space="0" w:color="auto"/>
            </w:tcBorders>
            <w:shd w:val="clear" w:color="auto" w:fill="D9D9D9" w:themeFill="background1" w:themeFillShade="D9"/>
            <w:vAlign w:val="center"/>
            <w:hideMark/>
          </w:tcPr>
          <w:p w14:paraId="7D927075" w14:textId="77777777" w:rsidR="004535BD" w:rsidRPr="00527C03" w:rsidRDefault="004A622B" w:rsidP="00382BF4">
            <w:pPr>
              <w:spacing w:before="100" w:beforeAutospacing="1" w:after="100" w:afterAutospacing="1"/>
              <w:rPr>
                <w:rFonts w:cs="Arial"/>
                <w:b/>
                <w:bCs/>
                <w:color w:val="000000"/>
              </w:rPr>
            </w:pPr>
            <w:r w:rsidRPr="00527C03">
              <w:rPr>
                <w:rFonts w:cs="Arial"/>
                <w:b/>
                <w:bCs/>
                <w:color w:val="000000"/>
              </w:rPr>
              <w:t>Leistungsgruppen</w:t>
            </w:r>
          </w:p>
        </w:tc>
        <w:tc>
          <w:tcPr>
            <w:tcW w:w="3402" w:type="dxa"/>
            <w:tcBorders>
              <w:bottom w:val="single" w:sz="18" w:space="0" w:color="auto"/>
            </w:tcBorders>
            <w:shd w:val="clear" w:color="auto" w:fill="D9D9D9" w:themeFill="background1" w:themeFillShade="D9"/>
            <w:vAlign w:val="center"/>
            <w:hideMark/>
          </w:tcPr>
          <w:p w14:paraId="75F125D2" w14:textId="77777777" w:rsidR="004535BD" w:rsidRPr="00527C03" w:rsidRDefault="004A622B" w:rsidP="00382BF4">
            <w:pPr>
              <w:spacing w:before="100" w:beforeAutospacing="1" w:after="100" w:afterAutospacing="1"/>
              <w:rPr>
                <w:rFonts w:cs="Arial"/>
                <w:b/>
                <w:bCs/>
                <w:color w:val="000000"/>
              </w:rPr>
            </w:pPr>
            <w:r w:rsidRPr="00527C03">
              <w:rPr>
                <w:rFonts w:cs="Arial"/>
                <w:b/>
                <w:bCs/>
                <w:color w:val="000000"/>
              </w:rPr>
              <w:t>Beschreibung</w:t>
            </w:r>
          </w:p>
        </w:tc>
        <w:tc>
          <w:tcPr>
            <w:tcW w:w="1701" w:type="dxa"/>
            <w:tcBorders>
              <w:bottom w:val="single" w:sz="18" w:space="0" w:color="auto"/>
            </w:tcBorders>
            <w:shd w:val="clear" w:color="auto" w:fill="D9D9D9" w:themeFill="background1" w:themeFillShade="D9"/>
            <w:vAlign w:val="center"/>
            <w:hideMark/>
          </w:tcPr>
          <w:p w14:paraId="3F44EA17" w14:textId="77777777" w:rsidR="004535BD" w:rsidRPr="00527C03" w:rsidRDefault="004A622B" w:rsidP="00382BF4">
            <w:pPr>
              <w:spacing w:before="100" w:beforeAutospacing="1" w:after="100" w:afterAutospacing="1"/>
              <w:jc w:val="center"/>
              <w:rPr>
                <w:rFonts w:cs="Arial"/>
                <w:b/>
                <w:bCs/>
                <w:color w:val="000000"/>
              </w:rPr>
            </w:pPr>
            <w:r w:rsidRPr="00527C03">
              <w:rPr>
                <w:rFonts w:cs="Arial"/>
                <w:b/>
                <w:bCs/>
                <w:color w:val="000000"/>
              </w:rPr>
              <w:t>Pflichtangebot</w:t>
            </w:r>
          </w:p>
        </w:tc>
        <w:tc>
          <w:tcPr>
            <w:tcW w:w="1701" w:type="dxa"/>
            <w:tcBorders>
              <w:bottom w:val="single" w:sz="18" w:space="0" w:color="auto"/>
            </w:tcBorders>
            <w:shd w:val="clear" w:color="auto" w:fill="D9D9D9" w:themeFill="background1" w:themeFillShade="D9"/>
            <w:vAlign w:val="center"/>
            <w:hideMark/>
          </w:tcPr>
          <w:p w14:paraId="51D5577C" w14:textId="77777777" w:rsidR="004535BD" w:rsidRPr="00527C03" w:rsidRDefault="004A622B" w:rsidP="00382BF4">
            <w:pPr>
              <w:spacing w:before="100" w:beforeAutospacing="1" w:after="100" w:afterAutospacing="1"/>
              <w:jc w:val="center"/>
              <w:rPr>
                <w:rFonts w:cs="Arial"/>
                <w:b/>
                <w:bCs/>
                <w:color w:val="000000"/>
                <w:sz w:val="12"/>
                <w:szCs w:val="12"/>
              </w:rPr>
            </w:pPr>
            <w:r w:rsidRPr="00527C03">
              <w:rPr>
                <w:rFonts w:cs="Arial"/>
                <w:b/>
                <w:bCs/>
                <w:color w:val="000000"/>
                <w:sz w:val="12"/>
                <w:szCs w:val="12"/>
              </w:rPr>
              <w:t>Freiwilliges Angebot</w:t>
            </w:r>
            <w:r w:rsidRPr="00527C03">
              <w:rPr>
                <w:rFonts w:cs="Arial"/>
                <w:b/>
                <w:bCs/>
                <w:color w:val="000000"/>
                <w:sz w:val="12"/>
                <w:szCs w:val="12"/>
              </w:rPr>
              <w:br/>
              <w:t>(</w:t>
            </w:r>
            <w:r w:rsidRPr="00527C03">
              <w:rPr>
                <w:rFonts w:cs="Arial"/>
                <w:b/>
                <w:bCs/>
                <w:color w:val="000000"/>
                <w:sz w:val="12"/>
                <w:szCs w:val="12"/>
                <w:u w:val="single"/>
              </w:rPr>
              <w:t>ohne</w:t>
            </w:r>
            <w:r w:rsidRPr="00527C03">
              <w:rPr>
                <w:rFonts w:cs="Arial"/>
                <w:b/>
                <w:bCs/>
                <w:color w:val="000000"/>
                <w:sz w:val="12"/>
                <w:szCs w:val="12"/>
              </w:rPr>
              <w:t xml:space="preserve"> Kostenbeteiligung Erziehungsberechtigte)</w:t>
            </w:r>
          </w:p>
        </w:tc>
        <w:tc>
          <w:tcPr>
            <w:tcW w:w="1701" w:type="dxa"/>
            <w:tcBorders>
              <w:bottom w:val="single" w:sz="18" w:space="0" w:color="auto"/>
            </w:tcBorders>
            <w:shd w:val="clear" w:color="auto" w:fill="D9D9D9" w:themeFill="background1" w:themeFillShade="D9"/>
            <w:vAlign w:val="center"/>
            <w:hideMark/>
          </w:tcPr>
          <w:p w14:paraId="008A15CE" w14:textId="77777777" w:rsidR="004535BD" w:rsidRPr="00527C03" w:rsidRDefault="004A622B" w:rsidP="00382BF4">
            <w:pPr>
              <w:spacing w:before="100" w:beforeAutospacing="1" w:after="100" w:afterAutospacing="1"/>
              <w:jc w:val="center"/>
              <w:rPr>
                <w:rFonts w:cs="Arial"/>
                <w:b/>
                <w:bCs/>
                <w:color w:val="000000"/>
                <w:sz w:val="12"/>
                <w:szCs w:val="12"/>
              </w:rPr>
            </w:pPr>
            <w:r w:rsidRPr="00527C03">
              <w:rPr>
                <w:rFonts w:cs="Arial"/>
                <w:b/>
                <w:bCs/>
                <w:color w:val="000000"/>
                <w:sz w:val="12"/>
                <w:szCs w:val="12"/>
              </w:rPr>
              <w:t>Freiwilliges Angebot</w:t>
            </w:r>
            <w:r w:rsidRPr="00527C03">
              <w:rPr>
                <w:rFonts w:cs="Arial"/>
                <w:b/>
                <w:bCs/>
                <w:color w:val="000000"/>
                <w:sz w:val="12"/>
                <w:szCs w:val="12"/>
              </w:rPr>
              <w:br/>
              <w:t>(</w:t>
            </w:r>
            <w:r w:rsidRPr="00527C03">
              <w:rPr>
                <w:rFonts w:cs="Arial"/>
                <w:b/>
                <w:bCs/>
                <w:color w:val="000000"/>
                <w:sz w:val="12"/>
                <w:szCs w:val="12"/>
                <w:u w:val="single"/>
              </w:rPr>
              <w:t>mit</w:t>
            </w:r>
            <w:r w:rsidRPr="00527C03">
              <w:rPr>
                <w:rFonts w:cs="Arial"/>
                <w:b/>
                <w:bCs/>
                <w:color w:val="000000"/>
                <w:sz w:val="12"/>
                <w:szCs w:val="12"/>
              </w:rPr>
              <w:t xml:space="preserve"> Kostenbeteiligung Erziehungsberechtigte)</w:t>
            </w:r>
          </w:p>
        </w:tc>
        <w:tc>
          <w:tcPr>
            <w:tcW w:w="3969" w:type="dxa"/>
            <w:tcBorders>
              <w:bottom w:val="single" w:sz="18" w:space="0" w:color="auto"/>
            </w:tcBorders>
            <w:shd w:val="clear" w:color="auto" w:fill="D9D9D9" w:themeFill="background1" w:themeFillShade="D9"/>
            <w:vAlign w:val="center"/>
            <w:hideMark/>
          </w:tcPr>
          <w:p w14:paraId="4C732693" w14:textId="77777777" w:rsidR="004535BD" w:rsidRPr="00527C03" w:rsidRDefault="004A622B" w:rsidP="00382BF4">
            <w:pPr>
              <w:spacing w:before="100" w:beforeAutospacing="1" w:after="100" w:afterAutospacing="1"/>
              <w:rPr>
                <w:rFonts w:cs="Arial"/>
                <w:b/>
                <w:bCs/>
                <w:color w:val="000000"/>
              </w:rPr>
            </w:pPr>
            <w:r w:rsidRPr="00527C03">
              <w:rPr>
                <w:rFonts w:cs="Arial"/>
                <w:b/>
                <w:bCs/>
                <w:color w:val="000000"/>
              </w:rPr>
              <w:t>Bemerkungen</w:t>
            </w:r>
          </w:p>
        </w:tc>
      </w:tr>
      <w:tr w:rsidR="00A379B5" w:rsidRPr="00527C03" w14:paraId="0C9631A2" w14:textId="77777777" w:rsidTr="00382BF4">
        <w:trPr>
          <w:trHeight w:val="20"/>
          <w:jc w:val="center"/>
        </w:trPr>
        <w:tc>
          <w:tcPr>
            <w:tcW w:w="2268" w:type="dxa"/>
            <w:tcBorders>
              <w:top w:val="single" w:sz="18" w:space="0" w:color="auto"/>
            </w:tcBorders>
            <w:shd w:val="clear" w:color="auto" w:fill="D9D9D9" w:themeFill="background1" w:themeFillShade="D9"/>
            <w:vAlign w:val="center"/>
          </w:tcPr>
          <w:p w14:paraId="0717A0BE" w14:textId="77777777" w:rsidR="004535BD" w:rsidRPr="00527C03" w:rsidRDefault="004A622B" w:rsidP="00382BF4">
            <w:pPr>
              <w:spacing w:before="100" w:beforeAutospacing="1" w:after="100" w:afterAutospacing="1"/>
              <w:rPr>
                <w:rFonts w:cs="Arial"/>
                <w:bCs/>
                <w:i/>
              </w:rPr>
            </w:pPr>
            <w:r w:rsidRPr="00527C03">
              <w:rPr>
                <w:rFonts w:cs="Arial"/>
                <w:bCs/>
                <w:i/>
              </w:rPr>
              <w:t>Kindergartenstufe</w:t>
            </w:r>
          </w:p>
        </w:tc>
        <w:tc>
          <w:tcPr>
            <w:tcW w:w="3402" w:type="dxa"/>
            <w:tcBorders>
              <w:top w:val="single" w:sz="18" w:space="0" w:color="auto"/>
            </w:tcBorders>
            <w:shd w:val="clear" w:color="auto" w:fill="auto"/>
            <w:vAlign w:val="center"/>
            <w:hideMark/>
          </w:tcPr>
          <w:p w14:paraId="307E45E8" w14:textId="77777777" w:rsidR="004535BD" w:rsidRPr="00527C03" w:rsidRDefault="004A622B" w:rsidP="00382BF4">
            <w:pPr>
              <w:spacing w:before="100" w:beforeAutospacing="1" w:after="100" w:afterAutospacing="1"/>
              <w:rPr>
                <w:rFonts w:cs="Arial"/>
              </w:rPr>
            </w:pPr>
            <w:r w:rsidRPr="00527C03">
              <w:rPr>
                <w:rFonts w:cs="Arial"/>
              </w:rPr>
              <w:t>Zweijahreskindergarten</w:t>
            </w:r>
          </w:p>
        </w:tc>
        <w:tc>
          <w:tcPr>
            <w:tcW w:w="1701" w:type="dxa"/>
            <w:tcBorders>
              <w:top w:val="single" w:sz="18" w:space="0" w:color="auto"/>
            </w:tcBorders>
            <w:shd w:val="clear" w:color="auto" w:fill="auto"/>
            <w:vAlign w:val="center"/>
          </w:tcPr>
          <w:p w14:paraId="774CA78D"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52C4B6FF"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5FAD2854" w14:textId="77777777" w:rsidR="004535BD" w:rsidRPr="00527C03" w:rsidRDefault="004535BD" w:rsidP="00382BF4">
            <w:pPr>
              <w:spacing w:before="100" w:beforeAutospacing="1" w:after="100" w:afterAutospacing="1"/>
              <w:jc w:val="center"/>
              <w:rPr>
                <w:rFonts w:cs="Arial"/>
              </w:rPr>
            </w:pPr>
          </w:p>
        </w:tc>
        <w:tc>
          <w:tcPr>
            <w:tcW w:w="3969" w:type="dxa"/>
            <w:tcBorders>
              <w:top w:val="single" w:sz="18" w:space="0" w:color="auto"/>
            </w:tcBorders>
            <w:shd w:val="clear" w:color="auto" w:fill="auto"/>
            <w:vAlign w:val="center"/>
          </w:tcPr>
          <w:p w14:paraId="10F11A9A" w14:textId="77777777" w:rsidR="004535BD" w:rsidRPr="00527C03" w:rsidRDefault="004535BD" w:rsidP="00382BF4">
            <w:pPr>
              <w:spacing w:before="100" w:beforeAutospacing="1" w:after="100" w:afterAutospacing="1"/>
              <w:rPr>
                <w:rFonts w:cs="Arial"/>
              </w:rPr>
            </w:pPr>
          </w:p>
        </w:tc>
      </w:tr>
      <w:tr w:rsidR="00A379B5" w:rsidRPr="00527C03" w14:paraId="483DCEA2" w14:textId="77777777" w:rsidTr="00382BF4">
        <w:trPr>
          <w:trHeight w:val="20"/>
          <w:jc w:val="center"/>
        </w:trPr>
        <w:tc>
          <w:tcPr>
            <w:tcW w:w="2268" w:type="dxa"/>
            <w:shd w:val="clear" w:color="auto" w:fill="D9D9D9" w:themeFill="background1" w:themeFillShade="D9"/>
            <w:vAlign w:val="center"/>
          </w:tcPr>
          <w:p w14:paraId="78FAC35A"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47255A0B" w14:textId="77777777" w:rsidR="004535BD" w:rsidRPr="00527C03" w:rsidRDefault="004A622B" w:rsidP="00382BF4">
            <w:pPr>
              <w:spacing w:before="100" w:beforeAutospacing="1" w:after="100" w:afterAutospacing="1"/>
              <w:rPr>
                <w:rFonts w:cs="Arial"/>
              </w:rPr>
            </w:pPr>
            <w:r w:rsidRPr="00527C03">
              <w:rPr>
                <w:rFonts w:cs="Arial"/>
              </w:rPr>
              <w:t>Kindergarten</w:t>
            </w:r>
          </w:p>
        </w:tc>
        <w:tc>
          <w:tcPr>
            <w:tcW w:w="1701" w:type="dxa"/>
            <w:shd w:val="clear" w:color="auto" w:fill="auto"/>
            <w:vAlign w:val="center"/>
          </w:tcPr>
          <w:p w14:paraId="7EFC25B1"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2A3F055E"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4EBDA99C"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5D20A3EE" w14:textId="77777777" w:rsidR="004535BD" w:rsidRPr="00527C03" w:rsidRDefault="004535BD" w:rsidP="00382BF4">
            <w:pPr>
              <w:spacing w:before="100" w:beforeAutospacing="1" w:after="100" w:afterAutospacing="1"/>
              <w:rPr>
                <w:rFonts w:cs="Arial"/>
              </w:rPr>
            </w:pPr>
          </w:p>
        </w:tc>
      </w:tr>
      <w:tr w:rsidR="00A379B5" w:rsidRPr="00527C03" w14:paraId="751993E1" w14:textId="77777777" w:rsidTr="00382BF4">
        <w:trPr>
          <w:trHeight w:val="20"/>
          <w:jc w:val="center"/>
        </w:trPr>
        <w:tc>
          <w:tcPr>
            <w:tcW w:w="2268" w:type="dxa"/>
            <w:shd w:val="clear" w:color="auto" w:fill="D9D9D9" w:themeFill="background1" w:themeFillShade="D9"/>
            <w:vAlign w:val="center"/>
          </w:tcPr>
          <w:p w14:paraId="062CE948"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03FE2D20" w14:textId="77777777" w:rsidR="004535BD" w:rsidRPr="00527C03" w:rsidRDefault="004A622B" w:rsidP="00382BF4">
            <w:pPr>
              <w:spacing w:before="100" w:beforeAutospacing="1" w:after="100" w:afterAutospacing="1"/>
              <w:rPr>
                <w:rFonts w:cs="Arial"/>
              </w:rPr>
            </w:pPr>
            <w:r w:rsidRPr="00527C03">
              <w:rPr>
                <w:rFonts w:cs="Arial"/>
              </w:rPr>
              <w:t>Integrative Förderung (IF)</w:t>
            </w:r>
          </w:p>
        </w:tc>
        <w:tc>
          <w:tcPr>
            <w:tcW w:w="1701" w:type="dxa"/>
            <w:shd w:val="clear" w:color="auto" w:fill="auto"/>
            <w:vAlign w:val="center"/>
          </w:tcPr>
          <w:p w14:paraId="4915E06B"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674F40C3"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66745526"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17F38A9E" w14:textId="77777777" w:rsidR="004535BD" w:rsidRPr="00527C03" w:rsidRDefault="004535BD" w:rsidP="00382BF4">
            <w:pPr>
              <w:spacing w:before="100" w:beforeAutospacing="1" w:after="100" w:afterAutospacing="1"/>
              <w:rPr>
                <w:rFonts w:cs="Arial"/>
              </w:rPr>
            </w:pPr>
          </w:p>
        </w:tc>
      </w:tr>
      <w:tr w:rsidR="00A379B5" w:rsidRPr="00527C03" w14:paraId="025879C1" w14:textId="77777777" w:rsidTr="00382BF4">
        <w:trPr>
          <w:trHeight w:val="20"/>
          <w:jc w:val="center"/>
        </w:trPr>
        <w:tc>
          <w:tcPr>
            <w:tcW w:w="2268" w:type="dxa"/>
            <w:shd w:val="clear" w:color="auto" w:fill="D9D9D9" w:themeFill="background1" w:themeFillShade="D9"/>
            <w:vAlign w:val="center"/>
          </w:tcPr>
          <w:p w14:paraId="714B1FB0"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6A0B9401" w14:textId="77777777" w:rsidR="004535BD" w:rsidRPr="00527C03" w:rsidRDefault="004A622B" w:rsidP="00382BF4">
            <w:pPr>
              <w:spacing w:before="100" w:beforeAutospacing="1" w:after="100" w:afterAutospacing="1"/>
              <w:rPr>
                <w:rFonts w:cs="Arial"/>
              </w:rPr>
            </w:pPr>
            <w:r w:rsidRPr="00527C03">
              <w:rPr>
                <w:rFonts w:cs="Arial"/>
              </w:rPr>
              <w:t>Integrative Sonderschulung (IS)</w:t>
            </w:r>
          </w:p>
        </w:tc>
        <w:tc>
          <w:tcPr>
            <w:tcW w:w="1701" w:type="dxa"/>
            <w:shd w:val="clear" w:color="auto" w:fill="auto"/>
            <w:vAlign w:val="center"/>
          </w:tcPr>
          <w:p w14:paraId="5939C7F3"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18B88A19"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A96AC3B"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015A5AC2" w14:textId="77777777" w:rsidR="004535BD" w:rsidRPr="00527C03" w:rsidRDefault="004535BD" w:rsidP="00382BF4">
            <w:pPr>
              <w:spacing w:before="100" w:beforeAutospacing="1" w:after="100" w:afterAutospacing="1"/>
              <w:rPr>
                <w:rFonts w:cs="Arial"/>
              </w:rPr>
            </w:pPr>
          </w:p>
        </w:tc>
      </w:tr>
      <w:tr w:rsidR="00A379B5" w:rsidRPr="00527C03" w14:paraId="661ECE5E" w14:textId="77777777" w:rsidTr="00382BF4">
        <w:trPr>
          <w:trHeight w:val="20"/>
          <w:jc w:val="center"/>
        </w:trPr>
        <w:tc>
          <w:tcPr>
            <w:tcW w:w="2268" w:type="dxa"/>
            <w:tcBorders>
              <w:bottom w:val="single" w:sz="18" w:space="0" w:color="auto"/>
            </w:tcBorders>
            <w:shd w:val="clear" w:color="auto" w:fill="D9D9D9" w:themeFill="background1" w:themeFillShade="D9"/>
            <w:vAlign w:val="center"/>
          </w:tcPr>
          <w:p w14:paraId="17439A36" w14:textId="77777777" w:rsidR="004535BD" w:rsidRPr="00527C03" w:rsidRDefault="004535BD" w:rsidP="00382BF4">
            <w:pPr>
              <w:spacing w:before="100" w:beforeAutospacing="1" w:after="100" w:afterAutospacing="1"/>
              <w:rPr>
                <w:rFonts w:cs="Arial"/>
                <w:bCs/>
                <w:i/>
              </w:rPr>
            </w:pPr>
          </w:p>
        </w:tc>
        <w:tc>
          <w:tcPr>
            <w:tcW w:w="3402" w:type="dxa"/>
            <w:tcBorders>
              <w:bottom w:val="single" w:sz="18" w:space="0" w:color="auto"/>
            </w:tcBorders>
            <w:shd w:val="clear" w:color="auto" w:fill="auto"/>
            <w:vAlign w:val="center"/>
            <w:hideMark/>
          </w:tcPr>
          <w:p w14:paraId="177FD854" w14:textId="77777777" w:rsidR="004535BD" w:rsidRPr="00527C03" w:rsidRDefault="004A622B" w:rsidP="00382BF4">
            <w:pPr>
              <w:spacing w:before="100" w:beforeAutospacing="1" w:after="100" w:afterAutospacing="1"/>
              <w:rPr>
                <w:rFonts w:cs="Arial"/>
              </w:rPr>
            </w:pPr>
            <w:r w:rsidRPr="00527C03">
              <w:rPr>
                <w:rFonts w:cs="Arial"/>
              </w:rPr>
              <w:t>Deutsch als Zweitsprache (DaZ)</w:t>
            </w:r>
          </w:p>
        </w:tc>
        <w:tc>
          <w:tcPr>
            <w:tcW w:w="1701" w:type="dxa"/>
            <w:tcBorders>
              <w:bottom w:val="single" w:sz="18" w:space="0" w:color="auto"/>
            </w:tcBorders>
            <w:shd w:val="clear" w:color="auto" w:fill="auto"/>
            <w:vAlign w:val="center"/>
          </w:tcPr>
          <w:p w14:paraId="1E9ADD61" w14:textId="77777777" w:rsidR="004535BD" w:rsidRPr="00527C03" w:rsidRDefault="004535BD" w:rsidP="00382BF4">
            <w:pPr>
              <w:spacing w:before="100" w:beforeAutospacing="1" w:after="100" w:afterAutospacing="1"/>
              <w:jc w:val="center"/>
              <w:rPr>
                <w:rFonts w:cs="Arial"/>
              </w:rPr>
            </w:pPr>
          </w:p>
        </w:tc>
        <w:tc>
          <w:tcPr>
            <w:tcW w:w="1701" w:type="dxa"/>
            <w:tcBorders>
              <w:bottom w:val="single" w:sz="18" w:space="0" w:color="auto"/>
            </w:tcBorders>
            <w:shd w:val="clear" w:color="auto" w:fill="auto"/>
            <w:vAlign w:val="center"/>
          </w:tcPr>
          <w:p w14:paraId="362B9FAD" w14:textId="77777777" w:rsidR="004535BD" w:rsidRPr="00527C03" w:rsidRDefault="004535BD" w:rsidP="00382BF4">
            <w:pPr>
              <w:spacing w:before="100" w:beforeAutospacing="1" w:after="100" w:afterAutospacing="1"/>
              <w:jc w:val="center"/>
              <w:rPr>
                <w:rFonts w:cs="Arial"/>
              </w:rPr>
            </w:pPr>
          </w:p>
        </w:tc>
        <w:tc>
          <w:tcPr>
            <w:tcW w:w="1701" w:type="dxa"/>
            <w:tcBorders>
              <w:bottom w:val="single" w:sz="18" w:space="0" w:color="auto"/>
            </w:tcBorders>
            <w:shd w:val="clear" w:color="auto" w:fill="auto"/>
            <w:vAlign w:val="center"/>
          </w:tcPr>
          <w:p w14:paraId="42999257" w14:textId="77777777" w:rsidR="004535BD" w:rsidRPr="00527C03" w:rsidRDefault="004535BD" w:rsidP="00382BF4">
            <w:pPr>
              <w:spacing w:before="100" w:beforeAutospacing="1" w:after="100" w:afterAutospacing="1"/>
              <w:jc w:val="center"/>
              <w:rPr>
                <w:rFonts w:cs="Arial"/>
              </w:rPr>
            </w:pPr>
          </w:p>
        </w:tc>
        <w:tc>
          <w:tcPr>
            <w:tcW w:w="3969" w:type="dxa"/>
            <w:tcBorders>
              <w:bottom w:val="single" w:sz="18" w:space="0" w:color="auto"/>
            </w:tcBorders>
            <w:shd w:val="clear" w:color="auto" w:fill="auto"/>
            <w:vAlign w:val="center"/>
          </w:tcPr>
          <w:p w14:paraId="188FF7B6" w14:textId="77777777" w:rsidR="004535BD" w:rsidRPr="00527C03" w:rsidRDefault="004535BD" w:rsidP="00382BF4">
            <w:pPr>
              <w:spacing w:before="100" w:beforeAutospacing="1" w:after="100" w:afterAutospacing="1"/>
              <w:rPr>
                <w:rFonts w:cs="Arial"/>
              </w:rPr>
            </w:pPr>
          </w:p>
        </w:tc>
      </w:tr>
      <w:tr w:rsidR="00A379B5" w:rsidRPr="00527C03" w14:paraId="3540436C" w14:textId="77777777" w:rsidTr="00382BF4">
        <w:trPr>
          <w:trHeight w:val="20"/>
          <w:jc w:val="center"/>
        </w:trPr>
        <w:tc>
          <w:tcPr>
            <w:tcW w:w="2268" w:type="dxa"/>
            <w:tcBorders>
              <w:top w:val="single" w:sz="18" w:space="0" w:color="auto"/>
            </w:tcBorders>
            <w:shd w:val="clear" w:color="auto" w:fill="D9D9D9" w:themeFill="background1" w:themeFillShade="D9"/>
            <w:vAlign w:val="center"/>
          </w:tcPr>
          <w:p w14:paraId="46DFD067" w14:textId="77777777" w:rsidR="004535BD" w:rsidRPr="00527C03" w:rsidRDefault="004A622B" w:rsidP="00382BF4">
            <w:pPr>
              <w:spacing w:before="100" w:beforeAutospacing="1" w:after="100" w:afterAutospacing="1"/>
              <w:rPr>
                <w:rFonts w:cs="Arial"/>
                <w:bCs/>
                <w:i/>
              </w:rPr>
            </w:pPr>
            <w:r w:rsidRPr="00527C03">
              <w:rPr>
                <w:rFonts w:cs="Arial"/>
                <w:bCs/>
                <w:i/>
              </w:rPr>
              <w:t>Primarstufe</w:t>
            </w:r>
          </w:p>
        </w:tc>
        <w:tc>
          <w:tcPr>
            <w:tcW w:w="3402" w:type="dxa"/>
            <w:tcBorders>
              <w:top w:val="single" w:sz="18" w:space="0" w:color="auto"/>
            </w:tcBorders>
            <w:shd w:val="clear" w:color="auto" w:fill="auto"/>
            <w:vAlign w:val="center"/>
            <w:hideMark/>
          </w:tcPr>
          <w:p w14:paraId="134ADA9C" w14:textId="77777777" w:rsidR="004535BD" w:rsidRPr="00527C03" w:rsidRDefault="004A622B" w:rsidP="00382BF4">
            <w:pPr>
              <w:spacing w:before="100" w:beforeAutospacing="1" w:after="100" w:afterAutospacing="1"/>
              <w:rPr>
                <w:rFonts w:cs="Arial"/>
              </w:rPr>
            </w:pPr>
            <w:r w:rsidRPr="00527C03">
              <w:rPr>
                <w:rFonts w:cs="Arial"/>
              </w:rPr>
              <w:t>1.-6. Klasse Primarschule</w:t>
            </w:r>
          </w:p>
        </w:tc>
        <w:tc>
          <w:tcPr>
            <w:tcW w:w="1701" w:type="dxa"/>
            <w:tcBorders>
              <w:top w:val="single" w:sz="18" w:space="0" w:color="auto"/>
            </w:tcBorders>
            <w:shd w:val="clear" w:color="auto" w:fill="auto"/>
            <w:vAlign w:val="center"/>
          </w:tcPr>
          <w:p w14:paraId="39B14852"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61304DB9"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1522AD8B" w14:textId="77777777" w:rsidR="004535BD" w:rsidRPr="00527C03" w:rsidRDefault="004535BD" w:rsidP="00382BF4">
            <w:pPr>
              <w:spacing w:before="100" w:beforeAutospacing="1" w:after="100" w:afterAutospacing="1"/>
              <w:jc w:val="center"/>
              <w:rPr>
                <w:rFonts w:cs="Arial"/>
              </w:rPr>
            </w:pPr>
          </w:p>
        </w:tc>
        <w:tc>
          <w:tcPr>
            <w:tcW w:w="3969" w:type="dxa"/>
            <w:tcBorders>
              <w:top w:val="single" w:sz="18" w:space="0" w:color="auto"/>
            </w:tcBorders>
            <w:shd w:val="clear" w:color="auto" w:fill="auto"/>
            <w:vAlign w:val="center"/>
          </w:tcPr>
          <w:p w14:paraId="6E686038" w14:textId="77777777" w:rsidR="004535BD" w:rsidRPr="00527C03" w:rsidRDefault="004535BD" w:rsidP="00382BF4">
            <w:pPr>
              <w:spacing w:before="100" w:beforeAutospacing="1" w:after="100" w:afterAutospacing="1"/>
              <w:rPr>
                <w:rFonts w:cs="Arial"/>
              </w:rPr>
            </w:pPr>
          </w:p>
        </w:tc>
      </w:tr>
      <w:tr w:rsidR="00A379B5" w:rsidRPr="00527C03" w14:paraId="136AF41C" w14:textId="77777777" w:rsidTr="00382BF4">
        <w:trPr>
          <w:trHeight w:val="20"/>
          <w:jc w:val="center"/>
        </w:trPr>
        <w:tc>
          <w:tcPr>
            <w:tcW w:w="2268" w:type="dxa"/>
            <w:shd w:val="clear" w:color="auto" w:fill="D9D9D9" w:themeFill="background1" w:themeFillShade="D9"/>
            <w:vAlign w:val="center"/>
          </w:tcPr>
          <w:p w14:paraId="7D676278"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02398671" w14:textId="77777777" w:rsidR="004535BD" w:rsidRPr="00527C03" w:rsidRDefault="004A622B" w:rsidP="00382BF4">
            <w:pPr>
              <w:spacing w:before="100" w:beforeAutospacing="1" w:after="100" w:afterAutospacing="1"/>
              <w:rPr>
                <w:rFonts w:cs="Arial"/>
              </w:rPr>
            </w:pPr>
            <w:r w:rsidRPr="00527C03">
              <w:rPr>
                <w:rFonts w:cs="Arial"/>
              </w:rPr>
              <w:t>Integrative Förderung (IF)</w:t>
            </w:r>
          </w:p>
        </w:tc>
        <w:tc>
          <w:tcPr>
            <w:tcW w:w="1701" w:type="dxa"/>
            <w:shd w:val="clear" w:color="auto" w:fill="auto"/>
            <w:vAlign w:val="center"/>
          </w:tcPr>
          <w:p w14:paraId="73E73F71"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0979BA35"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1DE939E1"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175E302D" w14:textId="77777777" w:rsidR="004535BD" w:rsidRPr="00527C03" w:rsidRDefault="004535BD" w:rsidP="00382BF4">
            <w:pPr>
              <w:spacing w:before="100" w:beforeAutospacing="1" w:after="100" w:afterAutospacing="1"/>
              <w:rPr>
                <w:rFonts w:cs="Arial"/>
              </w:rPr>
            </w:pPr>
          </w:p>
        </w:tc>
      </w:tr>
      <w:tr w:rsidR="00A379B5" w:rsidRPr="00527C03" w14:paraId="2CD5A1F4" w14:textId="77777777" w:rsidTr="00382BF4">
        <w:trPr>
          <w:trHeight w:val="20"/>
          <w:jc w:val="center"/>
        </w:trPr>
        <w:tc>
          <w:tcPr>
            <w:tcW w:w="2268" w:type="dxa"/>
            <w:shd w:val="clear" w:color="auto" w:fill="D9D9D9" w:themeFill="background1" w:themeFillShade="D9"/>
            <w:vAlign w:val="center"/>
          </w:tcPr>
          <w:p w14:paraId="09238DC6"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34028FDD" w14:textId="77777777" w:rsidR="004535BD" w:rsidRPr="00527C03" w:rsidRDefault="004A622B" w:rsidP="00382BF4">
            <w:pPr>
              <w:spacing w:before="100" w:beforeAutospacing="1" w:after="100" w:afterAutospacing="1"/>
              <w:rPr>
                <w:rFonts w:cs="Arial"/>
              </w:rPr>
            </w:pPr>
            <w:r w:rsidRPr="00527C03">
              <w:rPr>
                <w:rFonts w:cs="Arial"/>
              </w:rPr>
              <w:t>Integrative Sonderschulung (IS)</w:t>
            </w:r>
          </w:p>
        </w:tc>
        <w:tc>
          <w:tcPr>
            <w:tcW w:w="1701" w:type="dxa"/>
            <w:shd w:val="clear" w:color="auto" w:fill="auto"/>
            <w:vAlign w:val="center"/>
          </w:tcPr>
          <w:p w14:paraId="6155EE32"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389FD6FF"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6707BE84"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2F24AB8A" w14:textId="77777777" w:rsidR="004535BD" w:rsidRPr="00527C03" w:rsidRDefault="004535BD" w:rsidP="00382BF4">
            <w:pPr>
              <w:spacing w:before="100" w:beforeAutospacing="1" w:after="100" w:afterAutospacing="1"/>
              <w:rPr>
                <w:rFonts w:cs="Arial"/>
              </w:rPr>
            </w:pPr>
          </w:p>
        </w:tc>
      </w:tr>
      <w:tr w:rsidR="00A379B5" w:rsidRPr="00527C03" w14:paraId="2E6374FC" w14:textId="77777777" w:rsidTr="00382BF4">
        <w:trPr>
          <w:trHeight w:val="20"/>
          <w:jc w:val="center"/>
        </w:trPr>
        <w:tc>
          <w:tcPr>
            <w:tcW w:w="2268" w:type="dxa"/>
            <w:shd w:val="clear" w:color="auto" w:fill="D9D9D9" w:themeFill="background1" w:themeFillShade="D9"/>
            <w:vAlign w:val="center"/>
          </w:tcPr>
          <w:p w14:paraId="1AB2D8CC"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5A33C4B4" w14:textId="77777777" w:rsidR="004535BD" w:rsidRPr="00527C03" w:rsidRDefault="004A622B" w:rsidP="00382BF4">
            <w:pPr>
              <w:spacing w:before="100" w:beforeAutospacing="1" w:after="100" w:afterAutospacing="1"/>
              <w:rPr>
                <w:rFonts w:cs="Arial"/>
              </w:rPr>
            </w:pPr>
            <w:r w:rsidRPr="00527C03">
              <w:rPr>
                <w:rFonts w:cs="Arial"/>
              </w:rPr>
              <w:t>Deutsch als Zweitsprache (DaZ)</w:t>
            </w:r>
          </w:p>
        </w:tc>
        <w:tc>
          <w:tcPr>
            <w:tcW w:w="1701" w:type="dxa"/>
            <w:shd w:val="clear" w:color="auto" w:fill="auto"/>
            <w:vAlign w:val="center"/>
          </w:tcPr>
          <w:p w14:paraId="0F0E08E2"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28777143"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0940E2CC"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19495C37" w14:textId="77777777" w:rsidR="004535BD" w:rsidRPr="00527C03" w:rsidRDefault="004535BD" w:rsidP="00382BF4">
            <w:pPr>
              <w:spacing w:before="100" w:beforeAutospacing="1" w:after="100" w:afterAutospacing="1"/>
              <w:rPr>
                <w:rFonts w:cs="Arial"/>
              </w:rPr>
            </w:pPr>
          </w:p>
        </w:tc>
      </w:tr>
      <w:tr w:rsidR="00A379B5" w:rsidRPr="00527C03" w14:paraId="48F1569E" w14:textId="77777777" w:rsidTr="00382BF4">
        <w:trPr>
          <w:trHeight w:val="20"/>
          <w:jc w:val="center"/>
        </w:trPr>
        <w:tc>
          <w:tcPr>
            <w:tcW w:w="2268" w:type="dxa"/>
            <w:tcBorders>
              <w:top w:val="single" w:sz="18" w:space="0" w:color="auto"/>
            </w:tcBorders>
            <w:shd w:val="clear" w:color="auto" w:fill="D9D9D9" w:themeFill="background1" w:themeFillShade="D9"/>
            <w:vAlign w:val="center"/>
            <w:hideMark/>
          </w:tcPr>
          <w:p w14:paraId="388BBA91" w14:textId="77777777" w:rsidR="004535BD" w:rsidRPr="00527C03" w:rsidRDefault="004A622B" w:rsidP="00382BF4">
            <w:pPr>
              <w:spacing w:before="100" w:beforeAutospacing="1" w:after="100" w:afterAutospacing="1"/>
              <w:rPr>
                <w:rFonts w:cs="Arial"/>
                <w:bCs/>
                <w:i/>
              </w:rPr>
            </w:pPr>
            <w:r w:rsidRPr="00527C03">
              <w:rPr>
                <w:rFonts w:cs="Arial"/>
                <w:bCs/>
                <w:i/>
              </w:rPr>
              <w:t>Sekundarschule</w:t>
            </w:r>
          </w:p>
        </w:tc>
        <w:tc>
          <w:tcPr>
            <w:tcW w:w="3402" w:type="dxa"/>
            <w:tcBorders>
              <w:top w:val="single" w:sz="18" w:space="0" w:color="auto"/>
            </w:tcBorders>
            <w:shd w:val="clear" w:color="auto" w:fill="auto"/>
            <w:vAlign w:val="center"/>
          </w:tcPr>
          <w:p w14:paraId="63813067" w14:textId="77777777" w:rsidR="004535BD" w:rsidRPr="00527C03" w:rsidRDefault="004A622B" w:rsidP="00382BF4">
            <w:pPr>
              <w:spacing w:before="100" w:beforeAutospacing="1" w:after="100" w:afterAutospacing="1"/>
              <w:rPr>
                <w:rFonts w:cs="Arial"/>
              </w:rPr>
            </w:pPr>
            <w:r w:rsidRPr="00527C03">
              <w:rPr>
                <w:rFonts w:cs="Arial"/>
              </w:rPr>
              <w:t>1.-3. Sekundarschule Modell KSS</w:t>
            </w:r>
          </w:p>
        </w:tc>
        <w:tc>
          <w:tcPr>
            <w:tcW w:w="1701" w:type="dxa"/>
            <w:tcBorders>
              <w:top w:val="single" w:sz="18" w:space="0" w:color="auto"/>
            </w:tcBorders>
            <w:shd w:val="clear" w:color="auto" w:fill="auto"/>
            <w:vAlign w:val="center"/>
          </w:tcPr>
          <w:p w14:paraId="6E2AD68D"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7C75D814"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4FEF7705" w14:textId="77777777" w:rsidR="004535BD" w:rsidRPr="00527C03" w:rsidRDefault="004535BD" w:rsidP="00382BF4">
            <w:pPr>
              <w:spacing w:before="100" w:beforeAutospacing="1" w:after="100" w:afterAutospacing="1"/>
              <w:jc w:val="center"/>
              <w:rPr>
                <w:rFonts w:cs="Arial"/>
              </w:rPr>
            </w:pPr>
          </w:p>
        </w:tc>
        <w:tc>
          <w:tcPr>
            <w:tcW w:w="3969" w:type="dxa"/>
            <w:tcBorders>
              <w:top w:val="single" w:sz="18" w:space="0" w:color="auto"/>
            </w:tcBorders>
            <w:shd w:val="clear" w:color="auto" w:fill="auto"/>
            <w:vAlign w:val="center"/>
          </w:tcPr>
          <w:p w14:paraId="30B5C91E" w14:textId="77777777" w:rsidR="004535BD" w:rsidRPr="00527C03" w:rsidRDefault="004535BD" w:rsidP="00382BF4">
            <w:pPr>
              <w:spacing w:before="100" w:beforeAutospacing="1" w:after="100" w:afterAutospacing="1"/>
              <w:rPr>
                <w:rFonts w:cs="Arial"/>
              </w:rPr>
            </w:pPr>
          </w:p>
        </w:tc>
      </w:tr>
      <w:tr w:rsidR="00A379B5" w:rsidRPr="00527C03" w14:paraId="660BB062" w14:textId="77777777" w:rsidTr="00382BF4">
        <w:trPr>
          <w:trHeight w:val="20"/>
          <w:jc w:val="center"/>
        </w:trPr>
        <w:tc>
          <w:tcPr>
            <w:tcW w:w="2268" w:type="dxa"/>
            <w:shd w:val="clear" w:color="auto" w:fill="D9D9D9" w:themeFill="background1" w:themeFillShade="D9"/>
            <w:vAlign w:val="center"/>
          </w:tcPr>
          <w:p w14:paraId="6D94D99E"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tcPr>
          <w:p w14:paraId="026D63A9" w14:textId="77777777" w:rsidR="004535BD" w:rsidRPr="00527C03" w:rsidRDefault="004A622B" w:rsidP="00382BF4">
            <w:pPr>
              <w:spacing w:before="100" w:beforeAutospacing="1" w:after="100" w:afterAutospacing="1"/>
              <w:rPr>
                <w:rFonts w:cs="Arial"/>
              </w:rPr>
            </w:pPr>
            <w:r w:rsidRPr="00527C03">
              <w:rPr>
                <w:rFonts w:cs="Arial"/>
              </w:rPr>
              <w:t>Integrative Förderung (IF)</w:t>
            </w:r>
          </w:p>
        </w:tc>
        <w:tc>
          <w:tcPr>
            <w:tcW w:w="1701" w:type="dxa"/>
            <w:shd w:val="clear" w:color="auto" w:fill="auto"/>
            <w:vAlign w:val="center"/>
          </w:tcPr>
          <w:p w14:paraId="3994F52E"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228EB4B1"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57B69FA6"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141789BC" w14:textId="77777777" w:rsidR="004535BD" w:rsidRPr="00527C03" w:rsidRDefault="004535BD" w:rsidP="00382BF4">
            <w:pPr>
              <w:spacing w:before="100" w:beforeAutospacing="1" w:after="100" w:afterAutospacing="1"/>
              <w:rPr>
                <w:rFonts w:cs="Arial"/>
              </w:rPr>
            </w:pPr>
          </w:p>
        </w:tc>
      </w:tr>
      <w:tr w:rsidR="00A379B5" w:rsidRPr="00527C03" w14:paraId="5C3B7EBA" w14:textId="77777777" w:rsidTr="00382BF4">
        <w:trPr>
          <w:trHeight w:val="20"/>
          <w:jc w:val="center"/>
        </w:trPr>
        <w:tc>
          <w:tcPr>
            <w:tcW w:w="2268" w:type="dxa"/>
            <w:shd w:val="clear" w:color="auto" w:fill="D9D9D9" w:themeFill="background1" w:themeFillShade="D9"/>
            <w:vAlign w:val="center"/>
          </w:tcPr>
          <w:p w14:paraId="697A9D8E"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tcPr>
          <w:p w14:paraId="1FFB3764" w14:textId="77777777" w:rsidR="004535BD" w:rsidRPr="00527C03" w:rsidRDefault="004A622B" w:rsidP="00382BF4">
            <w:pPr>
              <w:spacing w:before="100" w:beforeAutospacing="1" w:after="100" w:afterAutospacing="1"/>
              <w:rPr>
                <w:rFonts w:cs="Arial"/>
              </w:rPr>
            </w:pPr>
            <w:r w:rsidRPr="00527C03">
              <w:rPr>
                <w:rFonts w:cs="Arial"/>
              </w:rPr>
              <w:t>Integrative Sonderschulung (IS)</w:t>
            </w:r>
          </w:p>
        </w:tc>
        <w:tc>
          <w:tcPr>
            <w:tcW w:w="1701" w:type="dxa"/>
            <w:shd w:val="clear" w:color="auto" w:fill="auto"/>
            <w:vAlign w:val="center"/>
          </w:tcPr>
          <w:p w14:paraId="0388B2E6"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2E43E48B"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DA36ACE"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01455787" w14:textId="77777777" w:rsidR="004535BD" w:rsidRPr="00527C03" w:rsidRDefault="004535BD" w:rsidP="00382BF4">
            <w:pPr>
              <w:spacing w:before="100" w:beforeAutospacing="1" w:after="100" w:afterAutospacing="1"/>
              <w:rPr>
                <w:rFonts w:cs="Arial"/>
              </w:rPr>
            </w:pPr>
          </w:p>
        </w:tc>
      </w:tr>
      <w:tr w:rsidR="00A379B5" w:rsidRPr="00527C03" w14:paraId="7353C6AE" w14:textId="77777777" w:rsidTr="00382BF4">
        <w:trPr>
          <w:trHeight w:val="20"/>
          <w:jc w:val="center"/>
        </w:trPr>
        <w:tc>
          <w:tcPr>
            <w:tcW w:w="2268" w:type="dxa"/>
            <w:shd w:val="clear" w:color="auto" w:fill="D9D9D9" w:themeFill="background1" w:themeFillShade="D9"/>
            <w:vAlign w:val="center"/>
          </w:tcPr>
          <w:p w14:paraId="7179979C"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tcPr>
          <w:p w14:paraId="60BA3282" w14:textId="77777777" w:rsidR="004535BD" w:rsidRPr="00527C03" w:rsidRDefault="004A622B" w:rsidP="00382BF4">
            <w:pPr>
              <w:spacing w:before="100" w:beforeAutospacing="1" w:after="100" w:afterAutospacing="1"/>
              <w:rPr>
                <w:rFonts w:cs="Arial"/>
              </w:rPr>
            </w:pPr>
            <w:r w:rsidRPr="00527C03">
              <w:rPr>
                <w:rFonts w:cs="Arial"/>
              </w:rPr>
              <w:t>Deutsch als Zweitsprache (DaZ)</w:t>
            </w:r>
          </w:p>
        </w:tc>
        <w:tc>
          <w:tcPr>
            <w:tcW w:w="1701" w:type="dxa"/>
            <w:shd w:val="clear" w:color="auto" w:fill="auto"/>
            <w:vAlign w:val="center"/>
          </w:tcPr>
          <w:p w14:paraId="6230825C"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A05FB27"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52811169"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3C85C7EE" w14:textId="77777777" w:rsidR="004535BD" w:rsidRPr="00527C03" w:rsidRDefault="004535BD" w:rsidP="00382BF4">
            <w:pPr>
              <w:spacing w:before="100" w:beforeAutospacing="1" w:after="100" w:afterAutospacing="1"/>
              <w:rPr>
                <w:rFonts w:cs="Arial"/>
              </w:rPr>
            </w:pPr>
          </w:p>
        </w:tc>
      </w:tr>
      <w:tr w:rsidR="00A379B5" w:rsidRPr="00527C03" w14:paraId="3F455DD7" w14:textId="77777777" w:rsidTr="00382BF4">
        <w:trPr>
          <w:trHeight w:val="20"/>
          <w:jc w:val="center"/>
        </w:trPr>
        <w:tc>
          <w:tcPr>
            <w:tcW w:w="2268" w:type="dxa"/>
            <w:tcBorders>
              <w:top w:val="single" w:sz="18" w:space="0" w:color="auto"/>
            </w:tcBorders>
            <w:shd w:val="clear" w:color="auto" w:fill="D9D9D9" w:themeFill="background1" w:themeFillShade="D9"/>
            <w:vAlign w:val="center"/>
            <w:hideMark/>
          </w:tcPr>
          <w:p w14:paraId="6FF9FD84" w14:textId="77777777" w:rsidR="004535BD" w:rsidRPr="00527C03" w:rsidRDefault="004A622B" w:rsidP="00382BF4">
            <w:pPr>
              <w:spacing w:before="100" w:beforeAutospacing="1" w:after="100" w:afterAutospacing="1"/>
              <w:rPr>
                <w:rFonts w:cs="Arial"/>
                <w:bCs/>
                <w:i/>
              </w:rPr>
            </w:pPr>
            <w:r w:rsidRPr="00527C03">
              <w:rPr>
                <w:rFonts w:cs="Arial"/>
                <w:bCs/>
                <w:i/>
              </w:rPr>
              <w:t>Schul- und</w:t>
            </w:r>
          </w:p>
        </w:tc>
        <w:tc>
          <w:tcPr>
            <w:tcW w:w="3402" w:type="dxa"/>
            <w:tcBorders>
              <w:top w:val="single" w:sz="18" w:space="0" w:color="auto"/>
            </w:tcBorders>
            <w:shd w:val="clear" w:color="auto" w:fill="auto"/>
            <w:vAlign w:val="center"/>
            <w:hideMark/>
          </w:tcPr>
          <w:p w14:paraId="647F97FA" w14:textId="77777777" w:rsidR="004535BD" w:rsidRPr="00527C03" w:rsidRDefault="004A622B" w:rsidP="00382BF4">
            <w:pPr>
              <w:spacing w:before="100" w:beforeAutospacing="1" w:after="100" w:afterAutospacing="1"/>
              <w:rPr>
                <w:rFonts w:cs="Arial"/>
              </w:rPr>
            </w:pPr>
            <w:r w:rsidRPr="00527C03">
              <w:rPr>
                <w:rFonts w:cs="Arial"/>
              </w:rPr>
              <w:t>Betreuungselement I</w:t>
            </w:r>
          </w:p>
        </w:tc>
        <w:tc>
          <w:tcPr>
            <w:tcW w:w="1701" w:type="dxa"/>
            <w:tcBorders>
              <w:top w:val="single" w:sz="18" w:space="0" w:color="auto"/>
            </w:tcBorders>
            <w:shd w:val="clear" w:color="auto" w:fill="auto"/>
            <w:vAlign w:val="center"/>
          </w:tcPr>
          <w:p w14:paraId="0DF648BC"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3C5111E3"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0D281725" w14:textId="77777777" w:rsidR="004535BD" w:rsidRPr="00527C03" w:rsidRDefault="004535BD" w:rsidP="00382BF4">
            <w:pPr>
              <w:spacing w:before="100" w:beforeAutospacing="1" w:after="100" w:afterAutospacing="1"/>
              <w:jc w:val="center"/>
              <w:rPr>
                <w:rFonts w:cs="Arial"/>
              </w:rPr>
            </w:pPr>
          </w:p>
        </w:tc>
        <w:tc>
          <w:tcPr>
            <w:tcW w:w="3969" w:type="dxa"/>
            <w:tcBorders>
              <w:top w:val="single" w:sz="18" w:space="0" w:color="auto"/>
            </w:tcBorders>
            <w:shd w:val="clear" w:color="auto" w:fill="auto"/>
            <w:vAlign w:val="center"/>
          </w:tcPr>
          <w:p w14:paraId="560CAC93" w14:textId="77777777" w:rsidR="004535BD" w:rsidRPr="00527C03" w:rsidRDefault="004535BD" w:rsidP="00382BF4">
            <w:pPr>
              <w:spacing w:before="100" w:beforeAutospacing="1" w:after="100" w:afterAutospacing="1"/>
              <w:rPr>
                <w:rFonts w:cs="Arial"/>
              </w:rPr>
            </w:pPr>
          </w:p>
        </w:tc>
      </w:tr>
      <w:tr w:rsidR="00A379B5" w:rsidRPr="00527C03" w14:paraId="57EA1C9E" w14:textId="77777777" w:rsidTr="00382BF4">
        <w:trPr>
          <w:trHeight w:val="20"/>
          <w:jc w:val="center"/>
        </w:trPr>
        <w:tc>
          <w:tcPr>
            <w:tcW w:w="2268" w:type="dxa"/>
            <w:shd w:val="clear" w:color="auto" w:fill="D9D9D9" w:themeFill="background1" w:themeFillShade="D9"/>
            <w:vAlign w:val="center"/>
          </w:tcPr>
          <w:p w14:paraId="632DE429" w14:textId="77777777" w:rsidR="004535BD" w:rsidRPr="00527C03" w:rsidRDefault="004A622B" w:rsidP="00382BF4">
            <w:pPr>
              <w:spacing w:before="100" w:beforeAutospacing="1" w:after="100" w:afterAutospacing="1"/>
              <w:rPr>
                <w:rFonts w:cs="Arial"/>
                <w:bCs/>
                <w:i/>
              </w:rPr>
            </w:pPr>
            <w:r w:rsidRPr="00527C03">
              <w:rPr>
                <w:rFonts w:cs="Arial"/>
                <w:bCs/>
                <w:i/>
              </w:rPr>
              <w:t>familienergänzende</w:t>
            </w:r>
          </w:p>
        </w:tc>
        <w:tc>
          <w:tcPr>
            <w:tcW w:w="3402" w:type="dxa"/>
            <w:shd w:val="clear" w:color="auto" w:fill="auto"/>
            <w:vAlign w:val="center"/>
            <w:hideMark/>
          </w:tcPr>
          <w:p w14:paraId="7296D7AD" w14:textId="77777777" w:rsidR="004535BD" w:rsidRPr="00527C03" w:rsidRDefault="004A622B" w:rsidP="00382BF4">
            <w:pPr>
              <w:spacing w:before="100" w:beforeAutospacing="1" w:after="100" w:afterAutospacing="1"/>
              <w:rPr>
                <w:rFonts w:cs="Arial"/>
              </w:rPr>
            </w:pPr>
            <w:r w:rsidRPr="00527C03">
              <w:rPr>
                <w:rFonts w:cs="Arial"/>
              </w:rPr>
              <w:t>Betreuungselement II</w:t>
            </w:r>
          </w:p>
        </w:tc>
        <w:tc>
          <w:tcPr>
            <w:tcW w:w="1701" w:type="dxa"/>
            <w:shd w:val="clear" w:color="auto" w:fill="auto"/>
            <w:vAlign w:val="center"/>
          </w:tcPr>
          <w:p w14:paraId="1FDCFF6F"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C401B43"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4262E6A8"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673784AF" w14:textId="77777777" w:rsidR="004535BD" w:rsidRPr="00527C03" w:rsidRDefault="004535BD" w:rsidP="00382BF4">
            <w:pPr>
              <w:spacing w:before="100" w:beforeAutospacing="1" w:after="100" w:afterAutospacing="1"/>
              <w:rPr>
                <w:rFonts w:cs="Arial"/>
              </w:rPr>
            </w:pPr>
          </w:p>
        </w:tc>
      </w:tr>
      <w:tr w:rsidR="00A379B5" w:rsidRPr="00527C03" w14:paraId="71C38835" w14:textId="77777777" w:rsidTr="00382BF4">
        <w:trPr>
          <w:trHeight w:val="20"/>
          <w:jc w:val="center"/>
        </w:trPr>
        <w:tc>
          <w:tcPr>
            <w:tcW w:w="2268" w:type="dxa"/>
            <w:shd w:val="clear" w:color="auto" w:fill="D9D9D9" w:themeFill="background1" w:themeFillShade="D9"/>
            <w:vAlign w:val="center"/>
          </w:tcPr>
          <w:p w14:paraId="4B58BA94" w14:textId="77777777" w:rsidR="004535BD" w:rsidRPr="00527C03" w:rsidRDefault="004A622B" w:rsidP="00382BF4">
            <w:pPr>
              <w:spacing w:before="100" w:beforeAutospacing="1" w:after="100" w:afterAutospacing="1"/>
              <w:rPr>
                <w:rFonts w:cs="Arial"/>
                <w:bCs/>
                <w:i/>
              </w:rPr>
            </w:pPr>
            <w:r w:rsidRPr="00527C03">
              <w:rPr>
                <w:rFonts w:cs="Arial"/>
                <w:bCs/>
                <w:i/>
              </w:rPr>
              <w:t>Tagesstrukturen</w:t>
            </w:r>
          </w:p>
        </w:tc>
        <w:tc>
          <w:tcPr>
            <w:tcW w:w="3402" w:type="dxa"/>
            <w:shd w:val="clear" w:color="auto" w:fill="auto"/>
            <w:vAlign w:val="center"/>
            <w:hideMark/>
          </w:tcPr>
          <w:p w14:paraId="25FAB029" w14:textId="77777777" w:rsidR="004535BD" w:rsidRPr="00527C03" w:rsidRDefault="004A622B" w:rsidP="00382BF4">
            <w:pPr>
              <w:spacing w:before="100" w:beforeAutospacing="1" w:after="100" w:afterAutospacing="1"/>
              <w:rPr>
                <w:rFonts w:cs="Arial"/>
              </w:rPr>
            </w:pPr>
            <w:r w:rsidRPr="00527C03">
              <w:rPr>
                <w:rFonts w:cs="Arial"/>
              </w:rPr>
              <w:t>Betreuungselement III</w:t>
            </w:r>
          </w:p>
        </w:tc>
        <w:tc>
          <w:tcPr>
            <w:tcW w:w="1701" w:type="dxa"/>
            <w:shd w:val="clear" w:color="auto" w:fill="auto"/>
            <w:vAlign w:val="center"/>
          </w:tcPr>
          <w:p w14:paraId="1D44DA0E"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56E17A9"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1B8EA0AA"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49B64D62" w14:textId="77777777" w:rsidR="004535BD" w:rsidRPr="00527C03" w:rsidRDefault="004535BD" w:rsidP="00382BF4">
            <w:pPr>
              <w:spacing w:before="100" w:beforeAutospacing="1" w:after="100" w:afterAutospacing="1"/>
              <w:rPr>
                <w:rFonts w:cs="Arial"/>
              </w:rPr>
            </w:pPr>
          </w:p>
        </w:tc>
      </w:tr>
      <w:tr w:rsidR="00A379B5" w:rsidRPr="00527C03" w14:paraId="3878DD08" w14:textId="77777777" w:rsidTr="00382BF4">
        <w:trPr>
          <w:trHeight w:val="20"/>
          <w:jc w:val="center"/>
        </w:trPr>
        <w:tc>
          <w:tcPr>
            <w:tcW w:w="2268" w:type="dxa"/>
            <w:tcBorders>
              <w:bottom w:val="single" w:sz="18" w:space="0" w:color="auto"/>
            </w:tcBorders>
            <w:shd w:val="clear" w:color="auto" w:fill="D9D9D9" w:themeFill="background1" w:themeFillShade="D9"/>
            <w:vAlign w:val="center"/>
          </w:tcPr>
          <w:p w14:paraId="754D50C3" w14:textId="77777777" w:rsidR="004535BD" w:rsidRPr="00527C03" w:rsidRDefault="004535BD" w:rsidP="00382BF4">
            <w:pPr>
              <w:spacing w:before="100" w:beforeAutospacing="1" w:after="100" w:afterAutospacing="1"/>
              <w:rPr>
                <w:rFonts w:cs="Arial"/>
                <w:bCs/>
                <w:i/>
              </w:rPr>
            </w:pPr>
          </w:p>
        </w:tc>
        <w:tc>
          <w:tcPr>
            <w:tcW w:w="3402" w:type="dxa"/>
            <w:tcBorders>
              <w:bottom w:val="single" w:sz="18" w:space="0" w:color="auto"/>
            </w:tcBorders>
            <w:shd w:val="clear" w:color="auto" w:fill="auto"/>
            <w:vAlign w:val="center"/>
            <w:hideMark/>
          </w:tcPr>
          <w:p w14:paraId="32203E41" w14:textId="77777777" w:rsidR="004535BD" w:rsidRPr="00527C03" w:rsidRDefault="004A622B" w:rsidP="00382BF4">
            <w:pPr>
              <w:spacing w:before="100" w:beforeAutospacing="1" w:after="100" w:afterAutospacing="1"/>
              <w:rPr>
                <w:rFonts w:cs="Arial"/>
              </w:rPr>
            </w:pPr>
            <w:r w:rsidRPr="00527C03">
              <w:rPr>
                <w:rFonts w:cs="Arial"/>
              </w:rPr>
              <w:t>Betreuungselement IV</w:t>
            </w:r>
          </w:p>
        </w:tc>
        <w:tc>
          <w:tcPr>
            <w:tcW w:w="1701" w:type="dxa"/>
            <w:tcBorders>
              <w:bottom w:val="single" w:sz="18" w:space="0" w:color="auto"/>
            </w:tcBorders>
            <w:shd w:val="clear" w:color="auto" w:fill="auto"/>
            <w:vAlign w:val="center"/>
          </w:tcPr>
          <w:p w14:paraId="1A010F5E" w14:textId="77777777" w:rsidR="004535BD" w:rsidRPr="00527C03" w:rsidRDefault="004535BD" w:rsidP="00382BF4">
            <w:pPr>
              <w:spacing w:before="100" w:beforeAutospacing="1" w:after="100" w:afterAutospacing="1"/>
              <w:jc w:val="center"/>
              <w:rPr>
                <w:rFonts w:cs="Arial"/>
              </w:rPr>
            </w:pPr>
          </w:p>
        </w:tc>
        <w:tc>
          <w:tcPr>
            <w:tcW w:w="1701" w:type="dxa"/>
            <w:tcBorders>
              <w:bottom w:val="single" w:sz="18" w:space="0" w:color="auto"/>
            </w:tcBorders>
            <w:shd w:val="clear" w:color="auto" w:fill="auto"/>
            <w:vAlign w:val="center"/>
          </w:tcPr>
          <w:p w14:paraId="35B75520" w14:textId="77777777" w:rsidR="004535BD" w:rsidRPr="00527C03" w:rsidRDefault="004535BD" w:rsidP="00382BF4">
            <w:pPr>
              <w:spacing w:before="100" w:beforeAutospacing="1" w:after="100" w:afterAutospacing="1"/>
              <w:jc w:val="center"/>
              <w:rPr>
                <w:rFonts w:cs="Arial"/>
              </w:rPr>
            </w:pPr>
          </w:p>
        </w:tc>
        <w:tc>
          <w:tcPr>
            <w:tcW w:w="1701" w:type="dxa"/>
            <w:tcBorders>
              <w:bottom w:val="single" w:sz="18" w:space="0" w:color="auto"/>
            </w:tcBorders>
            <w:shd w:val="clear" w:color="auto" w:fill="auto"/>
            <w:vAlign w:val="center"/>
          </w:tcPr>
          <w:p w14:paraId="55498D82" w14:textId="77777777" w:rsidR="004535BD" w:rsidRPr="00527C03" w:rsidRDefault="004535BD" w:rsidP="00382BF4">
            <w:pPr>
              <w:spacing w:before="100" w:beforeAutospacing="1" w:after="100" w:afterAutospacing="1"/>
              <w:jc w:val="center"/>
              <w:rPr>
                <w:rFonts w:cs="Arial"/>
              </w:rPr>
            </w:pPr>
          </w:p>
        </w:tc>
        <w:tc>
          <w:tcPr>
            <w:tcW w:w="3969" w:type="dxa"/>
            <w:tcBorders>
              <w:bottom w:val="single" w:sz="18" w:space="0" w:color="auto"/>
            </w:tcBorders>
            <w:shd w:val="clear" w:color="auto" w:fill="auto"/>
            <w:vAlign w:val="center"/>
          </w:tcPr>
          <w:p w14:paraId="01C688C0" w14:textId="77777777" w:rsidR="004535BD" w:rsidRPr="00527C03" w:rsidRDefault="004535BD" w:rsidP="00382BF4">
            <w:pPr>
              <w:spacing w:before="100" w:beforeAutospacing="1" w:after="100" w:afterAutospacing="1"/>
              <w:rPr>
                <w:rFonts w:cs="Arial"/>
              </w:rPr>
            </w:pPr>
          </w:p>
        </w:tc>
      </w:tr>
      <w:tr w:rsidR="00A379B5" w:rsidRPr="00527C03" w14:paraId="1ADC45F4" w14:textId="77777777" w:rsidTr="00382BF4">
        <w:trPr>
          <w:trHeight w:val="20"/>
          <w:jc w:val="center"/>
        </w:trPr>
        <w:tc>
          <w:tcPr>
            <w:tcW w:w="2268" w:type="dxa"/>
            <w:tcBorders>
              <w:top w:val="single" w:sz="18" w:space="0" w:color="auto"/>
            </w:tcBorders>
            <w:shd w:val="clear" w:color="auto" w:fill="D9D9D9" w:themeFill="background1" w:themeFillShade="D9"/>
            <w:vAlign w:val="center"/>
            <w:hideMark/>
          </w:tcPr>
          <w:p w14:paraId="0FC446FD" w14:textId="77777777" w:rsidR="004535BD" w:rsidRPr="00527C03" w:rsidRDefault="004A622B" w:rsidP="00382BF4">
            <w:pPr>
              <w:spacing w:before="100" w:beforeAutospacing="1" w:after="100" w:afterAutospacing="1"/>
              <w:rPr>
                <w:rFonts w:cs="Arial"/>
                <w:bCs/>
                <w:i/>
              </w:rPr>
            </w:pPr>
            <w:r w:rsidRPr="00527C03">
              <w:rPr>
                <w:rFonts w:cs="Arial"/>
                <w:bCs/>
                <w:i/>
              </w:rPr>
              <w:t>Schulische Dienste</w:t>
            </w:r>
          </w:p>
        </w:tc>
        <w:tc>
          <w:tcPr>
            <w:tcW w:w="3402" w:type="dxa"/>
            <w:tcBorders>
              <w:top w:val="single" w:sz="18" w:space="0" w:color="auto"/>
            </w:tcBorders>
            <w:shd w:val="clear" w:color="auto" w:fill="auto"/>
            <w:vAlign w:val="center"/>
            <w:hideMark/>
          </w:tcPr>
          <w:p w14:paraId="77E42289" w14:textId="77777777" w:rsidR="004535BD" w:rsidRPr="00527C03" w:rsidRDefault="004A622B" w:rsidP="00382BF4">
            <w:pPr>
              <w:spacing w:before="100" w:beforeAutospacing="1" w:after="100" w:afterAutospacing="1"/>
              <w:rPr>
                <w:rFonts w:cs="Arial"/>
              </w:rPr>
            </w:pPr>
            <w:r w:rsidRPr="00527C03">
              <w:rPr>
                <w:rFonts w:cs="Arial"/>
              </w:rPr>
              <w:t>Schulpsychologischer Dienst</w:t>
            </w:r>
          </w:p>
        </w:tc>
        <w:tc>
          <w:tcPr>
            <w:tcW w:w="1701" w:type="dxa"/>
            <w:tcBorders>
              <w:top w:val="single" w:sz="18" w:space="0" w:color="auto"/>
            </w:tcBorders>
            <w:shd w:val="clear" w:color="auto" w:fill="auto"/>
            <w:vAlign w:val="center"/>
          </w:tcPr>
          <w:p w14:paraId="060DDEAE"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5D2464E5" w14:textId="77777777" w:rsidR="004535BD" w:rsidRPr="00527C03" w:rsidRDefault="004535BD" w:rsidP="00382BF4">
            <w:pPr>
              <w:spacing w:before="100" w:beforeAutospacing="1" w:after="100" w:afterAutospacing="1"/>
              <w:jc w:val="center"/>
              <w:rPr>
                <w:rFonts w:cs="Arial"/>
              </w:rPr>
            </w:pPr>
          </w:p>
        </w:tc>
        <w:tc>
          <w:tcPr>
            <w:tcW w:w="1701" w:type="dxa"/>
            <w:tcBorders>
              <w:top w:val="single" w:sz="18" w:space="0" w:color="auto"/>
            </w:tcBorders>
            <w:shd w:val="clear" w:color="auto" w:fill="auto"/>
            <w:vAlign w:val="center"/>
          </w:tcPr>
          <w:p w14:paraId="583F7B0F" w14:textId="77777777" w:rsidR="004535BD" w:rsidRPr="00527C03" w:rsidRDefault="004535BD" w:rsidP="00382BF4">
            <w:pPr>
              <w:spacing w:before="100" w:beforeAutospacing="1" w:after="100" w:afterAutospacing="1"/>
              <w:jc w:val="center"/>
              <w:rPr>
                <w:rFonts w:cs="Arial"/>
              </w:rPr>
            </w:pPr>
          </w:p>
        </w:tc>
        <w:tc>
          <w:tcPr>
            <w:tcW w:w="3969" w:type="dxa"/>
            <w:tcBorders>
              <w:top w:val="single" w:sz="18" w:space="0" w:color="auto"/>
            </w:tcBorders>
            <w:shd w:val="clear" w:color="auto" w:fill="auto"/>
            <w:vAlign w:val="center"/>
          </w:tcPr>
          <w:p w14:paraId="1660CE6F" w14:textId="77777777" w:rsidR="004535BD" w:rsidRPr="00527C03" w:rsidRDefault="004535BD" w:rsidP="00382BF4">
            <w:pPr>
              <w:spacing w:before="100" w:beforeAutospacing="1" w:after="100" w:afterAutospacing="1"/>
              <w:rPr>
                <w:rFonts w:cs="Arial"/>
              </w:rPr>
            </w:pPr>
          </w:p>
        </w:tc>
      </w:tr>
      <w:tr w:rsidR="00A379B5" w:rsidRPr="00527C03" w14:paraId="12AF16AB" w14:textId="77777777" w:rsidTr="00382BF4">
        <w:trPr>
          <w:trHeight w:val="20"/>
          <w:jc w:val="center"/>
        </w:trPr>
        <w:tc>
          <w:tcPr>
            <w:tcW w:w="2268" w:type="dxa"/>
            <w:shd w:val="clear" w:color="auto" w:fill="D9D9D9" w:themeFill="background1" w:themeFillShade="D9"/>
            <w:vAlign w:val="center"/>
          </w:tcPr>
          <w:p w14:paraId="0F745C03"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hideMark/>
          </w:tcPr>
          <w:p w14:paraId="7DFAA5AB" w14:textId="77777777" w:rsidR="004535BD" w:rsidRPr="00527C03" w:rsidRDefault="004A622B" w:rsidP="00382BF4">
            <w:pPr>
              <w:spacing w:before="100" w:beforeAutospacing="1" w:after="100" w:afterAutospacing="1"/>
              <w:rPr>
                <w:rFonts w:cs="Arial"/>
              </w:rPr>
            </w:pPr>
            <w:r w:rsidRPr="00527C03">
              <w:rPr>
                <w:rFonts w:cs="Arial"/>
              </w:rPr>
              <w:t>Logopädischer Dienst</w:t>
            </w:r>
          </w:p>
        </w:tc>
        <w:tc>
          <w:tcPr>
            <w:tcW w:w="1701" w:type="dxa"/>
            <w:shd w:val="clear" w:color="auto" w:fill="auto"/>
            <w:vAlign w:val="center"/>
          </w:tcPr>
          <w:p w14:paraId="13B2955F"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451927EA"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11D2401"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05FB3F11" w14:textId="77777777" w:rsidR="004535BD" w:rsidRPr="00527C03" w:rsidRDefault="004535BD" w:rsidP="00382BF4">
            <w:pPr>
              <w:spacing w:before="100" w:beforeAutospacing="1" w:after="100" w:afterAutospacing="1"/>
              <w:rPr>
                <w:rFonts w:cs="Arial"/>
              </w:rPr>
            </w:pPr>
          </w:p>
        </w:tc>
      </w:tr>
      <w:tr w:rsidR="00A379B5" w:rsidRPr="00527C03" w14:paraId="16B37A7C" w14:textId="77777777" w:rsidTr="00382BF4">
        <w:trPr>
          <w:trHeight w:val="20"/>
          <w:jc w:val="center"/>
        </w:trPr>
        <w:tc>
          <w:tcPr>
            <w:tcW w:w="2268" w:type="dxa"/>
            <w:shd w:val="clear" w:color="auto" w:fill="D9D9D9" w:themeFill="background1" w:themeFillShade="D9"/>
            <w:vAlign w:val="center"/>
          </w:tcPr>
          <w:p w14:paraId="62054708" w14:textId="77777777" w:rsidR="004535BD" w:rsidRPr="00527C03" w:rsidRDefault="004535BD" w:rsidP="00382BF4">
            <w:pPr>
              <w:spacing w:before="100" w:beforeAutospacing="1" w:after="100" w:afterAutospacing="1"/>
              <w:rPr>
                <w:rFonts w:cs="Arial"/>
                <w:bCs/>
                <w:i/>
              </w:rPr>
            </w:pPr>
          </w:p>
        </w:tc>
        <w:tc>
          <w:tcPr>
            <w:tcW w:w="3402" w:type="dxa"/>
            <w:shd w:val="clear" w:color="auto" w:fill="auto"/>
            <w:vAlign w:val="center"/>
          </w:tcPr>
          <w:p w14:paraId="7F82DE7C" w14:textId="77777777" w:rsidR="004535BD" w:rsidRPr="00527C03" w:rsidRDefault="004A622B" w:rsidP="00382BF4">
            <w:pPr>
              <w:spacing w:before="100" w:beforeAutospacing="1" w:after="100" w:afterAutospacing="1"/>
              <w:rPr>
                <w:rFonts w:cs="Arial"/>
              </w:rPr>
            </w:pPr>
            <w:r w:rsidRPr="00527C03">
              <w:rPr>
                <w:rFonts w:cs="Arial"/>
              </w:rPr>
              <w:t>Psychomotorik-Therapiestelle</w:t>
            </w:r>
          </w:p>
        </w:tc>
        <w:tc>
          <w:tcPr>
            <w:tcW w:w="1701" w:type="dxa"/>
            <w:shd w:val="clear" w:color="auto" w:fill="auto"/>
            <w:vAlign w:val="center"/>
          </w:tcPr>
          <w:p w14:paraId="5A9E406B"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041A2F01" w14:textId="77777777" w:rsidR="004535BD" w:rsidRPr="00527C03" w:rsidRDefault="004535BD" w:rsidP="00382BF4">
            <w:pPr>
              <w:spacing w:before="100" w:beforeAutospacing="1" w:after="100" w:afterAutospacing="1"/>
              <w:jc w:val="center"/>
              <w:rPr>
                <w:rFonts w:cs="Arial"/>
              </w:rPr>
            </w:pPr>
          </w:p>
        </w:tc>
        <w:tc>
          <w:tcPr>
            <w:tcW w:w="1701" w:type="dxa"/>
            <w:shd w:val="clear" w:color="auto" w:fill="auto"/>
            <w:vAlign w:val="center"/>
          </w:tcPr>
          <w:p w14:paraId="7B89DC94" w14:textId="77777777" w:rsidR="004535BD" w:rsidRPr="00527C03" w:rsidRDefault="004535BD" w:rsidP="00382BF4">
            <w:pPr>
              <w:spacing w:before="100" w:beforeAutospacing="1" w:after="100" w:afterAutospacing="1"/>
              <w:jc w:val="center"/>
              <w:rPr>
                <w:rFonts w:cs="Arial"/>
              </w:rPr>
            </w:pPr>
          </w:p>
        </w:tc>
        <w:tc>
          <w:tcPr>
            <w:tcW w:w="3969" w:type="dxa"/>
            <w:shd w:val="clear" w:color="auto" w:fill="auto"/>
            <w:vAlign w:val="center"/>
          </w:tcPr>
          <w:p w14:paraId="72E001D7" w14:textId="77777777" w:rsidR="004535BD" w:rsidRPr="00527C03" w:rsidRDefault="004535BD" w:rsidP="00382BF4">
            <w:pPr>
              <w:spacing w:before="100" w:beforeAutospacing="1" w:after="100" w:afterAutospacing="1"/>
              <w:rPr>
                <w:rFonts w:cs="Arial"/>
              </w:rPr>
            </w:pPr>
          </w:p>
        </w:tc>
      </w:tr>
      <w:tr w:rsidR="00A379B5" w:rsidRPr="00527C03" w14:paraId="76B40BC5" w14:textId="77777777" w:rsidTr="00382BF4">
        <w:trPr>
          <w:trHeight w:val="20"/>
          <w:jc w:val="center"/>
        </w:trPr>
        <w:tc>
          <w:tcPr>
            <w:tcW w:w="2268" w:type="dxa"/>
            <w:tcBorders>
              <w:bottom w:val="single" w:sz="18" w:space="0" w:color="auto"/>
            </w:tcBorders>
            <w:shd w:val="clear" w:color="auto" w:fill="D9D9D9" w:themeFill="background1" w:themeFillShade="D9"/>
            <w:vAlign w:val="center"/>
          </w:tcPr>
          <w:p w14:paraId="7E6EB7BE" w14:textId="77777777" w:rsidR="004535BD" w:rsidRPr="00527C03" w:rsidRDefault="004535BD" w:rsidP="00382BF4">
            <w:pPr>
              <w:spacing w:before="100" w:beforeAutospacing="1" w:after="100" w:afterAutospacing="1"/>
              <w:rPr>
                <w:rFonts w:cs="Arial"/>
                <w:bCs/>
                <w:i/>
              </w:rPr>
            </w:pPr>
          </w:p>
        </w:tc>
        <w:tc>
          <w:tcPr>
            <w:tcW w:w="3402" w:type="dxa"/>
            <w:tcBorders>
              <w:bottom w:val="single" w:sz="18" w:space="0" w:color="auto"/>
            </w:tcBorders>
            <w:shd w:val="clear" w:color="auto" w:fill="auto"/>
            <w:vAlign w:val="center"/>
            <w:hideMark/>
          </w:tcPr>
          <w:p w14:paraId="788BE5E9" w14:textId="77777777" w:rsidR="004535BD" w:rsidRPr="00527C03" w:rsidRDefault="004A622B" w:rsidP="00382BF4">
            <w:pPr>
              <w:spacing w:before="100" w:beforeAutospacing="1" w:after="100" w:afterAutospacing="1"/>
              <w:rPr>
                <w:rFonts w:cs="Arial"/>
              </w:rPr>
            </w:pPr>
            <w:r w:rsidRPr="00527C03">
              <w:rPr>
                <w:rFonts w:cs="Arial"/>
              </w:rPr>
              <w:t>Schulsozialarbeit</w:t>
            </w:r>
          </w:p>
        </w:tc>
        <w:tc>
          <w:tcPr>
            <w:tcW w:w="1701" w:type="dxa"/>
            <w:tcBorders>
              <w:bottom w:val="single" w:sz="18" w:space="0" w:color="auto"/>
            </w:tcBorders>
            <w:shd w:val="clear" w:color="auto" w:fill="auto"/>
            <w:vAlign w:val="center"/>
          </w:tcPr>
          <w:p w14:paraId="2A001F72" w14:textId="77777777" w:rsidR="004535BD" w:rsidRPr="00527C03" w:rsidRDefault="004535BD" w:rsidP="00382BF4">
            <w:pPr>
              <w:spacing w:before="100" w:beforeAutospacing="1" w:after="100" w:afterAutospacing="1"/>
              <w:jc w:val="center"/>
              <w:rPr>
                <w:rFonts w:cs="Arial"/>
              </w:rPr>
            </w:pPr>
          </w:p>
        </w:tc>
        <w:tc>
          <w:tcPr>
            <w:tcW w:w="1701" w:type="dxa"/>
            <w:tcBorders>
              <w:bottom w:val="single" w:sz="18" w:space="0" w:color="auto"/>
            </w:tcBorders>
            <w:shd w:val="clear" w:color="auto" w:fill="auto"/>
            <w:vAlign w:val="center"/>
          </w:tcPr>
          <w:p w14:paraId="61C31F5F" w14:textId="77777777" w:rsidR="004535BD" w:rsidRPr="00527C03" w:rsidRDefault="004535BD" w:rsidP="00382BF4">
            <w:pPr>
              <w:spacing w:before="100" w:beforeAutospacing="1" w:after="100" w:afterAutospacing="1"/>
              <w:jc w:val="center"/>
              <w:rPr>
                <w:rFonts w:cs="Arial"/>
              </w:rPr>
            </w:pPr>
          </w:p>
        </w:tc>
        <w:tc>
          <w:tcPr>
            <w:tcW w:w="1701" w:type="dxa"/>
            <w:tcBorders>
              <w:bottom w:val="single" w:sz="18" w:space="0" w:color="auto"/>
            </w:tcBorders>
            <w:shd w:val="clear" w:color="auto" w:fill="auto"/>
            <w:vAlign w:val="center"/>
          </w:tcPr>
          <w:p w14:paraId="159759E1" w14:textId="77777777" w:rsidR="004535BD" w:rsidRPr="00527C03" w:rsidRDefault="004535BD" w:rsidP="00382BF4">
            <w:pPr>
              <w:spacing w:before="100" w:beforeAutospacing="1" w:after="100" w:afterAutospacing="1"/>
              <w:jc w:val="center"/>
              <w:rPr>
                <w:rFonts w:cs="Arial"/>
              </w:rPr>
            </w:pPr>
          </w:p>
        </w:tc>
        <w:tc>
          <w:tcPr>
            <w:tcW w:w="3969" w:type="dxa"/>
            <w:tcBorders>
              <w:bottom w:val="single" w:sz="18" w:space="0" w:color="auto"/>
            </w:tcBorders>
            <w:shd w:val="clear" w:color="auto" w:fill="auto"/>
            <w:vAlign w:val="center"/>
          </w:tcPr>
          <w:p w14:paraId="6A5FC276" w14:textId="77777777" w:rsidR="004535BD" w:rsidRPr="00527C03" w:rsidRDefault="004535BD" w:rsidP="00382BF4">
            <w:pPr>
              <w:spacing w:before="100" w:beforeAutospacing="1" w:after="100" w:afterAutospacing="1"/>
              <w:rPr>
                <w:rFonts w:cs="Arial"/>
              </w:rPr>
            </w:pPr>
          </w:p>
        </w:tc>
      </w:tr>
    </w:tbl>
    <w:p w14:paraId="74347BC6" w14:textId="77777777" w:rsidR="00EF3C6C" w:rsidRPr="00527C03" w:rsidRDefault="00EF3C6C">
      <w:pPr>
        <w:rPr>
          <w:szCs w:val="4"/>
        </w:rPr>
      </w:pPr>
    </w:p>
    <w:p w14:paraId="1C7D5AD6" w14:textId="77777777" w:rsidR="004535BD" w:rsidRPr="00527C03" w:rsidRDefault="004A622B">
      <w:pPr>
        <w:rPr>
          <w:szCs w:val="4"/>
        </w:rPr>
      </w:pPr>
      <w:r w:rsidRPr="00527C03">
        <w:rPr>
          <w:szCs w:val="4"/>
        </w:rPr>
        <w:br w:type="page"/>
      </w:r>
    </w:p>
    <w:p w14:paraId="1012799E" w14:textId="77777777" w:rsidR="004535BD" w:rsidRPr="00527C03" w:rsidRDefault="004A622B" w:rsidP="004535BD">
      <w:pPr>
        <w:pStyle w:val="berschrift2"/>
      </w:pPr>
      <w:bookmarkStart w:id="13" w:name="_Toc486500123"/>
      <w:bookmarkStart w:id="14" w:name="_Toc256000005"/>
      <w:bookmarkStart w:id="15" w:name="_Toc512520992"/>
      <w:r w:rsidRPr="00527C03">
        <w:lastRenderedPageBreak/>
        <w:t xml:space="preserve">Jahresziele </w:t>
      </w:r>
      <w:r w:rsidR="00606BC4" w:rsidRPr="00527C03">
        <w:t xml:space="preserve">innerhalb </w:t>
      </w:r>
      <w:r w:rsidRPr="00527C03">
        <w:t>der Bildungskommission</w:t>
      </w:r>
      <w:bookmarkEnd w:id="13"/>
      <w:bookmarkEnd w:id="14"/>
      <w:bookmarkEnd w:id="15"/>
    </w:p>
    <w:p w14:paraId="2FD06CE1" w14:textId="77777777" w:rsidR="004535BD" w:rsidRPr="00527C03" w:rsidRDefault="004535BD" w:rsidP="004535BD">
      <w:pPr>
        <w:rPr>
          <w:sz w:val="16"/>
          <w:szCs w:val="16"/>
        </w:rPr>
      </w:pPr>
    </w:p>
    <w:tbl>
      <w:tblPr>
        <w:tblStyle w:val="Tabellenraster"/>
        <w:tblW w:w="14740"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507"/>
        <w:gridCol w:w="4287"/>
        <w:gridCol w:w="1091"/>
        <w:gridCol w:w="1100"/>
        <w:gridCol w:w="1790"/>
        <w:gridCol w:w="2965"/>
      </w:tblGrid>
      <w:tr w:rsidR="00937C29" w:rsidRPr="00527C03" w14:paraId="330B7901" w14:textId="77777777" w:rsidTr="005D70D7">
        <w:trPr>
          <w:jc w:val="center"/>
        </w:trPr>
        <w:tc>
          <w:tcPr>
            <w:tcW w:w="3507" w:type="dxa"/>
            <w:shd w:val="clear" w:color="auto" w:fill="D9D9D9" w:themeFill="background1" w:themeFillShade="D9"/>
            <w:vAlign w:val="center"/>
          </w:tcPr>
          <w:p w14:paraId="69EDBC57" w14:textId="77777777" w:rsidR="001B630E" w:rsidRPr="00527C03" w:rsidRDefault="001B630E" w:rsidP="00CA4DE1">
            <w:pPr>
              <w:jc w:val="center"/>
              <w:rPr>
                <w:b/>
                <w:sz w:val="15"/>
                <w:szCs w:val="15"/>
              </w:rPr>
            </w:pPr>
            <w:r w:rsidRPr="00527C03">
              <w:rPr>
                <w:b/>
                <w:sz w:val="15"/>
                <w:szCs w:val="15"/>
              </w:rPr>
              <w:t>Bereich/Ziel</w:t>
            </w:r>
          </w:p>
        </w:tc>
        <w:tc>
          <w:tcPr>
            <w:tcW w:w="4287" w:type="dxa"/>
            <w:shd w:val="clear" w:color="auto" w:fill="D9D9D9" w:themeFill="background1" w:themeFillShade="D9"/>
            <w:vAlign w:val="center"/>
          </w:tcPr>
          <w:p w14:paraId="605F562E" w14:textId="77777777" w:rsidR="001B630E" w:rsidRPr="00527C03" w:rsidRDefault="00676206" w:rsidP="00CA4DE1">
            <w:pPr>
              <w:jc w:val="center"/>
              <w:rPr>
                <w:b/>
                <w:sz w:val="15"/>
                <w:szCs w:val="15"/>
              </w:rPr>
            </w:pPr>
            <w:r w:rsidRPr="00527C03">
              <w:rPr>
                <w:b/>
                <w:sz w:val="15"/>
                <w:szCs w:val="15"/>
              </w:rPr>
              <w:t xml:space="preserve">Indikator (Standard / </w:t>
            </w:r>
            <w:r w:rsidR="001B630E" w:rsidRPr="00527C03">
              <w:rPr>
                <w:b/>
                <w:sz w:val="15"/>
                <w:szCs w:val="15"/>
              </w:rPr>
              <w:t>SOLL)</w:t>
            </w:r>
          </w:p>
        </w:tc>
        <w:tc>
          <w:tcPr>
            <w:tcW w:w="1091" w:type="dxa"/>
            <w:shd w:val="clear" w:color="auto" w:fill="D9D9D9" w:themeFill="background1" w:themeFillShade="D9"/>
            <w:vAlign w:val="center"/>
          </w:tcPr>
          <w:p w14:paraId="447A1739" w14:textId="77777777" w:rsidR="001B630E" w:rsidRPr="00527C03" w:rsidRDefault="001B630E" w:rsidP="00CA4DE1">
            <w:pPr>
              <w:jc w:val="center"/>
              <w:rPr>
                <w:b/>
                <w:sz w:val="15"/>
                <w:szCs w:val="15"/>
              </w:rPr>
            </w:pPr>
            <w:r w:rsidRPr="00527C03">
              <w:rPr>
                <w:b/>
                <w:sz w:val="15"/>
                <w:szCs w:val="15"/>
              </w:rPr>
              <w:t>Termin</w:t>
            </w:r>
          </w:p>
        </w:tc>
        <w:tc>
          <w:tcPr>
            <w:tcW w:w="1100" w:type="dxa"/>
            <w:shd w:val="clear" w:color="auto" w:fill="D9D9D9" w:themeFill="background1" w:themeFillShade="D9"/>
            <w:vAlign w:val="center"/>
          </w:tcPr>
          <w:p w14:paraId="1AD9D0DB" w14:textId="77777777" w:rsidR="001B630E" w:rsidRPr="00527C03" w:rsidRDefault="001B630E" w:rsidP="00CA4DE1">
            <w:pPr>
              <w:jc w:val="center"/>
              <w:rPr>
                <w:b/>
                <w:sz w:val="15"/>
                <w:szCs w:val="15"/>
              </w:rPr>
            </w:pPr>
            <w:r w:rsidRPr="00527C03">
              <w:rPr>
                <w:b/>
                <w:sz w:val="15"/>
                <w:szCs w:val="15"/>
              </w:rPr>
              <w:t>Verantw.</w:t>
            </w:r>
          </w:p>
        </w:tc>
        <w:tc>
          <w:tcPr>
            <w:tcW w:w="1790" w:type="dxa"/>
            <w:shd w:val="clear" w:color="auto" w:fill="D9D9D9" w:themeFill="background1" w:themeFillShade="D9"/>
            <w:vAlign w:val="center"/>
          </w:tcPr>
          <w:p w14:paraId="312E31A8" w14:textId="77777777" w:rsidR="001B630E" w:rsidRPr="00527C03" w:rsidRDefault="001B630E" w:rsidP="00CA4DE1">
            <w:pPr>
              <w:jc w:val="center"/>
              <w:rPr>
                <w:b/>
                <w:sz w:val="15"/>
                <w:szCs w:val="15"/>
              </w:rPr>
            </w:pPr>
            <w:r w:rsidRPr="00527C03">
              <w:rPr>
                <w:b/>
                <w:sz w:val="15"/>
                <w:szCs w:val="15"/>
              </w:rPr>
              <w:t>Ressourcen</w:t>
            </w:r>
          </w:p>
          <w:p w14:paraId="5433DA8A" w14:textId="77777777" w:rsidR="001B630E" w:rsidRPr="00527C03" w:rsidRDefault="001B630E" w:rsidP="00CA4DE1">
            <w:pPr>
              <w:jc w:val="center"/>
              <w:rPr>
                <w:b/>
                <w:sz w:val="15"/>
                <w:szCs w:val="15"/>
              </w:rPr>
            </w:pPr>
            <w:r w:rsidRPr="00527C03">
              <w:rPr>
                <w:b/>
                <w:sz w:val="15"/>
                <w:szCs w:val="15"/>
              </w:rPr>
              <w:t>(finanziell,</w:t>
            </w:r>
          </w:p>
          <w:p w14:paraId="6453B82C" w14:textId="77777777" w:rsidR="001B630E" w:rsidRPr="00527C03" w:rsidRDefault="001B630E" w:rsidP="00CA4DE1">
            <w:pPr>
              <w:jc w:val="center"/>
              <w:rPr>
                <w:b/>
                <w:sz w:val="15"/>
                <w:szCs w:val="15"/>
              </w:rPr>
            </w:pPr>
            <w:r w:rsidRPr="00527C03">
              <w:rPr>
                <w:b/>
                <w:sz w:val="15"/>
                <w:szCs w:val="15"/>
              </w:rPr>
              <w:t>personell)</w:t>
            </w:r>
          </w:p>
        </w:tc>
        <w:tc>
          <w:tcPr>
            <w:tcW w:w="2965" w:type="dxa"/>
            <w:shd w:val="clear" w:color="auto" w:fill="D9D9D9" w:themeFill="background1" w:themeFillShade="D9"/>
            <w:vAlign w:val="center"/>
          </w:tcPr>
          <w:p w14:paraId="7ACD5A3B" w14:textId="77777777" w:rsidR="001B630E" w:rsidRPr="00527C03" w:rsidRDefault="001B630E" w:rsidP="00CA4DE1">
            <w:pPr>
              <w:jc w:val="center"/>
              <w:rPr>
                <w:b/>
                <w:sz w:val="15"/>
                <w:szCs w:val="15"/>
              </w:rPr>
            </w:pPr>
            <w:r w:rsidRPr="00527C03">
              <w:rPr>
                <w:b/>
                <w:sz w:val="15"/>
                <w:szCs w:val="15"/>
              </w:rPr>
              <w:t>Bemerkungen</w:t>
            </w:r>
          </w:p>
        </w:tc>
      </w:tr>
      <w:tr w:rsidR="008B08AF" w:rsidRPr="00527C03" w14:paraId="59FB9393" w14:textId="77777777" w:rsidTr="008B08AF">
        <w:trPr>
          <w:jc w:val="center"/>
        </w:trPr>
        <w:tc>
          <w:tcPr>
            <w:tcW w:w="3507" w:type="dxa"/>
            <w:shd w:val="clear" w:color="auto" w:fill="D9D9D9" w:themeFill="background1" w:themeFillShade="D9"/>
            <w:vAlign w:val="center"/>
          </w:tcPr>
          <w:p w14:paraId="4429EB62" w14:textId="77777777" w:rsidR="008B08AF" w:rsidRPr="00527C03" w:rsidRDefault="008B08AF" w:rsidP="008B08AF">
            <w:pPr>
              <w:jc w:val="center"/>
              <w:rPr>
                <w:b/>
                <w:sz w:val="15"/>
                <w:szCs w:val="15"/>
              </w:rPr>
            </w:pPr>
            <w:r w:rsidRPr="00527C03">
              <w:rPr>
                <w:b/>
                <w:sz w:val="15"/>
                <w:szCs w:val="15"/>
              </w:rPr>
              <w:t>Bereich/Ziel</w:t>
            </w:r>
          </w:p>
        </w:tc>
        <w:tc>
          <w:tcPr>
            <w:tcW w:w="4287" w:type="dxa"/>
            <w:shd w:val="clear" w:color="auto" w:fill="D9D9D9" w:themeFill="background1" w:themeFillShade="D9"/>
            <w:vAlign w:val="center"/>
          </w:tcPr>
          <w:p w14:paraId="1737F9D4" w14:textId="77777777" w:rsidR="008B08AF" w:rsidRPr="00527C03" w:rsidRDefault="008B08AF" w:rsidP="008B08AF">
            <w:pPr>
              <w:jc w:val="center"/>
              <w:rPr>
                <w:b/>
                <w:sz w:val="15"/>
                <w:szCs w:val="15"/>
              </w:rPr>
            </w:pPr>
            <w:r w:rsidRPr="00527C03">
              <w:rPr>
                <w:b/>
                <w:sz w:val="15"/>
                <w:szCs w:val="15"/>
              </w:rPr>
              <w:t>Indikator (Standard / SOLL)</w:t>
            </w:r>
          </w:p>
        </w:tc>
        <w:tc>
          <w:tcPr>
            <w:tcW w:w="1091" w:type="dxa"/>
            <w:shd w:val="clear" w:color="auto" w:fill="D9D9D9" w:themeFill="background1" w:themeFillShade="D9"/>
            <w:vAlign w:val="center"/>
          </w:tcPr>
          <w:p w14:paraId="5977EAB8" w14:textId="77777777" w:rsidR="008B08AF" w:rsidRPr="00527C03" w:rsidRDefault="008B08AF" w:rsidP="008B08AF">
            <w:pPr>
              <w:jc w:val="center"/>
              <w:rPr>
                <w:b/>
                <w:sz w:val="15"/>
                <w:szCs w:val="15"/>
              </w:rPr>
            </w:pPr>
            <w:r w:rsidRPr="00527C03">
              <w:rPr>
                <w:b/>
                <w:sz w:val="15"/>
                <w:szCs w:val="15"/>
              </w:rPr>
              <w:t>Termin</w:t>
            </w:r>
          </w:p>
        </w:tc>
        <w:tc>
          <w:tcPr>
            <w:tcW w:w="1100" w:type="dxa"/>
            <w:shd w:val="clear" w:color="auto" w:fill="D9D9D9" w:themeFill="background1" w:themeFillShade="D9"/>
            <w:vAlign w:val="center"/>
          </w:tcPr>
          <w:p w14:paraId="6874713A" w14:textId="77777777" w:rsidR="008B08AF" w:rsidRPr="00527C03" w:rsidRDefault="008B08AF" w:rsidP="008B08AF">
            <w:pPr>
              <w:jc w:val="center"/>
              <w:rPr>
                <w:b/>
                <w:sz w:val="15"/>
                <w:szCs w:val="15"/>
              </w:rPr>
            </w:pPr>
            <w:r w:rsidRPr="00527C03">
              <w:rPr>
                <w:b/>
                <w:sz w:val="15"/>
                <w:szCs w:val="15"/>
              </w:rPr>
              <w:t>Verantw.</w:t>
            </w:r>
          </w:p>
        </w:tc>
        <w:tc>
          <w:tcPr>
            <w:tcW w:w="1790" w:type="dxa"/>
            <w:shd w:val="clear" w:color="auto" w:fill="D9D9D9" w:themeFill="background1" w:themeFillShade="D9"/>
            <w:vAlign w:val="center"/>
          </w:tcPr>
          <w:p w14:paraId="5628BCD9" w14:textId="77777777" w:rsidR="008B08AF" w:rsidRPr="00527C03" w:rsidRDefault="008B08AF" w:rsidP="008B08AF">
            <w:pPr>
              <w:jc w:val="center"/>
              <w:rPr>
                <w:b/>
                <w:sz w:val="15"/>
                <w:szCs w:val="15"/>
              </w:rPr>
            </w:pPr>
            <w:r w:rsidRPr="00527C03">
              <w:rPr>
                <w:b/>
                <w:sz w:val="15"/>
                <w:szCs w:val="15"/>
              </w:rPr>
              <w:t>Ressourcen</w:t>
            </w:r>
          </w:p>
          <w:p w14:paraId="73E1B78E" w14:textId="77777777" w:rsidR="008B08AF" w:rsidRPr="00527C03" w:rsidRDefault="008B08AF" w:rsidP="008B08AF">
            <w:pPr>
              <w:jc w:val="center"/>
              <w:rPr>
                <w:b/>
                <w:sz w:val="15"/>
                <w:szCs w:val="15"/>
              </w:rPr>
            </w:pPr>
            <w:r w:rsidRPr="00527C03">
              <w:rPr>
                <w:b/>
                <w:sz w:val="15"/>
                <w:szCs w:val="15"/>
              </w:rPr>
              <w:t>(finanziell,</w:t>
            </w:r>
          </w:p>
          <w:p w14:paraId="354BC3EA" w14:textId="77777777" w:rsidR="008B08AF" w:rsidRPr="00527C03" w:rsidRDefault="008B08AF" w:rsidP="008B08AF">
            <w:pPr>
              <w:jc w:val="center"/>
              <w:rPr>
                <w:b/>
                <w:sz w:val="15"/>
                <w:szCs w:val="15"/>
              </w:rPr>
            </w:pPr>
            <w:r w:rsidRPr="00527C03">
              <w:rPr>
                <w:b/>
                <w:sz w:val="15"/>
                <w:szCs w:val="15"/>
              </w:rPr>
              <w:t>personell)</w:t>
            </w:r>
          </w:p>
        </w:tc>
        <w:tc>
          <w:tcPr>
            <w:tcW w:w="2965" w:type="dxa"/>
            <w:shd w:val="clear" w:color="auto" w:fill="D9D9D9" w:themeFill="background1" w:themeFillShade="D9"/>
            <w:vAlign w:val="center"/>
          </w:tcPr>
          <w:p w14:paraId="36A7AF44" w14:textId="77777777" w:rsidR="008B08AF" w:rsidRPr="00527C03" w:rsidRDefault="008B08AF" w:rsidP="008B08AF">
            <w:pPr>
              <w:jc w:val="center"/>
              <w:rPr>
                <w:b/>
                <w:sz w:val="15"/>
                <w:szCs w:val="15"/>
              </w:rPr>
            </w:pPr>
            <w:r w:rsidRPr="00527C03">
              <w:rPr>
                <w:b/>
                <w:sz w:val="15"/>
                <w:szCs w:val="15"/>
              </w:rPr>
              <w:t>Bemerkungen</w:t>
            </w:r>
          </w:p>
        </w:tc>
      </w:tr>
      <w:tr w:rsidR="008B08AF" w:rsidRPr="003A6573" w14:paraId="5DA236C5" w14:textId="77777777" w:rsidTr="008B08AF">
        <w:trPr>
          <w:trHeight w:val="3960"/>
          <w:jc w:val="center"/>
        </w:trPr>
        <w:tc>
          <w:tcPr>
            <w:tcW w:w="3507" w:type="dxa"/>
            <w:shd w:val="clear" w:color="auto" w:fill="DAEEF3" w:themeFill="accent5" w:themeFillTint="33"/>
          </w:tcPr>
          <w:p w14:paraId="2359605F" w14:textId="77777777" w:rsidR="008B08AF" w:rsidRPr="003A6573" w:rsidRDefault="008B08AF" w:rsidP="008B08AF">
            <w:pPr>
              <w:rPr>
                <w:rFonts w:cs="Arial"/>
                <w:b/>
              </w:rPr>
            </w:pPr>
            <w:r w:rsidRPr="003A6573">
              <w:rPr>
                <w:rFonts w:cs="Arial"/>
                <w:b/>
              </w:rPr>
              <w:t>Strategisches Ziel 1</w:t>
            </w:r>
            <w:r>
              <w:rPr>
                <w:rFonts w:cs="Arial"/>
                <w:b/>
              </w:rPr>
              <w:t>a</w:t>
            </w:r>
          </w:p>
          <w:p w14:paraId="36D2DA8E" w14:textId="77777777" w:rsidR="008B08AF" w:rsidRPr="003A6573" w:rsidRDefault="008B08AF" w:rsidP="008B08AF">
            <w:pPr>
              <w:rPr>
                <w:rFonts w:cs="Arial"/>
              </w:rPr>
            </w:pPr>
            <w:r w:rsidRPr="003A6573">
              <w:rPr>
                <w:rFonts w:cs="Arial"/>
              </w:rPr>
              <w:t xml:space="preserve">Das Konzept 'Wir bauen eine Sozialraumorientierte Schule </w:t>
            </w:r>
            <w:r w:rsidRPr="007B247B">
              <w:rPr>
                <w:rFonts w:cs="Arial"/>
                <w:highlight w:val="yellow"/>
              </w:rPr>
              <w:t>MUSTER</w:t>
            </w:r>
            <w:r>
              <w:rPr>
                <w:rFonts w:cs="Arial"/>
              </w:rPr>
              <w:t xml:space="preserve"> </w:t>
            </w:r>
            <w:r w:rsidRPr="003A6573">
              <w:rPr>
                <w:rFonts w:cs="Arial"/>
              </w:rPr>
              <w:t>auf' zur Realisierung und Führung dieses Schulmodells mit der entsprechenden Mehrjahresplanung und ihren Teilzielen</w:t>
            </w:r>
            <w:r>
              <w:rPr>
                <w:rFonts w:cs="Arial"/>
              </w:rPr>
              <w:t xml:space="preserve"> ist bestimmt, erarbeitet und kommuniziert.</w:t>
            </w:r>
          </w:p>
          <w:p w14:paraId="52173C59" w14:textId="77777777" w:rsidR="008B08AF" w:rsidRPr="003A6573" w:rsidRDefault="008B08AF" w:rsidP="008B08AF">
            <w:pPr>
              <w:rPr>
                <w:rFonts w:cs="Arial"/>
                <w:b/>
              </w:rPr>
            </w:pPr>
          </w:p>
          <w:p w14:paraId="6072F61A" w14:textId="77777777" w:rsidR="008B08AF" w:rsidRPr="003A6573" w:rsidRDefault="008B08AF" w:rsidP="008B08AF">
            <w:pPr>
              <w:rPr>
                <w:rFonts w:cs="Arial"/>
              </w:rPr>
            </w:pPr>
          </w:p>
        </w:tc>
        <w:tc>
          <w:tcPr>
            <w:tcW w:w="4287" w:type="dxa"/>
            <w:shd w:val="clear" w:color="auto" w:fill="DAEEF3" w:themeFill="accent5" w:themeFillTint="33"/>
          </w:tcPr>
          <w:p w14:paraId="35582022" w14:textId="77777777" w:rsidR="008B08AF" w:rsidRDefault="008B08AF" w:rsidP="008B08AF">
            <w:pPr>
              <w:pStyle w:val="Listenabsatz"/>
              <w:numPr>
                <w:ilvl w:val="0"/>
                <w:numId w:val="7"/>
              </w:numPr>
              <w:ind w:left="341" w:hanging="237"/>
              <w:rPr>
                <w:rFonts w:cs="Arial"/>
                <w:sz w:val="16"/>
              </w:rPr>
            </w:pPr>
            <w:r w:rsidRPr="003A6573">
              <w:rPr>
                <w:rFonts w:cs="Arial"/>
                <w:sz w:val="16"/>
              </w:rPr>
              <w:t>Sozialraumanalyse/Situationsanalyse ist erfolgt.     (vgl. UH B, S.11)</w:t>
            </w:r>
          </w:p>
          <w:p w14:paraId="10D58648" w14:textId="77777777" w:rsidR="008B08AF" w:rsidRDefault="008B08AF" w:rsidP="008B08AF">
            <w:pPr>
              <w:pStyle w:val="Listenabsatz"/>
              <w:numPr>
                <w:ilvl w:val="0"/>
                <w:numId w:val="7"/>
              </w:numPr>
              <w:ind w:left="341" w:hanging="237"/>
              <w:rPr>
                <w:rFonts w:cs="Arial"/>
                <w:sz w:val="16"/>
              </w:rPr>
            </w:pPr>
            <w:r>
              <w:rPr>
                <w:rFonts w:cs="Arial"/>
                <w:sz w:val="16"/>
              </w:rPr>
              <w:t>Die Resultate liegen vor.</w:t>
            </w:r>
          </w:p>
          <w:p w14:paraId="6A8D2808" w14:textId="77777777" w:rsidR="008B08AF" w:rsidRPr="007B247B" w:rsidRDefault="008B08AF" w:rsidP="008B08AF">
            <w:pPr>
              <w:pStyle w:val="Listenabsatz"/>
              <w:numPr>
                <w:ilvl w:val="0"/>
                <w:numId w:val="7"/>
              </w:numPr>
              <w:ind w:left="341" w:hanging="237"/>
              <w:rPr>
                <w:rFonts w:cs="Arial"/>
                <w:sz w:val="16"/>
              </w:rPr>
            </w:pPr>
            <w:r w:rsidRPr="007B247B">
              <w:rPr>
                <w:rFonts w:cs="Arial"/>
                <w:sz w:val="16"/>
              </w:rPr>
              <w:tab/>
              <w:t>Entscheidung über das Vorgehen bezüglich der</w:t>
            </w:r>
            <w:r>
              <w:rPr>
                <w:rFonts w:cs="Arial"/>
                <w:sz w:val="16"/>
              </w:rPr>
              <w:t xml:space="preserve"> situationsgerechten Massnahmen ist aufgrund der Resultate aus der Erhebung erfolgt.</w:t>
            </w:r>
          </w:p>
          <w:p w14:paraId="4445BDBB" w14:textId="77777777" w:rsidR="008B08AF" w:rsidRPr="006E52E4" w:rsidRDefault="008B08AF" w:rsidP="008B08AF">
            <w:pPr>
              <w:pStyle w:val="Listenabsatz"/>
              <w:numPr>
                <w:ilvl w:val="0"/>
                <w:numId w:val="7"/>
              </w:numPr>
              <w:ind w:left="341" w:hanging="237"/>
              <w:rPr>
                <w:rFonts w:cs="Arial"/>
                <w:sz w:val="16"/>
              </w:rPr>
            </w:pPr>
            <w:r w:rsidRPr="003A6573">
              <w:rPr>
                <w:rFonts w:cs="Arial"/>
                <w:sz w:val="16"/>
              </w:rPr>
              <w:t xml:space="preserve">Konzept und Planung </w:t>
            </w:r>
            <w:r>
              <w:rPr>
                <w:rFonts w:cs="Arial"/>
                <w:sz w:val="16"/>
              </w:rPr>
              <w:t>'</w:t>
            </w:r>
            <w:r w:rsidRPr="007B247B">
              <w:rPr>
                <w:rFonts w:cs="Arial"/>
                <w:sz w:val="16"/>
                <w:highlight w:val="yellow"/>
              </w:rPr>
              <w:t>SORS</w:t>
            </w:r>
            <w:r w:rsidRPr="003A6573">
              <w:rPr>
                <w:rFonts w:cs="Arial"/>
                <w:sz w:val="16"/>
              </w:rPr>
              <w:t xml:space="preserve"> </w:t>
            </w:r>
            <w:r w:rsidRPr="00937C29">
              <w:rPr>
                <w:rFonts w:cs="Arial"/>
                <w:sz w:val="16"/>
                <w:highlight w:val="yellow"/>
              </w:rPr>
              <w:t>MUSTER</w:t>
            </w:r>
            <w:r w:rsidRPr="003A6573">
              <w:rPr>
                <w:rFonts w:cs="Arial"/>
                <w:sz w:val="16"/>
              </w:rPr>
              <w:t xml:space="preserve"> </w:t>
            </w:r>
            <w:r>
              <w:rPr>
                <w:rFonts w:cs="Arial"/>
                <w:sz w:val="16"/>
              </w:rPr>
              <w:t xml:space="preserve">' (Mehrjahresplanung) </w:t>
            </w:r>
            <w:r w:rsidRPr="003A6573">
              <w:rPr>
                <w:rFonts w:cs="Arial"/>
                <w:sz w:val="16"/>
              </w:rPr>
              <w:t>basierend auf den Bedürfnissen und Erkenntnissen der Beteiligten</w:t>
            </w:r>
            <w:r>
              <w:rPr>
                <w:rFonts w:cs="Arial"/>
                <w:sz w:val="16"/>
              </w:rPr>
              <w:t xml:space="preserve"> (inkl. Budget) mit den passenden Zielen und Strategien ist </w:t>
            </w:r>
            <w:r w:rsidRPr="00CF3E1E">
              <w:rPr>
                <w:rFonts w:cs="Arial"/>
                <w:color w:val="0F243E" w:themeColor="text2" w:themeShade="80"/>
                <w:sz w:val="16"/>
              </w:rPr>
              <w:t>erstellt.</w:t>
            </w:r>
          </w:p>
          <w:p w14:paraId="428C8E51" w14:textId="77777777" w:rsidR="008B08AF" w:rsidRPr="003A6573" w:rsidRDefault="008B08AF" w:rsidP="008B08AF">
            <w:pPr>
              <w:pStyle w:val="Listenabsatz"/>
              <w:numPr>
                <w:ilvl w:val="0"/>
                <w:numId w:val="7"/>
              </w:numPr>
              <w:ind w:left="341" w:hanging="237"/>
              <w:rPr>
                <w:rFonts w:cs="Arial"/>
                <w:sz w:val="16"/>
              </w:rPr>
            </w:pPr>
            <w:r w:rsidRPr="00CF3E1E">
              <w:rPr>
                <w:rFonts w:cs="Arial"/>
                <w:color w:val="0F243E" w:themeColor="text2" w:themeShade="80"/>
                <w:sz w:val="16"/>
              </w:rPr>
              <w:t>Weiterbildungen</w:t>
            </w:r>
            <w:r>
              <w:rPr>
                <w:rFonts w:cs="Arial"/>
                <w:color w:val="0F243E" w:themeColor="text2" w:themeShade="80"/>
                <w:sz w:val="16"/>
              </w:rPr>
              <w:t xml:space="preserve"> sind geplant.</w:t>
            </w:r>
          </w:p>
          <w:p w14:paraId="253C9C09" w14:textId="77777777" w:rsidR="008B08AF" w:rsidRPr="003A6573" w:rsidRDefault="008B08AF" w:rsidP="008B08AF">
            <w:pPr>
              <w:pStyle w:val="Listenabsatz"/>
              <w:numPr>
                <w:ilvl w:val="0"/>
                <w:numId w:val="7"/>
              </w:numPr>
              <w:ind w:left="341" w:hanging="237"/>
              <w:rPr>
                <w:rFonts w:cs="Arial"/>
                <w:sz w:val="16"/>
              </w:rPr>
            </w:pPr>
            <w:r w:rsidRPr="003A6573">
              <w:rPr>
                <w:rFonts w:cs="Arial"/>
                <w:sz w:val="16"/>
              </w:rPr>
              <w:t>Beteiligten Erwachsenen (ganzes Team und Eltern) kennen</w:t>
            </w:r>
            <w:r>
              <w:rPr>
                <w:rFonts w:cs="Arial"/>
                <w:sz w:val="16"/>
              </w:rPr>
              <w:t xml:space="preserve"> grundsätzlich</w:t>
            </w:r>
            <w:r w:rsidRPr="003A6573">
              <w:rPr>
                <w:rFonts w:cs="Arial"/>
                <w:sz w:val="16"/>
              </w:rPr>
              <w:t xml:space="preserve"> das Schulmodell 'Sozialraumorientierte Schulen' (INFO-Veranstaltung)</w:t>
            </w:r>
            <w:r>
              <w:rPr>
                <w:rFonts w:cs="Arial"/>
                <w:sz w:val="16"/>
              </w:rPr>
              <w:t>.</w:t>
            </w:r>
          </w:p>
          <w:p w14:paraId="213ABA3F" w14:textId="77777777" w:rsidR="008B08AF" w:rsidRPr="003A6573" w:rsidRDefault="008B08AF" w:rsidP="008B08AF">
            <w:pPr>
              <w:pStyle w:val="Listenabsatz"/>
              <w:numPr>
                <w:ilvl w:val="0"/>
                <w:numId w:val="7"/>
              </w:numPr>
              <w:ind w:left="341" w:hanging="237"/>
              <w:rPr>
                <w:rFonts w:cs="Arial"/>
                <w:sz w:val="16"/>
              </w:rPr>
            </w:pPr>
            <w:r w:rsidRPr="003A6573">
              <w:rPr>
                <w:rFonts w:cs="Arial"/>
                <w:sz w:val="16"/>
              </w:rPr>
              <w:t xml:space="preserve">Die </w:t>
            </w:r>
            <w:r>
              <w:rPr>
                <w:rFonts w:cs="Arial"/>
                <w:sz w:val="16"/>
              </w:rPr>
              <w:t>Betroffenen</w:t>
            </w:r>
            <w:r w:rsidRPr="003A6573">
              <w:rPr>
                <w:rFonts w:cs="Arial"/>
                <w:sz w:val="16"/>
              </w:rPr>
              <w:t xml:space="preserve"> kennt das Konzept und </w:t>
            </w:r>
            <w:r>
              <w:rPr>
                <w:rFonts w:cs="Arial"/>
                <w:sz w:val="16"/>
              </w:rPr>
              <w:t>die Grobplanung (</w:t>
            </w:r>
            <w:r w:rsidRPr="003A6573">
              <w:rPr>
                <w:rFonts w:cs="Arial"/>
                <w:sz w:val="16"/>
              </w:rPr>
              <w:t>Mehrjahresplanung mit den vorgesehenen Meilensteinen (Ziele &gt; INFO-Veranstaltung).</w:t>
            </w:r>
          </w:p>
          <w:p w14:paraId="6507C678" w14:textId="77777777" w:rsidR="008B08AF" w:rsidRDefault="008B08AF" w:rsidP="008B08AF">
            <w:pPr>
              <w:pStyle w:val="Listenabsatz"/>
              <w:numPr>
                <w:ilvl w:val="0"/>
                <w:numId w:val="7"/>
              </w:numPr>
              <w:ind w:left="341" w:hanging="237"/>
              <w:rPr>
                <w:rFonts w:cs="Arial"/>
                <w:sz w:val="16"/>
              </w:rPr>
            </w:pPr>
            <w:r w:rsidRPr="003A6573">
              <w:rPr>
                <w:rFonts w:cs="Arial"/>
                <w:sz w:val="16"/>
              </w:rPr>
              <w:t>Konzept ist in die gesamte Strategie der Gemeindeeingearbeitet.</w:t>
            </w:r>
            <w:r>
              <w:rPr>
                <w:rFonts w:cs="Arial"/>
                <w:sz w:val="16"/>
              </w:rPr>
              <w:t xml:space="preserve"> </w:t>
            </w:r>
          </w:p>
          <w:p w14:paraId="7655E3A6" w14:textId="77777777" w:rsidR="008B08AF" w:rsidRPr="007B247B" w:rsidRDefault="008B08AF" w:rsidP="008B08AF">
            <w:pPr>
              <w:pStyle w:val="Listenabsatz"/>
              <w:numPr>
                <w:ilvl w:val="0"/>
                <w:numId w:val="7"/>
              </w:numPr>
              <w:ind w:left="341" w:hanging="237"/>
              <w:rPr>
                <w:rFonts w:cs="Arial"/>
                <w:sz w:val="16"/>
              </w:rPr>
            </w:pPr>
            <w:r>
              <w:rPr>
                <w:rFonts w:cs="Arial"/>
                <w:sz w:val="16"/>
              </w:rPr>
              <w:t>Entwicklungsfokusse der Ziele 2 und 3 sind geklärt und bestimmt.</w:t>
            </w:r>
          </w:p>
        </w:tc>
        <w:tc>
          <w:tcPr>
            <w:tcW w:w="1091" w:type="dxa"/>
            <w:shd w:val="clear" w:color="auto" w:fill="DAEEF3" w:themeFill="accent5" w:themeFillTint="33"/>
          </w:tcPr>
          <w:p w14:paraId="580B5363" w14:textId="77777777" w:rsidR="008B08AF" w:rsidRPr="003A6573" w:rsidRDefault="008B08AF" w:rsidP="008B08AF">
            <w:pPr>
              <w:rPr>
                <w:rFonts w:cs="Arial"/>
                <w:sz w:val="16"/>
              </w:rPr>
            </w:pPr>
            <w:r w:rsidRPr="003A6573">
              <w:rPr>
                <w:rFonts w:cs="Arial"/>
                <w:sz w:val="16"/>
              </w:rPr>
              <w:t>abgestimmt auf die Legislaturziele</w:t>
            </w:r>
          </w:p>
        </w:tc>
        <w:tc>
          <w:tcPr>
            <w:tcW w:w="1100" w:type="dxa"/>
            <w:shd w:val="clear" w:color="auto" w:fill="DAEEF3" w:themeFill="accent5" w:themeFillTint="33"/>
          </w:tcPr>
          <w:p w14:paraId="458ACF03" w14:textId="77777777" w:rsidR="008B08AF" w:rsidRDefault="008B08AF" w:rsidP="008B08AF">
            <w:pPr>
              <w:jc w:val="center"/>
              <w:rPr>
                <w:rFonts w:cs="Arial"/>
                <w:sz w:val="16"/>
              </w:rPr>
            </w:pPr>
            <w:r>
              <w:rPr>
                <w:rFonts w:cs="Arial"/>
                <w:sz w:val="16"/>
              </w:rPr>
              <w:t>(GR)</w:t>
            </w:r>
          </w:p>
          <w:p w14:paraId="79347BF4" w14:textId="77777777" w:rsidR="008B08AF" w:rsidRDefault="008B08AF" w:rsidP="008B08AF">
            <w:pPr>
              <w:jc w:val="center"/>
              <w:rPr>
                <w:rFonts w:cs="Arial"/>
                <w:sz w:val="16"/>
              </w:rPr>
            </w:pPr>
            <w:r>
              <w:rPr>
                <w:rFonts w:cs="Arial"/>
                <w:sz w:val="16"/>
              </w:rPr>
              <w:t>BiKo</w:t>
            </w:r>
          </w:p>
          <w:p w14:paraId="6D8445FC" w14:textId="77777777" w:rsidR="008B08AF" w:rsidRDefault="008B08AF" w:rsidP="008B08AF">
            <w:pPr>
              <w:jc w:val="center"/>
              <w:rPr>
                <w:rFonts w:cs="Arial"/>
                <w:sz w:val="16"/>
              </w:rPr>
            </w:pPr>
          </w:p>
          <w:p w14:paraId="067DC89D" w14:textId="77777777" w:rsidR="008B08AF" w:rsidRPr="003A6573" w:rsidRDefault="008B08AF" w:rsidP="008B08AF">
            <w:pPr>
              <w:jc w:val="center"/>
              <w:rPr>
                <w:rFonts w:cs="Arial"/>
                <w:sz w:val="16"/>
              </w:rPr>
            </w:pPr>
            <w:r w:rsidRPr="003A6573">
              <w:rPr>
                <w:rFonts w:cs="Arial"/>
                <w:sz w:val="16"/>
              </w:rPr>
              <w:t>SL</w:t>
            </w:r>
          </w:p>
        </w:tc>
        <w:tc>
          <w:tcPr>
            <w:tcW w:w="1790" w:type="dxa"/>
            <w:shd w:val="clear" w:color="auto" w:fill="DAEEF3" w:themeFill="accent5" w:themeFillTint="33"/>
          </w:tcPr>
          <w:p w14:paraId="2285F073" w14:textId="77777777" w:rsidR="008B08AF" w:rsidRDefault="008B08AF" w:rsidP="008B08AF">
            <w:pPr>
              <w:jc w:val="center"/>
              <w:rPr>
                <w:rFonts w:cs="Arial"/>
                <w:sz w:val="16"/>
              </w:rPr>
            </w:pPr>
            <w:r w:rsidRPr="003A6573">
              <w:rPr>
                <w:rFonts w:cs="Arial"/>
                <w:sz w:val="16"/>
              </w:rPr>
              <w:t>SL (Koordinator</w:t>
            </w:r>
            <w:r>
              <w:rPr>
                <w:rFonts w:cs="Arial"/>
                <w:sz w:val="16"/>
              </w:rPr>
              <w:t>*in</w:t>
            </w:r>
            <w:r w:rsidRPr="003A6573">
              <w:rPr>
                <w:rFonts w:cs="Arial"/>
                <w:sz w:val="16"/>
              </w:rPr>
              <w:t xml:space="preserve"> der Sozialraumorientierten Schule, SORS)</w:t>
            </w:r>
          </w:p>
          <w:p w14:paraId="07663536" w14:textId="77777777" w:rsidR="008B08AF" w:rsidRPr="003A6573" w:rsidRDefault="008B08AF" w:rsidP="008B08AF">
            <w:pPr>
              <w:jc w:val="center"/>
              <w:rPr>
                <w:rFonts w:cs="Arial"/>
                <w:sz w:val="16"/>
              </w:rPr>
            </w:pPr>
          </w:p>
          <w:p w14:paraId="77140C64" w14:textId="77777777" w:rsidR="008B08AF" w:rsidRPr="003A6573" w:rsidRDefault="008B08AF" w:rsidP="008B08AF">
            <w:pPr>
              <w:jc w:val="center"/>
              <w:rPr>
                <w:rFonts w:cs="Arial"/>
                <w:sz w:val="16"/>
              </w:rPr>
            </w:pPr>
            <w:r w:rsidRPr="003A6573">
              <w:rPr>
                <w:rFonts w:cs="Arial"/>
                <w:sz w:val="16"/>
              </w:rPr>
              <w:t>XY Franken</w:t>
            </w:r>
          </w:p>
        </w:tc>
        <w:tc>
          <w:tcPr>
            <w:tcW w:w="2965" w:type="dxa"/>
            <w:shd w:val="clear" w:color="auto" w:fill="DAEEF3" w:themeFill="accent5" w:themeFillTint="33"/>
          </w:tcPr>
          <w:p w14:paraId="572C45DF" w14:textId="77777777" w:rsidR="008B08AF" w:rsidRPr="003A6573" w:rsidRDefault="008B08AF" w:rsidP="008B08AF">
            <w:pPr>
              <w:rPr>
                <w:rFonts w:cs="Arial"/>
                <w:sz w:val="16"/>
              </w:rPr>
            </w:pPr>
            <w:r w:rsidRPr="00FA6693">
              <w:rPr>
                <w:rFonts w:cs="Arial"/>
                <w:b/>
                <w:sz w:val="16"/>
                <w:highlight w:val="red"/>
              </w:rPr>
              <w:t>Grundlagen zur Konzeptarbeit für den Aufbau einer SORS-Schule</w:t>
            </w:r>
            <w:r w:rsidRPr="00FA6693">
              <w:rPr>
                <w:rFonts w:cs="Arial"/>
                <w:sz w:val="16"/>
                <w:highlight w:val="red"/>
              </w:rPr>
              <w:t xml:space="preserve"> </w:t>
            </w:r>
            <w:r w:rsidRPr="00FA6693">
              <w:rPr>
                <w:rFonts w:cs="Arial"/>
                <w:b/>
                <w:sz w:val="16"/>
                <w:highlight w:val="red"/>
              </w:rPr>
              <w:t xml:space="preserve">sind die </w:t>
            </w:r>
            <w:hyperlink r:id="rId24" w:history="1">
              <w:r w:rsidRPr="00FA6693">
                <w:rPr>
                  <w:rStyle w:val="Hyperlink"/>
                  <w:rFonts w:cs="Arial"/>
                  <w:b/>
                  <w:sz w:val="16"/>
                  <w:highlight w:val="red"/>
                </w:rPr>
                <w:t>Umsetzungshilfen A, B + C</w:t>
              </w:r>
            </w:hyperlink>
            <w:r w:rsidRPr="00FA6693">
              <w:rPr>
                <w:rFonts w:cs="Arial"/>
                <w:b/>
                <w:sz w:val="16"/>
                <w:highlight w:val="red"/>
              </w:rPr>
              <w:t>;</w:t>
            </w:r>
            <w:r w:rsidRPr="003A6573">
              <w:rPr>
                <w:rFonts w:cs="Arial"/>
                <w:sz w:val="16"/>
              </w:rPr>
              <w:t xml:space="preserve"> UH A,B+C</w:t>
            </w:r>
          </w:p>
          <w:p w14:paraId="58816B6E" w14:textId="77777777" w:rsidR="008B08AF" w:rsidRPr="003A6573" w:rsidRDefault="008B08AF" w:rsidP="008B08AF">
            <w:pPr>
              <w:rPr>
                <w:rFonts w:cs="Arial"/>
                <w:sz w:val="16"/>
              </w:rPr>
            </w:pPr>
            <w:r w:rsidRPr="003A6573">
              <w:rPr>
                <w:rFonts w:cs="Arial"/>
                <w:sz w:val="16"/>
              </w:rPr>
              <w:t>ins besondere</w:t>
            </w:r>
          </w:p>
          <w:p w14:paraId="7803389E" w14:textId="77777777" w:rsidR="008B08AF" w:rsidRPr="003A6573" w:rsidRDefault="008B08AF" w:rsidP="008B08AF">
            <w:pPr>
              <w:rPr>
                <w:rFonts w:cs="Arial"/>
                <w:b/>
                <w:i/>
                <w:sz w:val="16"/>
              </w:rPr>
            </w:pPr>
            <w:r w:rsidRPr="003A6573">
              <w:rPr>
                <w:rFonts w:cs="Arial"/>
                <w:i/>
                <w:sz w:val="16"/>
              </w:rPr>
              <w:t>Sozialraumorientierte Schule Checkliste/Konzeptraster - Umsetzungshilfe B für Schulleitungen und Leitung Betreuung</w:t>
            </w:r>
          </w:p>
          <w:p w14:paraId="2EA0078D" w14:textId="77777777" w:rsidR="008B08AF" w:rsidRPr="003A6573" w:rsidRDefault="008B08AF" w:rsidP="008B08AF">
            <w:pPr>
              <w:rPr>
                <w:rFonts w:cs="Arial"/>
                <w:b/>
                <w:sz w:val="16"/>
              </w:rPr>
            </w:pPr>
          </w:p>
          <w:p w14:paraId="4C4E7354" w14:textId="77777777" w:rsidR="008B08AF" w:rsidRPr="003A6573" w:rsidRDefault="008B08AF" w:rsidP="008B08AF">
            <w:pPr>
              <w:rPr>
                <w:rFonts w:cs="Arial"/>
                <w:b/>
                <w:sz w:val="16"/>
              </w:rPr>
            </w:pPr>
          </w:p>
          <w:p w14:paraId="78AB45D0" w14:textId="77777777" w:rsidR="008B08AF" w:rsidRPr="003A6573" w:rsidRDefault="008B08AF" w:rsidP="008B08AF">
            <w:pPr>
              <w:rPr>
                <w:rFonts w:cs="Arial"/>
                <w:b/>
                <w:sz w:val="16"/>
              </w:rPr>
            </w:pPr>
            <w:r w:rsidRPr="003A6573">
              <w:rPr>
                <w:rFonts w:cs="Arial"/>
                <w:b/>
                <w:sz w:val="16"/>
              </w:rPr>
              <w:t xml:space="preserve">Dieses Ziel betrifft die Ebene gesamte Behörde und Schule (Schulleitung) </w:t>
            </w:r>
          </w:p>
        </w:tc>
      </w:tr>
      <w:tr w:rsidR="008B08AF" w:rsidRPr="003A6573" w14:paraId="22A95C1C" w14:textId="77777777" w:rsidTr="008B08AF">
        <w:trPr>
          <w:trHeight w:val="1417"/>
          <w:jc w:val="center"/>
        </w:trPr>
        <w:tc>
          <w:tcPr>
            <w:tcW w:w="3507" w:type="dxa"/>
            <w:shd w:val="clear" w:color="auto" w:fill="DAEEF3" w:themeFill="accent5" w:themeFillTint="33"/>
          </w:tcPr>
          <w:p w14:paraId="331C074C" w14:textId="77777777" w:rsidR="008B08AF" w:rsidRPr="003A6573" w:rsidRDefault="008B08AF" w:rsidP="008B08AF">
            <w:pPr>
              <w:rPr>
                <w:rFonts w:cs="Arial"/>
                <w:b/>
              </w:rPr>
            </w:pPr>
            <w:r w:rsidRPr="003A6573">
              <w:rPr>
                <w:rFonts w:cs="Arial"/>
                <w:b/>
              </w:rPr>
              <w:t>Strategisches Ziel 1</w:t>
            </w:r>
            <w:r>
              <w:rPr>
                <w:rFonts w:cs="Arial"/>
                <w:b/>
              </w:rPr>
              <w:t>b</w:t>
            </w:r>
          </w:p>
          <w:p w14:paraId="5550BF62" w14:textId="77777777" w:rsidR="008B08AF" w:rsidRPr="006B1FC4" w:rsidRDefault="008B08AF" w:rsidP="008B08AF">
            <w:pPr>
              <w:rPr>
                <w:rFonts w:cs="Arial"/>
              </w:rPr>
            </w:pPr>
            <w:r w:rsidRPr="00F322B4">
              <w:rPr>
                <w:rFonts w:cs="Arial"/>
              </w:rPr>
              <w:t xml:space="preserve">Die SORS-Schule </w:t>
            </w:r>
            <w:r w:rsidRPr="00F322B4">
              <w:rPr>
                <w:rFonts w:cs="Arial"/>
                <w:highlight w:val="yellow"/>
              </w:rPr>
              <w:t>MUSTER</w:t>
            </w:r>
            <w:r w:rsidRPr="00F322B4">
              <w:rPr>
                <w:rFonts w:cs="Arial"/>
              </w:rPr>
              <w:t xml:space="preserve"> betreibt und entwickelt ihre Sozialraumorientierte Schule weiter.</w:t>
            </w:r>
          </w:p>
        </w:tc>
        <w:tc>
          <w:tcPr>
            <w:tcW w:w="4287" w:type="dxa"/>
            <w:shd w:val="clear" w:color="auto" w:fill="DAEEF3" w:themeFill="accent5" w:themeFillTint="33"/>
          </w:tcPr>
          <w:p w14:paraId="15CAE51A" w14:textId="77777777" w:rsidR="008B08AF" w:rsidRDefault="008B08AF" w:rsidP="008B08AF">
            <w:pPr>
              <w:pStyle w:val="Listenabsatz"/>
              <w:numPr>
                <w:ilvl w:val="0"/>
                <w:numId w:val="7"/>
              </w:numPr>
              <w:ind w:left="341" w:hanging="237"/>
              <w:rPr>
                <w:rFonts w:cs="Arial"/>
                <w:sz w:val="16"/>
              </w:rPr>
            </w:pPr>
            <w:r w:rsidRPr="00F071C5">
              <w:rPr>
                <w:rFonts w:cs="Arial"/>
                <w:sz w:val="16"/>
              </w:rPr>
              <w:t xml:space="preserve">Neueinschätzung, ev. mit Hilfe einer </w:t>
            </w:r>
            <w:r w:rsidRPr="003A6573">
              <w:rPr>
                <w:rFonts w:cs="Arial"/>
                <w:sz w:val="16"/>
              </w:rPr>
              <w:t>Sozialraumanalyse/Situationsanalyse ist erfolgt.     (vgl. UH B, S.11)</w:t>
            </w:r>
          </w:p>
          <w:p w14:paraId="23C3C966" w14:textId="77777777" w:rsidR="008B08AF" w:rsidRDefault="008B08AF" w:rsidP="008B08AF">
            <w:pPr>
              <w:pStyle w:val="Listenabsatz"/>
              <w:numPr>
                <w:ilvl w:val="0"/>
                <w:numId w:val="7"/>
              </w:numPr>
              <w:ind w:left="341" w:hanging="237"/>
              <w:rPr>
                <w:rFonts w:cs="Arial"/>
                <w:sz w:val="16"/>
              </w:rPr>
            </w:pPr>
            <w:r>
              <w:rPr>
                <w:rFonts w:cs="Arial"/>
                <w:sz w:val="16"/>
              </w:rPr>
              <w:t>Entsprechende Budgetplanung liegt vor.</w:t>
            </w:r>
          </w:p>
          <w:p w14:paraId="29121550" w14:textId="77777777" w:rsidR="008B08AF" w:rsidRPr="00F071C5" w:rsidRDefault="008B08AF" w:rsidP="008B08AF">
            <w:pPr>
              <w:pStyle w:val="Listenabsatz"/>
              <w:numPr>
                <w:ilvl w:val="0"/>
                <w:numId w:val="7"/>
              </w:numPr>
              <w:ind w:left="341" w:hanging="237"/>
              <w:rPr>
                <w:rFonts w:cs="Arial"/>
                <w:sz w:val="16"/>
              </w:rPr>
            </w:pPr>
            <w:r w:rsidRPr="00F071C5">
              <w:rPr>
                <w:rFonts w:cs="Arial"/>
                <w:sz w:val="16"/>
              </w:rPr>
              <w:t xml:space="preserve">Angepasste Mehrjahresplanung und ihren Teilzielen ist bestimmt und erarbeitet </w:t>
            </w:r>
          </w:p>
          <w:p w14:paraId="35C86DF0" w14:textId="77777777" w:rsidR="008B08AF" w:rsidRDefault="008B08AF" w:rsidP="008B08AF">
            <w:pPr>
              <w:pStyle w:val="Listenabsatz"/>
              <w:numPr>
                <w:ilvl w:val="0"/>
                <w:numId w:val="7"/>
              </w:numPr>
              <w:ind w:left="341" w:hanging="237"/>
              <w:rPr>
                <w:rFonts w:cs="Arial"/>
                <w:sz w:val="16"/>
              </w:rPr>
            </w:pPr>
            <w:r w:rsidRPr="00F071C5">
              <w:rPr>
                <w:rFonts w:cs="Arial"/>
                <w:sz w:val="16"/>
              </w:rPr>
              <w:t>Angepasste Mehrjahresplanung</w:t>
            </w:r>
            <w:r>
              <w:rPr>
                <w:rFonts w:cs="Arial"/>
                <w:sz w:val="16"/>
              </w:rPr>
              <w:t xml:space="preserve"> und ihre geplanten Massnahmen sind</w:t>
            </w:r>
            <w:r w:rsidRPr="00F071C5">
              <w:rPr>
                <w:rFonts w:cs="Arial"/>
                <w:sz w:val="16"/>
              </w:rPr>
              <w:t xml:space="preserve"> den Betroffenen kommuniziert.</w:t>
            </w:r>
          </w:p>
          <w:p w14:paraId="652E5BCA" w14:textId="77777777" w:rsidR="008B08AF" w:rsidRPr="006B1FC4" w:rsidRDefault="008B08AF" w:rsidP="008B08AF">
            <w:pPr>
              <w:pStyle w:val="Listenabsatz"/>
              <w:numPr>
                <w:ilvl w:val="0"/>
                <w:numId w:val="7"/>
              </w:numPr>
              <w:ind w:left="341" w:hanging="237"/>
              <w:rPr>
                <w:rFonts w:cs="Arial"/>
                <w:sz w:val="16"/>
              </w:rPr>
            </w:pPr>
            <w:r w:rsidRPr="00F322B4">
              <w:rPr>
                <w:rFonts w:cs="Arial"/>
                <w:sz w:val="16"/>
              </w:rPr>
              <w:t xml:space="preserve">Das Konzept 'Sozialraumorientierte Schule MUSTER' ist </w:t>
            </w:r>
            <w:r>
              <w:rPr>
                <w:rFonts w:cs="Arial"/>
                <w:sz w:val="16"/>
              </w:rPr>
              <w:t xml:space="preserve">reflektiert, </w:t>
            </w:r>
            <w:r w:rsidRPr="00F322B4">
              <w:rPr>
                <w:rFonts w:cs="Arial"/>
                <w:sz w:val="16"/>
              </w:rPr>
              <w:t>überarbeitet</w:t>
            </w:r>
            <w:r>
              <w:rPr>
                <w:rFonts w:cs="Arial"/>
                <w:sz w:val="16"/>
              </w:rPr>
              <w:t xml:space="preserve"> und angepasst.</w:t>
            </w:r>
          </w:p>
        </w:tc>
        <w:tc>
          <w:tcPr>
            <w:tcW w:w="1091" w:type="dxa"/>
            <w:shd w:val="clear" w:color="auto" w:fill="DAEEF3" w:themeFill="accent5" w:themeFillTint="33"/>
          </w:tcPr>
          <w:p w14:paraId="3E8438CA" w14:textId="77777777" w:rsidR="008B08AF" w:rsidRPr="003A6573" w:rsidRDefault="008B08AF" w:rsidP="008B08AF">
            <w:pPr>
              <w:rPr>
                <w:rFonts w:cs="Arial"/>
                <w:sz w:val="16"/>
              </w:rPr>
            </w:pPr>
            <w:r w:rsidRPr="003A6573">
              <w:rPr>
                <w:rFonts w:cs="Arial"/>
                <w:sz w:val="16"/>
              </w:rPr>
              <w:t>abgestimmt auf die Legislaturziele</w:t>
            </w:r>
          </w:p>
        </w:tc>
        <w:tc>
          <w:tcPr>
            <w:tcW w:w="1100" w:type="dxa"/>
            <w:shd w:val="clear" w:color="auto" w:fill="DAEEF3" w:themeFill="accent5" w:themeFillTint="33"/>
          </w:tcPr>
          <w:p w14:paraId="71836024" w14:textId="77777777" w:rsidR="008B08AF" w:rsidRDefault="008B08AF" w:rsidP="008B08AF">
            <w:pPr>
              <w:jc w:val="center"/>
              <w:rPr>
                <w:rFonts w:cs="Arial"/>
                <w:sz w:val="16"/>
              </w:rPr>
            </w:pPr>
            <w:r>
              <w:rPr>
                <w:rFonts w:cs="Arial"/>
                <w:sz w:val="16"/>
              </w:rPr>
              <w:t>(GR)</w:t>
            </w:r>
          </w:p>
          <w:p w14:paraId="580C3F36" w14:textId="77777777" w:rsidR="008B08AF" w:rsidRDefault="008B08AF" w:rsidP="008B08AF">
            <w:pPr>
              <w:jc w:val="center"/>
              <w:rPr>
                <w:rFonts w:cs="Arial"/>
                <w:sz w:val="16"/>
              </w:rPr>
            </w:pPr>
            <w:r>
              <w:rPr>
                <w:rFonts w:cs="Arial"/>
                <w:sz w:val="16"/>
              </w:rPr>
              <w:t>BiKo</w:t>
            </w:r>
          </w:p>
          <w:p w14:paraId="68E1D773" w14:textId="77777777" w:rsidR="008B08AF" w:rsidRDefault="008B08AF" w:rsidP="008B08AF">
            <w:pPr>
              <w:jc w:val="center"/>
              <w:rPr>
                <w:rFonts w:cs="Arial"/>
                <w:sz w:val="16"/>
              </w:rPr>
            </w:pPr>
          </w:p>
          <w:p w14:paraId="3B135901" w14:textId="77777777" w:rsidR="008B08AF" w:rsidRDefault="008B08AF" w:rsidP="008B08AF">
            <w:pPr>
              <w:jc w:val="center"/>
              <w:rPr>
                <w:rFonts w:cs="Arial"/>
                <w:sz w:val="16"/>
              </w:rPr>
            </w:pPr>
            <w:r w:rsidRPr="003A6573">
              <w:rPr>
                <w:rFonts w:cs="Arial"/>
                <w:sz w:val="16"/>
              </w:rPr>
              <w:t>SL</w:t>
            </w:r>
          </w:p>
        </w:tc>
        <w:tc>
          <w:tcPr>
            <w:tcW w:w="1790" w:type="dxa"/>
            <w:shd w:val="clear" w:color="auto" w:fill="DAEEF3" w:themeFill="accent5" w:themeFillTint="33"/>
          </w:tcPr>
          <w:p w14:paraId="704A495C" w14:textId="77777777" w:rsidR="008B08AF" w:rsidRDefault="008B08AF" w:rsidP="008B08AF">
            <w:pPr>
              <w:jc w:val="center"/>
              <w:rPr>
                <w:rFonts w:cs="Arial"/>
                <w:sz w:val="16"/>
              </w:rPr>
            </w:pPr>
            <w:r w:rsidRPr="003A6573">
              <w:rPr>
                <w:rFonts w:cs="Arial"/>
                <w:sz w:val="16"/>
              </w:rPr>
              <w:t>SL (Koordinator</w:t>
            </w:r>
            <w:r>
              <w:rPr>
                <w:rFonts w:cs="Arial"/>
                <w:sz w:val="16"/>
              </w:rPr>
              <w:t>*in</w:t>
            </w:r>
            <w:r w:rsidRPr="003A6573">
              <w:rPr>
                <w:rFonts w:cs="Arial"/>
                <w:sz w:val="16"/>
              </w:rPr>
              <w:t xml:space="preserve"> der Sozialraumorientierten Schule, SORS)</w:t>
            </w:r>
          </w:p>
          <w:p w14:paraId="6CED51FE" w14:textId="77777777" w:rsidR="008B08AF" w:rsidRPr="003A6573" w:rsidRDefault="008B08AF" w:rsidP="008B08AF">
            <w:pPr>
              <w:jc w:val="center"/>
              <w:rPr>
                <w:rFonts w:cs="Arial"/>
                <w:sz w:val="16"/>
              </w:rPr>
            </w:pPr>
          </w:p>
          <w:p w14:paraId="676F7BFA" w14:textId="77777777" w:rsidR="008B08AF" w:rsidRPr="003A6573" w:rsidRDefault="008B08AF" w:rsidP="008B08AF">
            <w:pPr>
              <w:jc w:val="center"/>
              <w:rPr>
                <w:rFonts w:cs="Arial"/>
                <w:sz w:val="16"/>
              </w:rPr>
            </w:pPr>
            <w:r w:rsidRPr="003A6573">
              <w:rPr>
                <w:rFonts w:cs="Arial"/>
                <w:sz w:val="16"/>
              </w:rPr>
              <w:t>XY Franken</w:t>
            </w:r>
          </w:p>
        </w:tc>
        <w:tc>
          <w:tcPr>
            <w:tcW w:w="2965" w:type="dxa"/>
            <w:shd w:val="clear" w:color="auto" w:fill="DAEEF3" w:themeFill="accent5" w:themeFillTint="33"/>
          </w:tcPr>
          <w:p w14:paraId="3AF405A7" w14:textId="77777777" w:rsidR="008B08AF" w:rsidRPr="003A6573" w:rsidRDefault="008B08AF" w:rsidP="008B08AF">
            <w:pPr>
              <w:rPr>
                <w:rFonts w:cs="Arial"/>
                <w:sz w:val="16"/>
              </w:rPr>
            </w:pPr>
            <w:r w:rsidRPr="00FA6693">
              <w:rPr>
                <w:rFonts w:cs="Arial"/>
                <w:b/>
                <w:sz w:val="16"/>
                <w:highlight w:val="red"/>
              </w:rPr>
              <w:t>Grundlagen zur Konzeptarbeit für den Aufbau einer SORS-Schule</w:t>
            </w:r>
            <w:r w:rsidRPr="00FA6693">
              <w:rPr>
                <w:rFonts w:cs="Arial"/>
                <w:sz w:val="16"/>
                <w:highlight w:val="red"/>
              </w:rPr>
              <w:t xml:space="preserve"> </w:t>
            </w:r>
            <w:r w:rsidRPr="00FA6693">
              <w:rPr>
                <w:rFonts w:cs="Arial"/>
                <w:b/>
                <w:sz w:val="16"/>
                <w:highlight w:val="red"/>
              </w:rPr>
              <w:t xml:space="preserve">sind die </w:t>
            </w:r>
            <w:hyperlink r:id="rId25" w:history="1">
              <w:r w:rsidRPr="00FA6693">
                <w:rPr>
                  <w:rStyle w:val="Hyperlink"/>
                  <w:rFonts w:cs="Arial"/>
                  <w:b/>
                  <w:sz w:val="16"/>
                  <w:highlight w:val="red"/>
                </w:rPr>
                <w:t>Umsetzungshilfen A, B + C</w:t>
              </w:r>
            </w:hyperlink>
            <w:r w:rsidRPr="00FA6693">
              <w:rPr>
                <w:rFonts w:cs="Arial"/>
                <w:b/>
                <w:sz w:val="16"/>
                <w:highlight w:val="red"/>
              </w:rPr>
              <w:t>;</w:t>
            </w:r>
            <w:r w:rsidRPr="003A6573">
              <w:rPr>
                <w:rFonts w:cs="Arial"/>
                <w:sz w:val="16"/>
              </w:rPr>
              <w:t xml:space="preserve"> UH A,B+C</w:t>
            </w:r>
          </w:p>
          <w:p w14:paraId="3E89BDB9" w14:textId="77777777" w:rsidR="008B08AF" w:rsidRPr="003A6573" w:rsidRDefault="008B08AF" w:rsidP="008B08AF">
            <w:pPr>
              <w:rPr>
                <w:rFonts w:cs="Arial"/>
                <w:sz w:val="16"/>
              </w:rPr>
            </w:pPr>
            <w:r w:rsidRPr="003A6573">
              <w:rPr>
                <w:rFonts w:cs="Arial"/>
                <w:sz w:val="16"/>
              </w:rPr>
              <w:t>ins besondere</w:t>
            </w:r>
          </w:p>
          <w:p w14:paraId="454024D1" w14:textId="77777777" w:rsidR="008B08AF" w:rsidRPr="003A6573" w:rsidRDefault="008B08AF" w:rsidP="008B08AF">
            <w:pPr>
              <w:rPr>
                <w:rFonts w:cs="Arial"/>
                <w:b/>
                <w:i/>
                <w:sz w:val="16"/>
              </w:rPr>
            </w:pPr>
            <w:r w:rsidRPr="003A6573">
              <w:rPr>
                <w:rFonts w:cs="Arial"/>
                <w:i/>
                <w:sz w:val="16"/>
              </w:rPr>
              <w:t>Sozialraumorientierte Schule Checkliste/Konzeptraster - Umsetzungshilfe B für Schulleitungen und Leitung Betreuung</w:t>
            </w:r>
          </w:p>
          <w:p w14:paraId="48D1521F" w14:textId="77777777" w:rsidR="008B08AF" w:rsidRPr="003A6573" w:rsidRDefault="008B08AF" w:rsidP="008B08AF">
            <w:pPr>
              <w:rPr>
                <w:rFonts w:cs="Arial"/>
                <w:b/>
                <w:sz w:val="16"/>
              </w:rPr>
            </w:pPr>
          </w:p>
          <w:p w14:paraId="21485431" w14:textId="77777777" w:rsidR="008B08AF" w:rsidRPr="003A6573" w:rsidRDefault="008B08AF" w:rsidP="008B08AF">
            <w:pPr>
              <w:rPr>
                <w:rFonts w:cs="Arial"/>
                <w:b/>
                <w:sz w:val="16"/>
              </w:rPr>
            </w:pPr>
          </w:p>
          <w:p w14:paraId="6ED2A8F9" w14:textId="77777777" w:rsidR="008B08AF" w:rsidRPr="00FA6693" w:rsidRDefault="008B08AF" w:rsidP="008B08AF">
            <w:pPr>
              <w:rPr>
                <w:rFonts w:cs="Arial"/>
                <w:b/>
                <w:sz w:val="16"/>
                <w:highlight w:val="red"/>
              </w:rPr>
            </w:pPr>
            <w:r w:rsidRPr="003A6573">
              <w:rPr>
                <w:rFonts w:cs="Arial"/>
                <w:b/>
                <w:sz w:val="16"/>
              </w:rPr>
              <w:t>Dieses Ziel betrifft die Ebene gesamte Behörde und Schule (Schulleitung)</w:t>
            </w:r>
          </w:p>
        </w:tc>
      </w:tr>
      <w:tr w:rsidR="008B08AF" w:rsidRPr="003A6573" w14:paraId="51966CE3" w14:textId="77777777" w:rsidTr="008B08AF">
        <w:trPr>
          <w:trHeight w:val="1210"/>
          <w:jc w:val="center"/>
        </w:trPr>
        <w:tc>
          <w:tcPr>
            <w:tcW w:w="3507" w:type="dxa"/>
            <w:shd w:val="clear" w:color="auto" w:fill="auto"/>
          </w:tcPr>
          <w:p w14:paraId="563F5731" w14:textId="77777777" w:rsidR="008B08AF" w:rsidRPr="003A6573" w:rsidRDefault="008B08AF" w:rsidP="008B08AF">
            <w:pPr>
              <w:rPr>
                <w:rFonts w:cs="Arial"/>
                <w:b/>
              </w:rPr>
            </w:pPr>
          </w:p>
        </w:tc>
        <w:tc>
          <w:tcPr>
            <w:tcW w:w="4287" w:type="dxa"/>
            <w:shd w:val="clear" w:color="auto" w:fill="auto"/>
          </w:tcPr>
          <w:p w14:paraId="5700D568" w14:textId="77777777" w:rsidR="008B08AF" w:rsidRDefault="008B08AF" w:rsidP="008B08AF">
            <w:pPr>
              <w:pStyle w:val="Listenabsatz"/>
              <w:numPr>
                <w:ilvl w:val="0"/>
                <w:numId w:val="7"/>
              </w:numPr>
              <w:ind w:left="341" w:hanging="237"/>
              <w:rPr>
                <w:rFonts w:cs="Arial"/>
                <w:sz w:val="16"/>
              </w:rPr>
            </w:pPr>
          </w:p>
        </w:tc>
        <w:tc>
          <w:tcPr>
            <w:tcW w:w="1091" w:type="dxa"/>
            <w:shd w:val="clear" w:color="auto" w:fill="auto"/>
          </w:tcPr>
          <w:p w14:paraId="5607D21E" w14:textId="77777777" w:rsidR="008B08AF" w:rsidRPr="003A6573" w:rsidRDefault="008B08AF" w:rsidP="008B08AF">
            <w:pPr>
              <w:rPr>
                <w:rFonts w:cs="Arial"/>
                <w:sz w:val="16"/>
              </w:rPr>
            </w:pPr>
          </w:p>
        </w:tc>
        <w:tc>
          <w:tcPr>
            <w:tcW w:w="1100" w:type="dxa"/>
            <w:shd w:val="clear" w:color="auto" w:fill="auto"/>
          </w:tcPr>
          <w:p w14:paraId="0514B2DA" w14:textId="77777777" w:rsidR="008B08AF" w:rsidRDefault="008B08AF" w:rsidP="008B08AF">
            <w:pPr>
              <w:jc w:val="center"/>
              <w:rPr>
                <w:rFonts w:cs="Arial"/>
                <w:sz w:val="16"/>
              </w:rPr>
            </w:pPr>
          </w:p>
        </w:tc>
        <w:tc>
          <w:tcPr>
            <w:tcW w:w="1790" w:type="dxa"/>
            <w:shd w:val="clear" w:color="auto" w:fill="auto"/>
          </w:tcPr>
          <w:p w14:paraId="061E0288" w14:textId="77777777" w:rsidR="008B08AF" w:rsidRPr="003A6573" w:rsidRDefault="008B08AF" w:rsidP="008B08AF">
            <w:pPr>
              <w:jc w:val="center"/>
              <w:rPr>
                <w:rFonts w:cs="Arial"/>
                <w:sz w:val="16"/>
              </w:rPr>
            </w:pPr>
          </w:p>
        </w:tc>
        <w:tc>
          <w:tcPr>
            <w:tcW w:w="2965" w:type="dxa"/>
            <w:shd w:val="clear" w:color="auto" w:fill="auto"/>
          </w:tcPr>
          <w:p w14:paraId="4853CAC3" w14:textId="77777777" w:rsidR="008B08AF" w:rsidRPr="00336E27" w:rsidRDefault="008B08AF" w:rsidP="008B08AF">
            <w:pPr>
              <w:rPr>
                <w:rFonts w:cs="Arial"/>
                <w:sz w:val="16"/>
                <w:highlight w:val="red"/>
              </w:rPr>
            </w:pPr>
            <w:r w:rsidRPr="00336E27">
              <w:rPr>
                <w:rFonts w:cs="Arial"/>
                <w:sz w:val="16"/>
              </w:rPr>
              <w:t xml:space="preserve">Aus den bestimmten Ziele der Massnahmen für die </w:t>
            </w:r>
            <w:r w:rsidRPr="00336E27">
              <w:rPr>
                <w:rFonts w:cs="Arial"/>
                <w:color w:val="4F6228" w:themeColor="accent3" w:themeShade="80"/>
                <w:sz w:val="16"/>
              </w:rPr>
              <w:t xml:space="preserve">äussere </w:t>
            </w:r>
            <w:r w:rsidRPr="00336E27">
              <w:rPr>
                <w:rFonts w:cs="Arial"/>
                <w:sz w:val="16"/>
              </w:rPr>
              <w:t xml:space="preserve">so wie auch für die </w:t>
            </w:r>
            <w:r w:rsidRPr="00336E27">
              <w:rPr>
                <w:rFonts w:cs="Arial"/>
                <w:color w:val="C00000"/>
                <w:sz w:val="16"/>
              </w:rPr>
              <w:t xml:space="preserve">innere </w:t>
            </w:r>
            <w:r w:rsidRPr="00336E27">
              <w:rPr>
                <w:rFonts w:cs="Arial"/>
                <w:sz w:val="16"/>
              </w:rPr>
              <w:t>Vernetzung müssen weitere Jahresziele von der BiKo formuliert werden und auf operative Ziele herunter gebrochen werden.</w:t>
            </w:r>
          </w:p>
        </w:tc>
      </w:tr>
      <w:tr w:rsidR="00937C29" w:rsidRPr="00527C03" w14:paraId="771A0252" w14:textId="77777777" w:rsidTr="008F59C2">
        <w:trPr>
          <w:trHeight w:val="1417"/>
          <w:jc w:val="center"/>
        </w:trPr>
        <w:tc>
          <w:tcPr>
            <w:tcW w:w="3507" w:type="dxa"/>
            <w:shd w:val="clear" w:color="auto" w:fill="EBFFB3"/>
          </w:tcPr>
          <w:p w14:paraId="4C95A73F" w14:textId="63BCF4B1" w:rsidR="005C113E" w:rsidRPr="00643BAB" w:rsidRDefault="008B08AF" w:rsidP="005C113E">
            <w:pPr>
              <w:rPr>
                <w:rFonts w:cs="Arial"/>
                <w:b/>
              </w:rPr>
            </w:pPr>
            <w:r>
              <w:rPr>
                <w:rFonts w:cs="Arial"/>
                <w:b/>
              </w:rPr>
              <w:lastRenderedPageBreak/>
              <w:t>Jahresziele der Biko Massnahme 'Übergänge'</w:t>
            </w:r>
          </w:p>
          <w:p w14:paraId="65BD54DF" w14:textId="11C2640D" w:rsidR="0051096D" w:rsidRPr="00643BAB" w:rsidRDefault="001726E8" w:rsidP="00535046">
            <w:pPr>
              <w:rPr>
                <w:rFonts w:cs="Arial"/>
                <w:color w:val="4F6228" w:themeColor="accent3" w:themeShade="80"/>
              </w:rPr>
            </w:pPr>
            <w:r w:rsidRPr="00643BAB">
              <w:rPr>
                <w:rFonts w:cs="Arial"/>
                <w:color w:val="4F6228" w:themeColor="accent3" w:themeShade="80"/>
              </w:rPr>
              <w:t xml:space="preserve">Die </w:t>
            </w:r>
            <w:r w:rsidR="00643BAB" w:rsidRPr="00643BAB">
              <w:rPr>
                <w:rFonts w:cs="Arial"/>
                <w:color w:val="4F6228" w:themeColor="accent3" w:themeShade="80"/>
              </w:rPr>
              <w:t>SORS-</w:t>
            </w:r>
            <w:r w:rsidRPr="00643BAB">
              <w:rPr>
                <w:rFonts w:cs="Arial"/>
                <w:color w:val="4F6228" w:themeColor="accent3" w:themeShade="80"/>
              </w:rPr>
              <w:t xml:space="preserve">Schule MUSTER hat ein Konzept </w:t>
            </w:r>
            <w:r w:rsidRPr="00A75BC1">
              <w:rPr>
                <w:rFonts w:cs="Arial"/>
                <w:b/>
                <w:i/>
                <w:color w:val="4F6228" w:themeColor="accent3" w:themeShade="80"/>
              </w:rPr>
              <w:t>'</w:t>
            </w:r>
            <w:r w:rsidR="00535046" w:rsidRPr="00A75BC1">
              <w:rPr>
                <w:rFonts w:cs="Arial"/>
                <w:b/>
                <w:i/>
                <w:color w:val="4F6228" w:themeColor="accent3" w:themeShade="80"/>
              </w:rPr>
              <w:t>Wir gestalten Übergänge</w:t>
            </w:r>
            <w:r w:rsidRPr="00A75BC1">
              <w:rPr>
                <w:rFonts w:cs="Arial"/>
                <w:b/>
                <w:i/>
                <w:color w:val="4F6228" w:themeColor="accent3" w:themeShade="80"/>
              </w:rPr>
              <w:t xml:space="preserve"> an unserer Schule </w:t>
            </w:r>
            <w:r w:rsidR="00A17F5C" w:rsidRPr="00A75BC1">
              <w:rPr>
                <w:rFonts w:cs="Arial"/>
                <w:b/>
                <w:i/>
                <w:color w:val="4F6228" w:themeColor="accent3" w:themeShade="80"/>
              </w:rPr>
              <w:t>bedürfnisorientiert</w:t>
            </w:r>
            <w:r w:rsidR="0052233D" w:rsidRPr="00A75BC1">
              <w:rPr>
                <w:rFonts w:cs="Arial"/>
                <w:b/>
                <w:i/>
                <w:color w:val="4F6228" w:themeColor="accent3" w:themeShade="80"/>
              </w:rPr>
              <w:t>'</w:t>
            </w:r>
            <w:r w:rsidRPr="00643BAB">
              <w:rPr>
                <w:rFonts w:cs="Arial"/>
                <w:color w:val="4F6228" w:themeColor="accent3" w:themeShade="80"/>
              </w:rPr>
              <w:t>, ev. mit den entsprechenden</w:t>
            </w:r>
            <w:r w:rsidR="00535046" w:rsidRPr="00643BAB">
              <w:rPr>
                <w:rFonts w:cs="Arial"/>
                <w:color w:val="4F6228" w:themeColor="accent3" w:themeShade="80"/>
              </w:rPr>
              <w:t xml:space="preserve"> Bildungspartnern erarbeitet; </w:t>
            </w:r>
            <w:r w:rsidRPr="00643BAB">
              <w:rPr>
                <w:rFonts w:cs="Arial"/>
                <w:color w:val="4F6228" w:themeColor="accent3" w:themeShade="80"/>
              </w:rPr>
              <w:t xml:space="preserve">eine entsprechende Planung mit Teilzielen </w:t>
            </w:r>
            <w:r w:rsidR="00643BAB" w:rsidRPr="00643BAB">
              <w:rPr>
                <w:rFonts w:cs="Arial"/>
                <w:color w:val="4F6228" w:themeColor="accent3" w:themeShade="80"/>
              </w:rPr>
              <w:t>wird erarbeitet und umgesetzt</w:t>
            </w:r>
            <w:r w:rsidRPr="00643BAB">
              <w:rPr>
                <w:rFonts w:cs="Arial"/>
                <w:color w:val="4F6228" w:themeColor="accent3" w:themeShade="80"/>
              </w:rPr>
              <w:t>.</w:t>
            </w:r>
            <w:r w:rsidR="00E34BBF" w:rsidRPr="00643BAB">
              <w:rPr>
                <w:rFonts w:cs="Arial"/>
                <w:color w:val="4F6228" w:themeColor="accent3" w:themeShade="80"/>
              </w:rPr>
              <w:t xml:space="preserve"> </w:t>
            </w:r>
          </w:p>
          <w:p w14:paraId="2ECF4DE5" w14:textId="77777777" w:rsidR="0051096D" w:rsidRPr="00643BAB" w:rsidRDefault="0051096D" w:rsidP="00535046">
            <w:pPr>
              <w:rPr>
                <w:rFonts w:cs="Arial"/>
                <w:color w:val="4F6228" w:themeColor="accent3" w:themeShade="80"/>
              </w:rPr>
            </w:pPr>
          </w:p>
          <w:p w14:paraId="6B4C5A1C" w14:textId="6FAD4858" w:rsidR="00496D6B" w:rsidRPr="00643BAB" w:rsidRDefault="00E34BBF" w:rsidP="00535046">
            <w:pPr>
              <w:rPr>
                <w:rFonts w:cs="Arial"/>
                <w:b/>
                <w:color w:val="4F6228" w:themeColor="accent3" w:themeShade="80"/>
              </w:rPr>
            </w:pPr>
            <w:r w:rsidRPr="00643BAB">
              <w:rPr>
                <w:rFonts w:cs="Arial"/>
                <w:b/>
                <w:color w:val="4F6228" w:themeColor="accent3" w:themeShade="80"/>
              </w:rPr>
              <w:t xml:space="preserve">Im Fokus stehen: </w:t>
            </w:r>
          </w:p>
          <w:p w14:paraId="73A8E809" w14:textId="5EAC94CC" w:rsidR="00345618" w:rsidRPr="00EF24D1" w:rsidRDefault="00345618" w:rsidP="00EF24D1">
            <w:pPr>
              <w:pStyle w:val="Listenabsatz"/>
              <w:numPr>
                <w:ilvl w:val="0"/>
                <w:numId w:val="8"/>
              </w:numPr>
              <w:ind w:left="195" w:hanging="100"/>
              <w:rPr>
                <w:rFonts w:cs="Arial"/>
                <w:color w:val="4F6228" w:themeColor="accent3" w:themeShade="80"/>
                <w:sz w:val="16"/>
              </w:rPr>
            </w:pPr>
            <w:r w:rsidRPr="00EF24D1">
              <w:rPr>
                <w:rFonts w:cs="Arial"/>
                <w:b/>
                <w:color w:val="4F6228" w:themeColor="accent3" w:themeShade="80"/>
                <w:sz w:val="16"/>
              </w:rPr>
              <w:t>Früh Förderung/Frühe Sprachförderung</w:t>
            </w:r>
            <w:r w:rsidRPr="00EF24D1">
              <w:rPr>
                <w:rFonts w:cs="Arial"/>
                <w:color w:val="4F6228" w:themeColor="accent3" w:themeShade="80"/>
                <w:sz w:val="16"/>
              </w:rPr>
              <w:t xml:space="preserve"> </w:t>
            </w:r>
            <w:r w:rsidR="00EF24D1" w:rsidRPr="00EF24D1">
              <w:rPr>
                <w:rFonts w:cs="Arial"/>
                <w:color w:val="4F6228" w:themeColor="accent3" w:themeShade="80"/>
                <w:sz w:val="16"/>
              </w:rPr>
              <w:t>(</w:t>
            </w:r>
            <w:r w:rsidRPr="00EF24D1">
              <w:rPr>
                <w:rFonts w:cs="Arial"/>
                <w:color w:val="4F6228" w:themeColor="accent3" w:themeShade="80"/>
                <w:sz w:val="16"/>
              </w:rPr>
              <w:t>Familie, Kitas, Spielgruppe</w:t>
            </w:r>
            <w:r w:rsidR="00EF24D1">
              <w:rPr>
                <w:rFonts w:cs="Arial"/>
                <w:color w:val="4F6228" w:themeColor="accent3" w:themeShade="80"/>
                <w:sz w:val="16"/>
              </w:rPr>
              <w:t>)</w:t>
            </w:r>
            <w:r w:rsidRPr="00EF24D1">
              <w:rPr>
                <w:rFonts w:cs="Arial"/>
                <w:color w:val="4F6228" w:themeColor="accent3" w:themeShade="80"/>
                <w:sz w:val="16"/>
              </w:rPr>
              <w:t xml:space="preserve"> </w:t>
            </w:r>
            <w:r w:rsidRPr="00EF24D1">
              <w:rPr>
                <w:rFonts w:cs="Arial"/>
                <w:color w:val="4F6228" w:themeColor="accent3" w:themeShade="80"/>
                <w:sz w:val="16"/>
              </w:rPr>
              <w:softHyphen/>
            </w:r>
            <w:r w:rsidRPr="00EF24D1">
              <w:rPr>
                <w:rFonts w:cs="Arial"/>
                <w:color w:val="4F6228" w:themeColor="accent3" w:themeShade="80"/>
                <w:sz w:val="16"/>
              </w:rPr>
              <w:softHyphen/>
              <w:t xml:space="preserve">– </w:t>
            </w:r>
            <w:r w:rsidRPr="00EF24D1">
              <w:rPr>
                <w:rFonts w:cs="Arial"/>
                <w:b/>
                <w:color w:val="4F6228" w:themeColor="accent3" w:themeShade="80"/>
                <w:sz w:val="16"/>
              </w:rPr>
              <w:t>Kindergarten</w:t>
            </w:r>
            <w:r w:rsidRPr="00EF24D1">
              <w:rPr>
                <w:rFonts w:cs="Arial"/>
                <w:color w:val="4F6228" w:themeColor="accent3" w:themeShade="80"/>
                <w:sz w:val="16"/>
              </w:rPr>
              <w:t>/</w:t>
            </w:r>
            <w:r w:rsidRPr="00EF24D1">
              <w:rPr>
                <w:rFonts w:cs="Arial"/>
                <w:b/>
                <w:color w:val="4F6228" w:themeColor="accent3" w:themeShade="80"/>
                <w:sz w:val="16"/>
              </w:rPr>
              <w:t>Schule</w:t>
            </w:r>
            <w:r w:rsidRPr="00EF24D1">
              <w:rPr>
                <w:rFonts w:cs="Arial"/>
                <w:color w:val="4F6228" w:themeColor="accent3" w:themeShade="80"/>
                <w:sz w:val="16"/>
              </w:rPr>
              <w:t xml:space="preserve"> </w:t>
            </w:r>
          </w:p>
          <w:p w14:paraId="31DA9F26" w14:textId="47141775" w:rsidR="00345618" w:rsidRPr="00EF24D1" w:rsidRDefault="00EF24D1" w:rsidP="00CE4D9F">
            <w:pPr>
              <w:pStyle w:val="Listenabsatz"/>
              <w:numPr>
                <w:ilvl w:val="0"/>
                <w:numId w:val="8"/>
              </w:numPr>
              <w:ind w:left="195" w:hanging="100"/>
              <w:rPr>
                <w:rFonts w:cs="Arial"/>
                <w:color w:val="4F6228" w:themeColor="accent3" w:themeShade="80"/>
                <w:sz w:val="16"/>
              </w:rPr>
            </w:pPr>
            <w:r w:rsidRPr="00EF24D1">
              <w:rPr>
                <w:rFonts w:cs="Arial"/>
                <w:b/>
                <w:color w:val="4F6228" w:themeColor="accent3" w:themeShade="80"/>
                <w:sz w:val="16"/>
              </w:rPr>
              <w:t xml:space="preserve">Betreuung </w:t>
            </w:r>
            <w:r w:rsidRPr="00EF24D1">
              <w:rPr>
                <w:rFonts w:cs="Arial"/>
                <w:color w:val="4F6228" w:themeColor="accent3" w:themeShade="80"/>
                <w:sz w:val="16"/>
              </w:rPr>
              <w:t>(</w:t>
            </w:r>
            <w:r w:rsidR="00345618" w:rsidRPr="00EF24D1">
              <w:rPr>
                <w:rFonts w:cs="Arial"/>
                <w:color w:val="4F6228" w:themeColor="accent3" w:themeShade="80"/>
                <w:sz w:val="16"/>
              </w:rPr>
              <w:t>Tagesstrukturen</w:t>
            </w:r>
            <w:r w:rsidRPr="00EF24D1">
              <w:rPr>
                <w:rFonts w:cs="Arial"/>
                <w:color w:val="4F6228" w:themeColor="accent3" w:themeShade="80"/>
                <w:sz w:val="16"/>
              </w:rPr>
              <w:t>)</w:t>
            </w:r>
            <w:r w:rsidR="00345618" w:rsidRPr="00EF24D1">
              <w:rPr>
                <w:rFonts w:cs="Arial"/>
                <w:color w:val="4F6228" w:themeColor="accent3" w:themeShade="80"/>
                <w:sz w:val="16"/>
              </w:rPr>
              <w:t xml:space="preserve"> –</w:t>
            </w:r>
            <w:r w:rsidR="00345618" w:rsidRPr="00EF24D1">
              <w:rPr>
                <w:rFonts w:cs="Arial"/>
                <w:b/>
                <w:color w:val="4F6228" w:themeColor="accent3" w:themeShade="80"/>
                <w:sz w:val="16"/>
              </w:rPr>
              <w:t xml:space="preserve"> Schule</w:t>
            </w:r>
            <w:r w:rsidR="00345618" w:rsidRPr="00EF24D1">
              <w:rPr>
                <w:rFonts w:cs="Arial"/>
                <w:color w:val="4F6228" w:themeColor="accent3" w:themeShade="80"/>
                <w:sz w:val="16"/>
              </w:rPr>
              <w:t xml:space="preserve"> </w:t>
            </w:r>
          </w:p>
          <w:p w14:paraId="2B1854A4" w14:textId="096B194C" w:rsidR="00345618" w:rsidRPr="00EF24D1" w:rsidRDefault="00A67E97" w:rsidP="00CE4D9F">
            <w:pPr>
              <w:pStyle w:val="Listenabsatz"/>
              <w:numPr>
                <w:ilvl w:val="0"/>
                <w:numId w:val="8"/>
              </w:numPr>
              <w:ind w:left="195" w:hanging="100"/>
              <w:rPr>
                <w:rFonts w:cs="Arial"/>
                <w:color w:val="4F6228" w:themeColor="accent3" w:themeShade="80"/>
                <w:sz w:val="16"/>
              </w:rPr>
            </w:pPr>
            <w:r w:rsidRPr="00EF24D1">
              <w:rPr>
                <w:rFonts w:cs="Arial"/>
                <w:b/>
                <w:color w:val="4F6228" w:themeColor="accent3" w:themeShade="80"/>
                <w:sz w:val="16"/>
              </w:rPr>
              <w:t>Familien-/Freizeit</w:t>
            </w:r>
            <w:r w:rsidR="00EF24D1">
              <w:rPr>
                <w:rFonts w:cs="Arial"/>
                <w:color w:val="4F6228" w:themeColor="accent3" w:themeShade="80"/>
                <w:sz w:val="16"/>
              </w:rPr>
              <w:t xml:space="preserve"> (</w:t>
            </w:r>
            <w:r w:rsidRPr="00EF24D1">
              <w:rPr>
                <w:rFonts w:cs="Arial"/>
                <w:color w:val="4F6228" w:themeColor="accent3" w:themeShade="80"/>
                <w:sz w:val="16"/>
              </w:rPr>
              <w:t xml:space="preserve">Familie, </w:t>
            </w:r>
            <w:r w:rsidR="00345618" w:rsidRPr="00EF24D1">
              <w:rPr>
                <w:rFonts w:cs="Arial"/>
                <w:color w:val="4F6228" w:themeColor="accent3" w:themeShade="80"/>
                <w:sz w:val="16"/>
              </w:rPr>
              <w:t>Vereine, Verbände</w:t>
            </w:r>
            <w:r w:rsidRPr="00EF24D1">
              <w:rPr>
                <w:rFonts w:cs="Arial"/>
                <w:color w:val="4F6228" w:themeColor="accent3" w:themeShade="80"/>
                <w:sz w:val="16"/>
              </w:rPr>
              <w:t xml:space="preserve"> u.a </w:t>
            </w:r>
            <w:r w:rsidR="00EF24D1">
              <w:rPr>
                <w:rFonts w:cs="Arial"/>
                <w:color w:val="4F6228" w:themeColor="accent3" w:themeShade="80"/>
                <w:sz w:val="16"/>
              </w:rPr>
              <w:t>)</w:t>
            </w:r>
            <w:r w:rsidRPr="00EF24D1">
              <w:rPr>
                <w:rFonts w:cs="Arial"/>
                <w:color w:val="4F6228" w:themeColor="accent3" w:themeShade="80"/>
                <w:sz w:val="16"/>
              </w:rPr>
              <w:t xml:space="preserve"> </w:t>
            </w:r>
            <w:r w:rsidR="00EF24D1">
              <w:rPr>
                <w:rFonts w:cs="Arial"/>
                <w:color w:val="4F6228" w:themeColor="accent3" w:themeShade="80"/>
                <w:sz w:val="16"/>
              </w:rPr>
              <w:t xml:space="preserve">–  </w:t>
            </w:r>
            <w:r w:rsidR="00345618" w:rsidRPr="00EF24D1">
              <w:rPr>
                <w:rFonts w:cs="Arial"/>
                <w:b/>
                <w:color w:val="4F6228" w:themeColor="accent3" w:themeShade="80"/>
                <w:sz w:val="16"/>
              </w:rPr>
              <w:t>Schule</w:t>
            </w:r>
          </w:p>
          <w:p w14:paraId="2D683897" w14:textId="47092278" w:rsidR="00644FA5" w:rsidRPr="00643BAB" w:rsidRDefault="00345618" w:rsidP="00CE4D9F">
            <w:pPr>
              <w:pStyle w:val="Listenabsatz"/>
              <w:numPr>
                <w:ilvl w:val="0"/>
                <w:numId w:val="8"/>
              </w:numPr>
              <w:ind w:left="195" w:hanging="100"/>
              <w:rPr>
                <w:rFonts w:cs="Arial"/>
                <w:color w:val="4F6228" w:themeColor="accent3" w:themeShade="80"/>
              </w:rPr>
            </w:pPr>
            <w:r w:rsidRPr="00EF24D1">
              <w:rPr>
                <w:rFonts w:cs="Arial"/>
                <w:b/>
                <w:color w:val="4F6228" w:themeColor="accent3" w:themeShade="80"/>
                <w:sz w:val="16"/>
              </w:rPr>
              <w:t>Berufswelt</w:t>
            </w:r>
            <w:r w:rsidR="00EF24D1">
              <w:rPr>
                <w:rFonts w:cs="Arial"/>
                <w:color w:val="4F6228" w:themeColor="accent3" w:themeShade="80"/>
                <w:sz w:val="16"/>
              </w:rPr>
              <w:t xml:space="preserve"> (Berufswelt: </w:t>
            </w:r>
            <w:r w:rsidRPr="00EF24D1">
              <w:rPr>
                <w:rFonts w:cs="Arial"/>
                <w:color w:val="4F6228" w:themeColor="accent3" w:themeShade="80"/>
                <w:sz w:val="16"/>
              </w:rPr>
              <w:t>Ge</w:t>
            </w:r>
            <w:r w:rsidR="00EF24D1">
              <w:rPr>
                <w:rFonts w:cs="Arial"/>
                <w:color w:val="4F6228" w:themeColor="accent3" w:themeShade="80"/>
                <w:sz w:val="16"/>
              </w:rPr>
              <w:t>werbe, Firmen, Anschlussschulen)</w:t>
            </w:r>
            <w:r w:rsidRPr="00EF24D1">
              <w:rPr>
                <w:rFonts w:cs="Arial"/>
                <w:color w:val="4F6228" w:themeColor="accent3" w:themeShade="80"/>
                <w:sz w:val="16"/>
              </w:rPr>
              <w:t xml:space="preserve"> – </w:t>
            </w:r>
            <w:r w:rsidRPr="00EF24D1">
              <w:rPr>
                <w:rFonts w:cs="Arial"/>
                <w:b/>
                <w:color w:val="4F6228" w:themeColor="accent3" w:themeShade="80"/>
                <w:sz w:val="16"/>
              </w:rPr>
              <w:t>Schule</w:t>
            </w:r>
          </w:p>
        </w:tc>
        <w:tc>
          <w:tcPr>
            <w:tcW w:w="4287" w:type="dxa"/>
            <w:shd w:val="clear" w:color="auto" w:fill="EBFFB3"/>
          </w:tcPr>
          <w:p w14:paraId="08810FBD" w14:textId="77777777" w:rsidR="00496D6B" w:rsidRPr="003A6573" w:rsidRDefault="00496D6B"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Kontakt mit den möglichen Akteuren ist aufgebaut (Info-/Kontaktveranstaltung).</w:t>
            </w:r>
          </w:p>
          <w:p w14:paraId="5259647D" w14:textId="77777777" w:rsidR="006E52E4" w:rsidRDefault="00B11A22" w:rsidP="006E52E4">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Das</w:t>
            </w:r>
            <w:r w:rsidR="00170B69" w:rsidRPr="003A6573">
              <w:rPr>
                <w:rFonts w:cs="Arial"/>
                <w:color w:val="4F6228" w:themeColor="accent3" w:themeShade="80"/>
                <w:sz w:val="16"/>
              </w:rPr>
              <w:t xml:space="preserve"> Konzept 'Übergänge an unserer Schule </w:t>
            </w:r>
            <w:r w:rsidR="0052233D" w:rsidRPr="003A6573">
              <w:rPr>
                <w:rFonts w:cs="Arial"/>
                <w:color w:val="4F6228" w:themeColor="accent3" w:themeShade="80"/>
                <w:sz w:val="16"/>
              </w:rPr>
              <w:t xml:space="preserve">bedürfnisorientiert </w:t>
            </w:r>
            <w:r w:rsidR="00170B69" w:rsidRPr="003A6573">
              <w:rPr>
                <w:rFonts w:cs="Arial"/>
                <w:color w:val="4F6228" w:themeColor="accent3" w:themeShade="80"/>
                <w:sz w:val="16"/>
              </w:rPr>
              <w:t xml:space="preserve">gestalten' mit der entsprechenden Planung </w:t>
            </w:r>
            <w:r w:rsidR="00496D6B" w:rsidRPr="003A6573">
              <w:rPr>
                <w:rFonts w:cs="Arial"/>
                <w:color w:val="4F6228" w:themeColor="accent3" w:themeShade="80"/>
                <w:sz w:val="16"/>
              </w:rPr>
              <w:t xml:space="preserve">(inkl. Budget) </w:t>
            </w:r>
            <w:r w:rsidR="00170B69" w:rsidRPr="003A6573">
              <w:rPr>
                <w:rFonts w:cs="Arial"/>
                <w:color w:val="4F6228" w:themeColor="accent3" w:themeShade="80"/>
                <w:sz w:val="16"/>
              </w:rPr>
              <w:t>und Vorgehensweise</w:t>
            </w:r>
            <w:r w:rsidRPr="003A6573">
              <w:rPr>
                <w:rFonts w:cs="Arial"/>
                <w:color w:val="4F6228" w:themeColor="accent3" w:themeShade="80"/>
                <w:sz w:val="16"/>
              </w:rPr>
              <w:t xml:space="preserve"> (Strategie</w:t>
            </w:r>
            <w:r w:rsidR="00937C29">
              <w:rPr>
                <w:rFonts w:cs="Arial"/>
                <w:color w:val="4F6228" w:themeColor="accent3" w:themeShade="80"/>
                <w:sz w:val="16"/>
              </w:rPr>
              <w:t>, Ziele</w:t>
            </w:r>
            <w:r w:rsidRPr="003A6573">
              <w:rPr>
                <w:rFonts w:cs="Arial"/>
                <w:color w:val="4F6228" w:themeColor="accent3" w:themeShade="80"/>
                <w:sz w:val="16"/>
              </w:rPr>
              <w:t>)</w:t>
            </w:r>
            <w:r w:rsidR="00170B69" w:rsidRPr="003A6573">
              <w:rPr>
                <w:rFonts w:cs="Arial"/>
                <w:color w:val="4F6228" w:themeColor="accent3" w:themeShade="80"/>
                <w:sz w:val="16"/>
              </w:rPr>
              <w:t xml:space="preserve"> </w:t>
            </w:r>
            <w:r w:rsidR="00496D6B" w:rsidRPr="003A6573">
              <w:rPr>
                <w:rFonts w:cs="Arial"/>
                <w:color w:val="4F6228" w:themeColor="accent3" w:themeShade="80"/>
                <w:sz w:val="16"/>
              </w:rPr>
              <w:t xml:space="preserve">ist </w:t>
            </w:r>
            <w:r w:rsidR="00170B69" w:rsidRPr="003A6573">
              <w:rPr>
                <w:rFonts w:cs="Arial"/>
                <w:color w:val="4F6228" w:themeColor="accent3" w:themeShade="80"/>
                <w:sz w:val="16"/>
              </w:rPr>
              <w:t>erarbeitet (ev. Einbezug der Akteure)</w:t>
            </w:r>
            <w:r w:rsidR="00496D6B" w:rsidRPr="003A6573">
              <w:rPr>
                <w:rFonts w:cs="Arial"/>
                <w:color w:val="4F6228" w:themeColor="accent3" w:themeShade="80"/>
                <w:sz w:val="16"/>
              </w:rPr>
              <w:t xml:space="preserve"> und </w:t>
            </w:r>
            <w:r w:rsidRPr="003A6573">
              <w:rPr>
                <w:rFonts w:cs="Arial"/>
                <w:color w:val="4F6228" w:themeColor="accent3" w:themeShade="80"/>
                <w:sz w:val="16"/>
              </w:rPr>
              <w:t>verschriftlicht</w:t>
            </w:r>
            <w:r w:rsidR="00CF3E1E">
              <w:rPr>
                <w:rFonts w:cs="Arial"/>
                <w:color w:val="4F6228" w:themeColor="accent3" w:themeShade="80"/>
                <w:sz w:val="16"/>
              </w:rPr>
              <w:t>.</w:t>
            </w:r>
            <w:r w:rsidR="006E52E4">
              <w:rPr>
                <w:rFonts w:cs="Arial"/>
                <w:color w:val="4F6228" w:themeColor="accent3" w:themeShade="80"/>
                <w:sz w:val="16"/>
              </w:rPr>
              <w:t xml:space="preserve"> </w:t>
            </w:r>
          </w:p>
          <w:p w14:paraId="6A936327" w14:textId="20C5537D" w:rsidR="00170B69" w:rsidRPr="006E52E4" w:rsidRDefault="006E52E4" w:rsidP="006E52E4">
            <w:pPr>
              <w:pStyle w:val="Listenabsatz"/>
              <w:numPr>
                <w:ilvl w:val="0"/>
                <w:numId w:val="7"/>
              </w:numPr>
              <w:ind w:left="341" w:hanging="237"/>
              <w:rPr>
                <w:rFonts w:cs="Arial"/>
                <w:color w:val="4F6228" w:themeColor="accent3" w:themeShade="80"/>
                <w:sz w:val="16"/>
              </w:rPr>
            </w:pPr>
            <w:r>
              <w:rPr>
                <w:rFonts w:cs="Arial"/>
                <w:color w:val="4F6228" w:themeColor="accent3" w:themeShade="80"/>
                <w:sz w:val="16"/>
              </w:rPr>
              <w:t xml:space="preserve">Entsprechende </w:t>
            </w:r>
            <w:r w:rsidRPr="00CF3E1E">
              <w:rPr>
                <w:rFonts w:cs="Arial"/>
                <w:color w:val="4F6228" w:themeColor="accent3" w:themeShade="80"/>
                <w:sz w:val="16"/>
              </w:rPr>
              <w:t>Weiterbildungen</w:t>
            </w:r>
            <w:r>
              <w:rPr>
                <w:rFonts w:cs="Arial"/>
                <w:color w:val="4F6228" w:themeColor="accent3" w:themeShade="80"/>
                <w:sz w:val="16"/>
              </w:rPr>
              <w:t xml:space="preserve"> sind geplant.</w:t>
            </w:r>
          </w:p>
          <w:p w14:paraId="2FA2E1A8" w14:textId="6BF63DCC" w:rsidR="00FC2A4C" w:rsidRPr="003A6573" w:rsidRDefault="00B11A22"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E</w:t>
            </w:r>
            <w:r w:rsidR="00542886" w:rsidRPr="003A6573">
              <w:rPr>
                <w:rFonts w:cs="Arial"/>
                <w:color w:val="4F6228" w:themeColor="accent3" w:themeShade="80"/>
                <w:sz w:val="16"/>
              </w:rPr>
              <w:t>in</w:t>
            </w:r>
            <w:r w:rsidR="00FC2A4C" w:rsidRPr="003A6573">
              <w:rPr>
                <w:rFonts w:cs="Arial"/>
                <w:color w:val="4F6228" w:themeColor="accent3" w:themeShade="80"/>
                <w:sz w:val="16"/>
              </w:rPr>
              <w:t xml:space="preserve"> systematische</w:t>
            </w:r>
            <w:r w:rsidR="00542886" w:rsidRPr="003A6573">
              <w:rPr>
                <w:rFonts w:cs="Arial"/>
                <w:color w:val="4F6228" w:themeColor="accent3" w:themeShade="80"/>
                <w:sz w:val="16"/>
              </w:rPr>
              <w:t>r</w:t>
            </w:r>
            <w:r w:rsidR="00FC2A4C" w:rsidRPr="003A6573">
              <w:rPr>
                <w:rFonts w:cs="Arial"/>
                <w:color w:val="4F6228" w:themeColor="accent3" w:themeShade="80"/>
                <w:sz w:val="16"/>
              </w:rPr>
              <w:t xml:space="preserve"> Austausch und Zusammenarbeit wird oder ist aufgebaut</w:t>
            </w:r>
            <w:r w:rsidR="00692537" w:rsidRPr="003A6573">
              <w:rPr>
                <w:rFonts w:cs="Arial"/>
                <w:color w:val="4F6228" w:themeColor="accent3" w:themeShade="80"/>
                <w:sz w:val="16"/>
              </w:rPr>
              <w:t>, geklärt</w:t>
            </w:r>
            <w:r w:rsidR="00FC2A4C" w:rsidRPr="003A6573">
              <w:rPr>
                <w:rFonts w:cs="Arial"/>
                <w:color w:val="4F6228" w:themeColor="accent3" w:themeShade="80"/>
                <w:sz w:val="16"/>
              </w:rPr>
              <w:t xml:space="preserve"> und verschriftlicht: Organisationsform</w:t>
            </w:r>
            <w:r w:rsidR="00496D6B" w:rsidRPr="003A6573">
              <w:rPr>
                <w:rFonts w:cs="Arial"/>
                <w:color w:val="4F6228" w:themeColor="accent3" w:themeShade="80"/>
                <w:sz w:val="16"/>
              </w:rPr>
              <w:t xml:space="preserve"> und -struktur (</w:t>
            </w:r>
            <w:r w:rsidR="00542886" w:rsidRPr="003A6573">
              <w:rPr>
                <w:rFonts w:cs="Arial"/>
                <w:color w:val="4F6228" w:themeColor="accent3" w:themeShade="80"/>
                <w:sz w:val="16"/>
              </w:rPr>
              <w:t>Organigramm</w:t>
            </w:r>
            <w:r w:rsidRPr="003A6573">
              <w:rPr>
                <w:rFonts w:cs="Arial"/>
                <w:color w:val="4F6228" w:themeColor="accent3" w:themeShade="80"/>
                <w:sz w:val="16"/>
              </w:rPr>
              <w:t>, Rollen definiert, klären</w:t>
            </w:r>
            <w:r w:rsidR="00496D6B" w:rsidRPr="003A6573">
              <w:rPr>
                <w:rFonts w:cs="Arial"/>
                <w:color w:val="4F6228" w:themeColor="accent3" w:themeShade="80"/>
                <w:sz w:val="16"/>
              </w:rPr>
              <w:t>)</w:t>
            </w:r>
            <w:r w:rsidR="00542886" w:rsidRPr="003A6573">
              <w:rPr>
                <w:rFonts w:cs="Arial"/>
                <w:color w:val="4F6228" w:themeColor="accent3" w:themeShade="80"/>
                <w:sz w:val="16"/>
              </w:rPr>
              <w:t>, (Leistungs-) Vereinbarungen</w:t>
            </w:r>
            <w:r w:rsidR="00496D6B" w:rsidRPr="003A6573">
              <w:rPr>
                <w:rFonts w:cs="Arial"/>
                <w:color w:val="4F6228" w:themeColor="accent3" w:themeShade="80"/>
                <w:sz w:val="16"/>
              </w:rPr>
              <w:t>, Sitzungsplan</w:t>
            </w:r>
            <w:r w:rsidR="00F07B1B" w:rsidRPr="003A6573">
              <w:rPr>
                <w:rFonts w:cs="Arial"/>
                <w:color w:val="4F6228" w:themeColor="accent3" w:themeShade="80"/>
                <w:sz w:val="16"/>
              </w:rPr>
              <w:t>...</w:t>
            </w:r>
          </w:p>
          <w:p w14:paraId="6D6A1FB1" w14:textId="7C31099A" w:rsidR="00170B69" w:rsidRPr="003A6573" w:rsidRDefault="00170B69"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 xml:space="preserve">diese Kooperation </w:t>
            </w:r>
            <w:r w:rsidR="00496D6B" w:rsidRPr="003A6573">
              <w:rPr>
                <w:rFonts w:cs="Arial"/>
                <w:color w:val="4F6228" w:themeColor="accent3" w:themeShade="80"/>
                <w:sz w:val="16"/>
              </w:rPr>
              <w:t xml:space="preserve">wird </w:t>
            </w:r>
            <w:r w:rsidRPr="003A6573">
              <w:rPr>
                <w:rFonts w:cs="Arial"/>
                <w:color w:val="4F6228" w:themeColor="accent3" w:themeShade="80"/>
                <w:sz w:val="16"/>
              </w:rPr>
              <w:t>regelmässig</w:t>
            </w:r>
            <w:r w:rsidR="00496D6B" w:rsidRPr="003A6573">
              <w:rPr>
                <w:rFonts w:cs="Arial"/>
                <w:color w:val="4F6228" w:themeColor="accent3" w:themeShade="80"/>
                <w:sz w:val="16"/>
              </w:rPr>
              <w:t xml:space="preserve"> gepflegt</w:t>
            </w:r>
            <w:r w:rsidRPr="003A6573">
              <w:rPr>
                <w:rFonts w:cs="Arial"/>
                <w:color w:val="4F6228" w:themeColor="accent3" w:themeShade="80"/>
                <w:sz w:val="16"/>
              </w:rPr>
              <w:t>.</w:t>
            </w:r>
          </w:p>
          <w:p w14:paraId="124FC0B7" w14:textId="72F927B5" w:rsidR="001726E8" w:rsidRPr="003A6573" w:rsidRDefault="00496D6B"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 xml:space="preserve">Massnahmen zur Gestaltung der Übergänge sind mit den Beteiligten geplant und findet </w:t>
            </w:r>
            <w:r w:rsidR="00692537" w:rsidRPr="003A6573">
              <w:rPr>
                <w:rFonts w:cs="Arial"/>
                <w:color w:val="4F6228" w:themeColor="accent3" w:themeShade="80"/>
                <w:sz w:val="16"/>
              </w:rPr>
              <w:t>ev. bereits statt</w:t>
            </w:r>
            <w:r w:rsidRPr="003A6573">
              <w:rPr>
                <w:rFonts w:cs="Arial"/>
                <w:color w:val="4F6228" w:themeColor="accent3" w:themeShade="80"/>
                <w:sz w:val="16"/>
              </w:rPr>
              <w:t xml:space="preserve"> </w:t>
            </w:r>
            <w:r w:rsidR="00692537" w:rsidRPr="003A6573">
              <w:rPr>
                <w:rFonts w:cs="Arial"/>
                <w:color w:val="4F6228" w:themeColor="accent3" w:themeShade="80"/>
                <w:sz w:val="16"/>
              </w:rPr>
              <w:t>(</w:t>
            </w:r>
            <w:r w:rsidR="00E34BBF" w:rsidRPr="003A6573">
              <w:rPr>
                <w:rFonts w:cs="Arial"/>
                <w:color w:val="4F6228" w:themeColor="accent3" w:themeShade="80"/>
                <w:sz w:val="16"/>
              </w:rPr>
              <w:t>Fokus XY</w:t>
            </w:r>
            <w:r w:rsidR="00692537" w:rsidRPr="003A6573">
              <w:rPr>
                <w:rFonts w:cs="Arial"/>
                <w:color w:val="4F6228" w:themeColor="accent3" w:themeShade="80"/>
                <w:sz w:val="16"/>
              </w:rPr>
              <w:t>)</w:t>
            </w:r>
          </w:p>
        </w:tc>
        <w:tc>
          <w:tcPr>
            <w:tcW w:w="1091" w:type="dxa"/>
            <w:shd w:val="clear" w:color="auto" w:fill="EBFFB3"/>
          </w:tcPr>
          <w:p w14:paraId="18A0E760" w14:textId="77777777" w:rsidR="001726E8" w:rsidRPr="003A6573" w:rsidRDefault="001726E8" w:rsidP="001726E8">
            <w:pPr>
              <w:rPr>
                <w:rFonts w:cs="Arial"/>
                <w:color w:val="4F6228" w:themeColor="accent3" w:themeShade="80"/>
                <w:sz w:val="16"/>
              </w:rPr>
            </w:pPr>
          </w:p>
        </w:tc>
        <w:tc>
          <w:tcPr>
            <w:tcW w:w="1100" w:type="dxa"/>
            <w:shd w:val="clear" w:color="auto" w:fill="EBFFB3"/>
          </w:tcPr>
          <w:p w14:paraId="2A79FFB8" w14:textId="77777777" w:rsidR="006F603F" w:rsidRDefault="006F603F" w:rsidP="006F603F">
            <w:pPr>
              <w:jc w:val="center"/>
              <w:rPr>
                <w:rFonts w:cs="Arial"/>
                <w:sz w:val="16"/>
              </w:rPr>
            </w:pPr>
            <w:r>
              <w:rPr>
                <w:rFonts w:cs="Arial"/>
                <w:sz w:val="16"/>
              </w:rPr>
              <w:t>BiKo</w:t>
            </w:r>
          </w:p>
          <w:p w14:paraId="1F45A8FA" w14:textId="77777777" w:rsidR="006F603F" w:rsidRDefault="006F603F" w:rsidP="001726E8">
            <w:pPr>
              <w:jc w:val="center"/>
              <w:rPr>
                <w:rFonts w:cs="Arial"/>
                <w:color w:val="4F6228" w:themeColor="accent3" w:themeShade="80"/>
                <w:sz w:val="16"/>
              </w:rPr>
            </w:pPr>
          </w:p>
          <w:p w14:paraId="6FFDED59" w14:textId="615F4778" w:rsidR="006F603F" w:rsidRDefault="00B11A22" w:rsidP="001726E8">
            <w:pPr>
              <w:jc w:val="center"/>
              <w:rPr>
                <w:rFonts w:cs="Arial"/>
                <w:color w:val="4F6228" w:themeColor="accent3" w:themeShade="80"/>
                <w:sz w:val="16"/>
              </w:rPr>
            </w:pPr>
            <w:r w:rsidRPr="003A6573">
              <w:rPr>
                <w:rFonts w:cs="Arial"/>
                <w:color w:val="4F6228" w:themeColor="accent3" w:themeShade="80"/>
                <w:sz w:val="16"/>
              </w:rPr>
              <w:t>Koordinator*in</w:t>
            </w:r>
          </w:p>
          <w:p w14:paraId="32FED6ED" w14:textId="77777777" w:rsidR="006F603F" w:rsidRDefault="00B11A22" w:rsidP="001726E8">
            <w:pPr>
              <w:jc w:val="center"/>
              <w:rPr>
                <w:rFonts w:cs="Arial"/>
                <w:color w:val="4F6228" w:themeColor="accent3" w:themeShade="80"/>
                <w:sz w:val="16"/>
              </w:rPr>
            </w:pPr>
            <w:r w:rsidRPr="003A6573">
              <w:rPr>
                <w:rFonts w:cs="Arial"/>
                <w:color w:val="4F6228" w:themeColor="accent3" w:themeShade="80"/>
                <w:sz w:val="16"/>
              </w:rPr>
              <w:t xml:space="preserve"> </w:t>
            </w:r>
          </w:p>
          <w:p w14:paraId="74DAF8E1" w14:textId="4B3107A3" w:rsidR="001726E8" w:rsidRDefault="00B11A22" w:rsidP="001726E8">
            <w:pPr>
              <w:jc w:val="center"/>
              <w:rPr>
                <w:rFonts w:cs="Arial"/>
                <w:color w:val="4F6228" w:themeColor="accent3" w:themeShade="80"/>
                <w:sz w:val="16"/>
              </w:rPr>
            </w:pPr>
            <w:r w:rsidRPr="003A6573">
              <w:rPr>
                <w:rFonts w:cs="Arial"/>
                <w:color w:val="4F6228" w:themeColor="accent3" w:themeShade="80"/>
                <w:sz w:val="16"/>
              </w:rPr>
              <w:t>SL</w:t>
            </w:r>
          </w:p>
          <w:p w14:paraId="71D84695" w14:textId="77777777" w:rsidR="006F603F" w:rsidRDefault="006F603F" w:rsidP="001726E8">
            <w:pPr>
              <w:jc w:val="center"/>
              <w:rPr>
                <w:rFonts w:cs="Arial"/>
                <w:color w:val="4F6228" w:themeColor="accent3" w:themeShade="80"/>
                <w:sz w:val="16"/>
              </w:rPr>
            </w:pPr>
          </w:p>
          <w:p w14:paraId="6FD91EDF" w14:textId="1370F718" w:rsidR="006E4D3C" w:rsidRPr="003A6573" w:rsidRDefault="006E4D3C" w:rsidP="001726E8">
            <w:pPr>
              <w:jc w:val="center"/>
              <w:rPr>
                <w:rFonts w:cs="Arial"/>
                <w:color w:val="4F6228" w:themeColor="accent3" w:themeShade="80"/>
                <w:sz w:val="16"/>
              </w:rPr>
            </w:pPr>
            <w:r>
              <w:rPr>
                <w:rFonts w:cs="Arial"/>
                <w:color w:val="4F6228" w:themeColor="accent3" w:themeShade="80"/>
                <w:sz w:val="16"/>
              </w:rPr>
              <w:t>SORS-Stg</w:t>
            </w:r>
          </w:p>
        </w:tc>
        <w:tc>
          <w:tcPr>
            <w:tcW w:w="1790" w:type="dxa"/>
            <w:shd w:val="clear" w:color="auto" w:fill="EBFFB3"/>
          </w:tcPr>
          <w:p w14:paraId="391B98E0" w14:textId="2E1DAF57" w:rsidR="00FC2A4C" w:rsidRDefault="00FC2A4C" w:rsidP="00FA6693">
            <w:pPr>
              <w:jc w:val="center"/>
              <w:rPr>
                <w:rFonts w:cs="Arial"/>
                <w:color w:val="4F6228" w:themeColor="accent3" w:themeShade="80"/>
                <w:sz w:val="16"/>
              </w:rPr>
            </w:pPr>
            <w:r w:rsidRPr="003A6573">
              <w:rPr>
                <w:rFonts w:cs="Arial"/>
                <w:color w:val="4F6228" w:themeColor="accent3" w:themeShade="80"/>
                <w:sz w:val="16"/>
              </w:rPr>
              <w:t>SL (Koordinator</w:t>
            </w:r>
            <w:r w:rsidR="00FA6693" w:rsidRPr="00FA6693">
              <w:rPr>
                <w:rFonts w:cs="Arial"/>
                <w:color w:val="4F6228" w:themeColor="accent3" w:themeShade="80"/>
                <w:sz w:val="16"/>
              </w:rPr>
              <w:t>*in</w:t>
            </w:r>
            <w:r w:rsidRPr="003A6573">
              <w:rPr>
                <w:rFonts w:cs="Arial"/>
                <w:color w:val="4F6228" w:themeColor="accent3" w:themeShade="80"/>
                <w:sz w:val="16"/>
              </w:rPr>
              <w:t xml:space="preserve"> der Sozialraumorientierten Schule, SORS)</w:t>
            </w:r>
          </w:p>
          <w:p w14:paraId="43DC65A9" w14:textId="77777777" w:rsidR="006F603F" w:rsidRPr="003A6573" w:rsidRDefault="006F603F" w:rsidP="00FA6693">
            <w:pPr>
              <w:jc w:val="center"/>
              <w:rPr>
                <w:rFonts w:cs="Arial"/>
                <w:color w:val="4F6228" w:themeColor="accent3" w:themeShade="80"/>
                <w:sz w:val="16"/>
              </w:rPr>
            </w:pPr>
          </w:p>
          <w:p w14:paraId="43F660EA" w14:textId="6D392193" w:rsidR="001726E8" w:rsidRDefault="00FC2A4C" w:rsidP="00FA6693">
            <w:pPr>
              <w:jc w:val="center"/>
              <w:rPr>
                <w:rFonts w:cs="Arial"/>
                <w:color w:val="4F6228" w:themeColor="accent3" w:themeShade="80"/>
                <w:sz w:val="16"/>
              </w:rPr>
            </w:pPr>
            <w:r w:rsidRPr="003A6573">
              <w:rPr>
                <w:rFonts w:cs="Arial"/>
                <w:color w:val="4F6228" w:themeColor="accent3" w:themeShade="80"/>
                <w:sz w:val="16"/>
              </w:rPr>
              <w:t>XY Franken</w:t>
            </w:r>
          </w:p>
          <w:p w14:paraId="43C9E609" w14:textId="77777777" w:rsidR="006F603F" w:rsidRDefault="006F603F" w:rsidP="00FA6693">
            <w:pPr>
              <w:jc w:val="center"/>
              <w:rPr>
                <w:rFonts w:cs="Arial"/>
                <w:color w:val="4F6228" w:themeColor="accent3" w:themeShade="80"/>
                <w:sz w:val="16"/>
              </w:rPr>
            </w:pPr>
          </w:p>
          <w:p w14:paraId="77823869" w14:textId="270F6439" w:rsidR="006F603F" w:rsidRPr="003A6573" w:rsidRDefault="006F603F" w:rsidP="00FA6693">
            <w:pPr>
              <w:jc w:val="center"/>
              <w:rPr>
                <w:rFonts w:cs="Arial"/>
                <w:color w:val="4F6228" w:themeColor="accent3" w:themeShade="80"/>
                <w:sz w:val="16"/>
              </w:rPr>
            </w:pPr>
            <w:r>
              <w:rPr>
                <w:rFonts w:cs="Arial"/>
                <w:color w:val="4F6228" w:themeColor="accent3" w:themeShade="80"/>
                <w:sz w:val="16"/>
              </w:rPr>
              <w:t>Ausserschulische Bildungspartner</w:t>
            </w:r>
          </w:p>
        </w:tc>
        <w:tc>
          <w:tcPr>
            <w:tcW w:w="2965" w:type="dxa"/>
            <w:shd w:val="clear" w:color="auto" w:fill="EBFFB3"/>
          </w:tcPr>
          <w:p w14:paraId="1BD8A7A3" w14:textId="38D38ECA" w:rsidR="001726E8" w:rsidRDefault="00FC2A4C" w:rsidP="009A31A2">
            <w:pPr>
              <w:rPr>
                <w:rFonts w:cs="Arial"/>
                <w:b/>
                <w:sz w:val="16"/>
              </w:rPr>
            </w:pPr>
            <w:r w:rsidRPr="00644FA5">
              <w:rPr>
                <w:rFonts w:cs="Arial"/>
                <w:b/>
                <w:sz w:val="16"/>
              </w:rPr>
              <w:t>Diese</w:t>
            </w:r>
            <w:r w:rsidR="005C113E" w:rsidRPr="00644FA5">
              <w:rPr>
                <w:rFonts w:cs="Arial"/>
                <w:b/>
                <w:sz w:val="16"/>
              </w:rPr>
              <w:t>s</w:t>
            </w:r>
            <w:r w:rsidRPr="00644FA5">
              <w:rPr>
                <w:rFonts w:cs="Arial"/>
                <w:b/>
                <w:sz w:val="16"/>
              </w:rPr>
              <w:t xml:space="preserve"> Ziel betrifft die Ebene Sozial- und Schulb</w:t>
            </w:r>
            <w:r w:rsidR="001726E8" w:rsidRPr="00644FA5">
              <w:rPr>
                <w:rFonts w:cs="Arial"/>
                <w:b/>
                <w:sz w:val="16"/>
              </w:rPr>
              <w:t>ehörde</w:t>
            </w:r>
            <w:r w:rsidRPr="00644FA5">
              <w:rPr>
                <w:rFonts w:cs="Arial"/>
                <w:b/>
                <w:sz w:val="16"/>
              </w:rPr>
              <w:t xml:space="preserve"> </w:t>
            </w:r>
            <w:r w:rsidRPr="00644FA5">
              <w:rPr>
                <w:rFonts w:cs="Arial"/>
                <w:sz w:val="16"/>
              </w:rPr>
              <w:t>(ev. entsprechende Verwaltung)</w:t>
            </w:r>
            <w:r w:rsidRPr="00644FA5">
              <w:rPr>
                <w:rFonts w:cs="Arial"/>
                <w:b/>
                <w:sz w:val="16"/>
              </w:rPr>
              <w:t xml:space="preserve">, </w:t>
            </w:r>
            <w:r w:rsidR="009A31A2" w:rsidRPr="00644FA5">
              <w:rPr>
                <w:rFonts w:cs="Arial"/>
                <w:b/>
                <w:sz w:val="16"/>
              </w:rPr>
              <w:t xml:space="preserve">Schule </w:t>
            </w:r>
            <w:r w:rsidR="005C113E" w:rsidRPr="00644FA5">
              <w:rPr>
                <w:rFonts w:cs="Arial"/>
                <w:sz w:val="16"/>
              </w:rPr>
              <w:t>(</w:t>
            </w:r>
            <w:r w:rsidR="009A31A2" w:rsidRPr="00644FA5">
              <w:rPr>
                <w:rFonts w:cs="Arial"/>
                <w:sz w:val="16"/>
              </w:rPr>
              <w:t xml:space="preserve">Schulleitung, spezifische Gruppen aus dem Team LP </w:t>
            </w:r>
            <w:r w:rsidR="005C113E" w:rsidRPr="00644FA5">
              <w:rPr>
                <w:rFonts w:cs="Arial"/>
                <w:sz w:val="16"/>
              </w:rPr>
              <w:t>KG-LP; Sek-LP...</w:t>
            </w:r>
            <w:r w:rsidR="009A31A2" w:rsidRPr="00644FA5">
              <w:t xml:space="preserve"> </w:t>
            </w:r>
            <w:r w:rsidR="009A31A2" w:rsidRPr="00644FA5">
              <w:rPr>
                <w:rFonts w:cs="Arial"/>
                <w:sz w:val="16"/>
              </w:rPr>
              <w:t>Hausdienst</w:t>
            </w:r>
            <w:r w:rsidR="005C113E" w:rsidRPr="00644FA5">
              <w:rPr>
                <w:rFonts w:cs="Arial"/>
                <w:sz w:val="16"/>
              </w:rPr>
              <w:t>)</w:t>
            </w:r>
            <w:r w:rsidR="00692537">
              <w:rPr>
                <w:rFonts w:cs="Arial"/>
                <w:sz w:val="16"/>
              </w:rPr>
              <w:t xml:space="preserve"> </w:t>
            </w:r>
            <w:r w:rsidR="00644FA5">
              <w:rPr>
                <w:rFonts w:cs="Arial"/>
                <w:b/>
                <w:sz w:val="16"/>
              </w:rPr>
              <w:t>/</w:t>
            </w:r>
            <w:r w:rsidR="00496D6B">
              <w:rPr>
                <w:rFonts w:cs="Arial"/>
                <w:b/>
                <w:sz w:val="16"/>
              </w:rPr>
              <w:t xml:space="preserve"> </w:t>
            </w:r>
            <w:r w:rsidR="009A31A2" w:rsidRPr="00644FA5">
              <w:rPr>
                <w:rFonts w:cs="Arial"/>
                <w:b/>
                <w:sz w:val="16"/>
              </w:rPr>
              <w:t xml:space="preserve">Betreuung </w:t>
            </w:r>
            <w:r w:rsidRPr="00644FA5">
              <w:rPr>
                <w:rFonts w:cs="Arial"/>
                <w:b/>
                <w:sz w:val="16"/>
              </w:rPr>
              <w:t xml:space="preserve">und </w:t>
            </w:r>
            <w:r w:rsidR="009A31A2" w:rsidRPr="00644FA5">
              <w:rPr>
                <w:rFonts w:cs="Arial"/>
                <w:b/>
                <w:sz w:val="16"/>
              </w:rPr>
              <w:t>Anbieter der</w:t>
            </w:r>
            <w:r w:rsidRPr="00644FA5">
              <w:rPr>
                <w:rFonts w:cs="Arial"/>
                <w:b/>
                <w:sz w:val="16"/>
              </w:rPr>
              <w:t xml:space="preserve"> verschieden</w:t>
            </w:r>
            <w:r w:rsidR="00692537">
              <w:rPr>
                <w:rFonts w:cs="Arial"/>
                <w:b/>
                <w:sz w:val="16"/>
              </w:rPr>
              <w:t>en</w:t>
            </w:r>
            <w:r w:rsidRPr="00644FA5">
              <w:rPr>
                <w:rFonts w:cs="Arial"/>
                <w:b/>
                <w:sz w:val="16"/>
              </w:rPr>
              <w:t xml:space="preserve"> Be</w:t>
            </w:r>
            <w:r w:rsidR="009A31A2" w:rsidRPr="00644FA5">
              <w:rPr>
                <w:rFonts w:cs="Arial"/>
                <w:b/>
                <w:sz w:val="16"/>
              </w:rPr>
              <w:t xml:space="preserve">reiche, die </w:t>
            </w:r>
            <w:r w:rsidR="00692537">
              <w:rPr>
                <w:rFonts w:cs="Arial"/>
                <w:b/>
                <w:sz w:val="16"/>
              </w:rPr>
              <w:t xml:space="preserve">je nach Fokus </w:t>
            </w:r>
            <w:r w:rsidR="009A31A2" w:rsidRPr="00644FA5">
              <w:rPr>
                <w:rFonts w:cs="Arial"/>
                <w:b/>
                <w:sz w:val="16"/>
              </w:rPr>
              <w:t>einbezogen werden soll</w:t>
            </w:r>
            <w:r w:rsidR="00692537">
              <w:rPr>
                <w:rFonts w:cs="Arial"/>
                <w:b/>
                <w:sz w:val="16"/>
              </w:rPr>
              <w:t>t</w:t>
            </w:r>
            <w:r w:rsidR="009A31A2" w:rsidRPr="00644FA5">
              <w:rPr>
                <w:rFonts w:cs="Arial"/>
                <w:b/>
                <w:sz w:val="16"/>
              </w:rPr>
              <w:t>en</w:t>
            </w:r>
            <w:r w:rsidRPr="00644FA5">
              <w:rPr>
                <w:rFonts w:cs="Arial"/>
                <w:b/>
                <w:sz w:val="16"/>
              </w:rPr>
              <w:t xml:space="preserve">: Früherziehung, Freizeit (Vereine), Berufswelt (Berufsberatung, Gewerbe) und Familie </w:t>
            </w:r>
          </w:p>
          <w:p w14:paraId="52325187" w14:textId="77777777" w:rsidR="00E34BBF" w:rsidRDefault="00E34BBF" w:rsidP="009A31A2">
            <w:pPr>
              <w:rPr>
                <w:rFonts w:cs="Arial"/>
                <w:b/>
                <w:sz w:val="16"/>
              </w:rPr>
            </w:pPr>
          </w:p>
          <w:p w14:paraId="59BB0775" w14:textId="70B546BE" w:rsidR="00E34BBF" w:rsidRPr="00644FA5" w:rsidRDefault="00692537" w:rsidP="00326270">
            <w:pPr>
              <w:rPr>
                <w:rFonts w:cs="Arial"/>
                <w:sz w:val="16"/>
              </w:rPr>
            </w:pPr>
            <w:r>
              <w:rPr>
                <w:rFonts w:cs="Arial"/>
                <w:b/>
                <w:sz w:val="16"/>
              </w:rPr>
              <w:t xml:space="preserve">Einen passenden Fokus </w:t>
            </w:r>
            <w:r w:rsidR="00326270">
              <w:rPr>
                <w:rFonts w:cs="Arial"/>
                <w:b/>
                <w:sz w:val="16"/>
              </w:rPr>
              <w:t>muss gesetzt werden</w:t>
            </w:r>
            <w:r>
              <w:rPr>
                <w:rFonts w:cs="Arial"/>
                <w:b/>
                <w:sz w:val="16"/>
              </w:rPr>
              <w:t>!</w:t>
            </w:r>
          </w:p>
        </w:tc>
      </w:tr>
      <w:tr w:rsidR="00937C29" w:rsidRPr="00527C03" w14:paraId="07B19B87" w14:textId="77777777" w:rsidTr="0067359A">
        <w:trPr>
          <w:trHeight w:val="2228"/>
          <w:jc w:val="center"/>
        </w:trPr>
        <w:tc>
          <w:tcPr>
            <w:tcW w:w="3507" w:type="dxa"/>
            <w:shd w:val="clear" w:color="auto" w:fill="EBFFB3"/>
          </w:tcPr>
          <w:p w14:paraId="007BEA00" w14:textId="7F858125" w:rsidR="008B08AF" w:rsidRPr="00643BAB" w:rsidRDefault="008B08AF" w:rsidP="008B08AF">
            <w:pPr>
              <w:rPr>
                <w:rFonts w:cs="Arial"/>
                <w:b/>
              </w:rPr>
            </w:pPr>
            <w:r>
              <w:rPr>
                <w:rFonts w:cs="Arial"/>
                <w:b/>
              </w:rPr>
              <w:t>Jahresziele der Biko Massnahme 'zusätzliche Angebote'</w:t>
            </w:r>
          </w:p>
          <w:p w14:paraId="34F68052" w14:textId="4A4DC7ED" w:rsidR="001726E8" w:rsidRPr="003A6573" w:rsidRDefault="001726E8" w:rsidP="00F07B1B">
            <w:pPr>
              <w:rPr>
                <w:rFonts w:cs="Arial"/>
                <w:color w:val="4F6228" w:themeColor="accent3" w:themeShade="80"/>
              </w:rPr>
            </w:pPr>
            <w:r w:rsidRPr="003A6573">
              <w:rPr>
                <w:rFonts w:cs="Arial"/>
                <w:color w:val="4F6228" w:themeColor="accent3" w:themeShade="80"/>
              </w:rPr>
              <w:t xml:space="preserve">Die </w:t>
            </w:r>
            <w:r w:rsidR="00643BAB">
              <w:rPr>
                <w:rFonts w:cs="Arial"/>
                <w:color w:val="4F6228" w:themeColor="accent3" w:themeShade="80"/>
              </w:rPr>
              <w:t>SORS-</w:t>
            </w:r>
            <w:r w:rsidRPr="003A6573">
              <w:rPr>
                <w:rFonts w:cs="Arial"/>
                <w:color w:val="4F6228" w:themeColor="accent3" w:themeShade="80"/>
              </w:rPr>
              <w:t xml:space="preserve">Schule MUSTER hat </w:t>
            </w:r>
            <w:r w:rsidR="00535046" w:rsidRPr="003A6573">
              <w:rPr>
                <w:rFonts w:cs="Arial"/>
                <w:color w:val="4F6228" w:themeColor="accent3" w:themeShade="80"/>
              </w:rPr>
              <w:t>in Kooperation mit der Betreuung und ihren Bildungspartnern e</w:t>
            </w:r>
            <w:r w:rsidRPr="003A6573">
              <w:rPr>
                <w:rFonts w:cs="Arial"/>
                <w:color w:val="4F6228" w:themeColor="accent3" w:themeShade="80"/>
              </w:rPr>
              <w:t xml:space="preserve">in Konzept </w:t>
            </w:r>
            <w:r w:rsidRPr="00A75BC1">
              <w:rPr>
                <w:rFonts w:cs="Arial"/>
                <w:b/>
                <w:i/>
                <w:color w:val="4F6228" w:themeColor="accent3" w:themeShade="80"/>
              </w:rPr>
              <w:t>'</w:t>
            </w:r>
            <w:r w:rsidR="009A31A2" w:rsidRPr="00A75BC1">
              <w:rPr>
                <w:rFonts w:cs="Arial"/>
                <w:b/>
                <w:i/>
                <w:color w:val="4F6228" w:themeColor="accent3" w:themeShade="80"/>
              </w:rPr>
              <w:t>Wir bereichern unser Angebot mit ausserschulischen</w:t>
            </w:r>
            <w:r w:rsidR="00225E25" w:rsidRPr="00A75BC1">
              <w:rPr>
                <w:rFonts w:cs="Arial"/>
                <w:b/>
                <w:i/>
                <w:color w:val="4F6228" w:themeColor="accent3" w:themeShade="80"/>
              </w:rPr>
              <w:t xml:space="preserve"> Bildungspartnern zusammen</w:t>
            </w:r>
            <w:r w:rsidR="00535046" w:rsidRPr="00A75BC1">
              <w:rPr>
                <w:rFonts w:cs="Arial"/>
                <w:b/>
                <w:i/>
                <w:color w:val="4F6228" w:themeColor="accent3" w:themeShade="80"/>
              </w:rPr>
              <w:t>!</w:t>
            </w:r>
            <w:r w:rsidR="009A31A2" w:rsidRPr="00A75BC1">
              <w:rPr>
                <w:rFonts w:cs="Arial"/>
                <w:b/>
                <w:i/>
                <w:color w:val="4F6228" w:themeColor="accent3" w:themeShade="80"/>
              </w:rPr>
              <w:t>'</w:t>
            </w:r>
            <w:r w:rsidR="009A31A2" w:rsidRPr="003A6573">
              <w:rPr>
                <w:rFonts w:cs="Arial"/>
                <w:color w:val="4F6228" w:themeColor="accent3" w:themeShade="80"/>
              </w:rPr>
              <w:t xml:space="preserve"> </w:t>
            </w:r>
            <w:r w:rsidR="00535046" w:rsidRPr="003A6573">
              <w:rPr>
                <w:rFonts w:cs="Arial"/>
                <w:color w:val="4F6228" w:themeColor="accent3" w:themeShade="80"/>
              </w:rPr>
              <w:t xml:space="preserve">erarbeitet. Es </w:t>
            </w:r>
            <w:r w:rsidRPr="003A6573">
              <w:rPr>
                <w:rFonts w:cs="Arial"/>
                <w:color w:val="4F6228" w:themeColor="accent3" w:themeShade="80"/>
              </w:rPr>
              <w:t xml:space="preserve">liegt mit der </w:t>
            </w:r>
            <w:r w:rsidR="00F07B1B" w:rsidRPr="003A6573">
              <w:rPr>
                <w:rFonts w:cs="Arial"/>
                <w:color w:val="4F6228" w:themeColor="accent3" w:themeShade="80"/>
              </w:rPr>
              <w:t>konkreten</w:t>
            </w:r>
            <w:r w:rsidRPr="003A6573">
              <w:rPr>
                <w:rFonts w:cs="Arial"/>
                <w:color w:val="4F6228" w:themeColor="accent3" w:themeShade="80"/>
              </w:rPr>
              <w:t xml:space="preserve"> Planung </w:t>
            </w:r>
            <w:r w:rsidR="00937C29">
              <w:rPr>
                <w:rFonts w:cs="Arial"/>
                <w:color w:val="4F6228" w:themeColor="accent3" w:themeShade="80"/>
              </w:rPr>
              <w:t>und entsprechende</w:t>
            </w:r>
            <w:r w:rsidR="00937C29" w:rsidRPr="003A6573">
              <w:rPr>
                <w:rFonts w:cs="Arial"/>
                <w:color w:val="4F6228" w:themeColor="accent3" w:themeShade="80"/>
              </w:rPr>
              <w:t xml:space="preserve"> </w:t>
            </w:r>
            <w:r w:rsidR="00937C29">
              <w:rPr>
                <w:rFonts w:cs="Arial"/>
                <w:color w:val="4F6228" w:themeColor="accent3" w:themeShade="80"/>
              </w:rPr>
              <w:t>Angebote</w:t>
            </w:r>
            <w:r w:rsidR="00535046" w:rsidRPr="003A6573">
              <w:rPr>
                <w:rFonts w:cs="Arial"/>
                <w:color w:val="4F6228" w:themeColor="accent3" w:themeShade="80"/>
              </w:rPr>
              <w:t xml:space="preserve"> </w:t>
            </w:r>
            <w:r w:rsidR="00F07B1B" w:rsidRPr="003A6573">
              <w:rPr>
                <w:rFonts w:cs="Arial"/>
                <w:color w:val="4F6228" w:themeColor="accent3" w:themeShade="80"/>
              </w:rPr>
              <w:t xml:space="preserve">vor </w:t>
            </w:r>
            <w:r w:rsidR="00535046" w:rsidRPr="003A6573">
              <w:rPr>
                <w:rFonts w:cs="Arial"/>
                <w:color w:val="4F6228" w:themeColor="accent3" w:themeShade="80"/>
              </w:rPr>
              <w:t>(Umsetzung)</w:t>
            </w:r>
            <w:r w:rsidRPr="003A6573">
              <w:rPr>
                <w:rFonts w:cs="Arial"/>
                <w:color w:val="4F6228" w:themeColor="accent3" w:themeShade="80"/>
              </w:rPr>
              <w:t>.</w:t>
            </w:r>
          </w:p>
          <w:p w14:paraId="1F5D71CF" w14:textId="3DB36B9F" w:rsidR="00644FA5" w:rsidRPr="006B34E8" w:rsidRDefault="00644FA5" w:rsidP="00F07B1B">
            <w:pPr>
              <w:rPr>
                <w:rFonts w:cs="Arial"/>
                <w:b/>
                <w:color w:val="C00000"/>
              </w:rPr>
            </w:pPr>
          </w:p>
          <w:p w14:paraId="273495D2" w14:textId="08FBAA5A" w:rsidR="00644FA5" w:rsidRPr="006B34E8" w:rsidRDefault="00644FA5" w:rsidP="00F07B1B">
            <w:pPr>
              <w:rPr>
                <w:rFonts w:cs="Arial"/>
                <w:b/>
                <w:color w:val="C00000"/>
              </w:rPr>
            </w:pPr>
          </w:p>
          <w:p w14:paraId="39C2E7C2" w14:textId="5B3181DC" w:rsidR="00644FA5" w:rsidRPr="006B34E8" w:rsidRDefault="00644FA5" w:rsidP="00F07B1B">
            <w:pPr>
              <w:rPr>
                <w:rFonts w:cs="Arial"/>
                <w:b/>
                <w:color w:val="C00000"/>
              </w:rPr>
            </w:pPr>
          </w:p>
          <w:p w14:paraId="6B23C1B0" w14:textId="2BBB8B4E" w:rsidR="00644FA5" w:rsidRPr="006B34E8" w:rsidRDefault="00644FA5" w:rsidP="00F07B1B">
            <w:pPr>
              <w:rPr>
                <w:rFonts w:cs="Arial"/>
              </w:rPr>
            </w:pPr>
          </w:p>
        </w:tc>
        <w:tc>
          <w:tcPr>
            <w:tcW w:w="4287" w:type="dxa"/>
            <w:shd w:val="clear" w:color="auto" w:fill="EBFFB3"/>
          </w:tcPr>
          <w:p w14:paraId="2546339A" w14:textId="77777777" w:rsidR="00692537"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Kontakt mit den möglichen Akteuren ist aufgebaut (Info-/Kontaktveranstaltung).</w:t>
            </w:r>
          </w:p>
          <w:p w14:paraId="6D606A49" w14:textId="77777777" w:rsidR="00CF3E1E"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 xml:space="preserve">ein Konzept </w:t>
            </w:r>
            <w:r w:rsidR="00225E25" w:rsidRPr="003A6573">
              <w:rPr>
                <w:rFonts w:cs="Arial"/>
                <w:color w:val="4F6228" w:themeColor="accent3" w:themeShade="80"/>
                <w:sz w:val="16"/>
              </w:rPr>
              <w:t>'Wir bereichern unser Angebot mit ausserschulischen Bildungspartnern zusammen</w:t>
            </w:r>
            <w:r w:rsidRPr="003A6573">
              <w:rPr>
                <w:rFonts w:cs="Arial"/>
                <w:color w:val="4F6228" w:themeColor="accent3" w:themeShade="80"/>
                <w:sz w:val="16"/>
              </w:rPr>
              <w:t xml:space="preserve"> mit der entsprechenden Planung (inkl. Budget) und Vorgehensweise</w:t>
            </w:r>
            <w:r w:rsidR="00B11A22" w:rsidRPr="003A6573">
              <w:rPr>
                <w:rFonts w:cs="Arial"/>
                <w:color w:val="4F6228" w:themeColor="accent3" w:themeShade="80"/>
                <w:sz w:val="16"/>
              </w:rPr>
              <w:t xml:space="preserve"> (Strategie</w:t>
            </w:r>
            <w:r w:rsidR="00937C29">
              <w:rPr>
                <w:rFonts w:cs="Arial"/>
                <w:color w:val="4F6228" w:themeColor="accent3" w:themeShade="80"/>
                <w:sz w:val="16"/>
              </w:rPr>
              <w:t>, Ziele</w:t>
            </w:r>
            <w:r w:rsidR="00B11A22" w:rsidRPr="003A6573">
              <w:rPr>
                <w:rFonts w:cs="Arial"/>
                <w:color w:val="4F6228" w:themeColor="accent3" w:themeShade="80"/>
                <w:sz w:val="16"/>
              </w:rPr>
              <w:t>)</w:t>
            </w:r>
            <w:r w:rsidRPr="003A6573">
              <w:rPr>
                <w:rFonts w:cs="Arial"/>
                <w:color w:val="4F6228" w:themeColor="accent3" w:themeShade="80"/>
                <w:sz w:val="16"/>
              </w:rPr>
              <w:t xml:space="preserve"> ist erarbeitet (ev. Einbezug der Akteure) und </w:t>
            </w:r>
            <w:r w:rsidR="00B11A22" w:rsidRPr="003A6573">
              <w:rPr>
                <w:rFonts w:cs="Arial"/>
                <w:color w:val="4F6228" w:themeColor="accent3" w:themeShade="80"/>
                <w:sz w:val="16"/>
              </w:rPr>
              <w:t>verschriftlicht</w:t>
            </w:r>
            <w:r w:rsidR="00CF3E1E">
              <w:rPr>
                <w:rFonts w:cs="Arial"/>
                <w:color w:val="4F6228" w:themeColor="accent3" w:themeShade="80"/>
                <w:sz w:val="16"/>
              </w:rPr>
              <w:t xml:space="preserve"> </w:t>
            </w:r>
          </w:p>
          <w:p w14:paraId="113665A7" w14:textId="352BDCCD" w:rsidR="00692537" w:rsidRPr="003A6573" w:rsidRDefault="00CF3E1E" w:rsidP="00CE4D9F">
            <w:pPr>
              <w:pStyle w:val="Listenabsatz"/>
              <w:numPr>
                <w:ilvl w:val="0"/>
                <w:numId w:val="7"/>
              </w:numPr>
              <w:ind w:left="341" w:hanging="237"/>
              <w:rPr>
                <w:rFonts w:cs="Arial"/>
                <w:color w:val="4F6228" w:themeColor="accent3" w:themeShade="80"/>
                <w:sz w:val="16"/>
              </w:rPr>
            </w:pPr>
            <w:r>
              <w:rPr>
                <w:rFonts w:cs="Arial"/>
                <w:color w:val="4F6228" w:themeColor="accent3" w:themeShade="80"/>
                <w:sz w:val="16"/>
              </w:rPr>
              <w:t xml:space="preserve">Entsprechende </w:t>
            </w:r>
            <w:r w:rsidRPr="00CF3E1E">
              <w:rPr>
                <w:rFonts w:cs="Arial"/>
                <w:color w:val="4F6228" w:themeColor="accent3" w:themeShade="80"/>
                <w:sz w:val="16"/>
              </w:rPr>
              <w:t>Weiterbildungen</w:t>
            </w:r>
            <w:r>
              <w:rPr>
                <w:rFonts w:cs="Arial"/>
                <w:color w:val="4F6228" w:themeColor="accent3" w:themeShade="80"/>
                <w:sz w:val="16"/>
              </w:rPr>
              <w:t xml:space="preserve"> sind geplant.</w:t>
            </w:r>
          </w:p>
          <w:p w14:paraId="6EE66ED0" w14:textId="458952A5" w:rsidR="00692537"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ein systematischer Austausch und Zusammenarbeit wird oder ist aufgebaut, geklärt und verschriftlicht: Organisationsform und -struktur (Organigramm</w:t>
            </w:r>
            <w:r w:rsidR="00B11A22" w:rsidRPr="003A6573">
              <w:rPr>
                <w:rFonts w:cs="Arial"/>
                <w:color w:val="4F6228" w:themeColor="accent3" w:themeShade="80"/>
                <w:sz w:val="16"/>
              </w:rPr>
              <w:t>, Rollen definiert, klären</w:t>
            </w:r>
            <w:r w:rsidRPr="003A6573">
              <w:rPr>
                <w:rFonts w:cs="Arial"/>
                <w:color w:val="4F6228" w:themeColor="accent3" w:themeShade="80"/>
                <w:sz w:val="16"/>
              </w:rPr>
              <w:t>), (Leistungs-) Vereinbarungen, Sitzungsplan...</w:t>
            </w:r>
          </w:p>
          <w:p w14:paraId="6549C2EC" w14:textId="67CC8613" w:rsidR="00692537"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diese Kooperation wird regelmässig gepflegt.</w:t>
            </w:r>
          </w:p>
          <w:p w14:paraId="69B6BCAC" w14:textId="601DB41C" w:rsidR="00885BC5" w:rsidRPr="003A6573" w:rsidRDefault="00885BC5"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Angebote</w:t>
            </w:r>
            <w:r w:rsidR="00535046" w:rsidRPr="003A6573">
              <w:rPr>
                <w:rFonts w:cs="Arial"/>
                <w:color w:val="4F6228" w:themeColor="accent3" w:themeShade="80"/>
                <w:sz w:val="16"/>
              </w:rPr>
              <w:t xml:space="preserve"> mit entsprech</w:t>
            </w:r>
            <w:r w:rsidRPr="003A6573">
              <w:rPr>
                <w:rFonts w:cs="Arial"/>
                <w:color w:val="4F6228" w:themeColor="accent3" w:themeShade="80"/>
                <w:sz w:val="16"/>
              </w:rPr>
              <w:t>enden Teilnahmebedingungen sind organisiert und werden ev. bereits durchgeführt.</w:t>
            </w:r>
          </w:p>
          <w:p w14:paraId="308557D4" w14:textId="135C72D6" w:rsidR="00692537" w:rsidRPr="003A6573" w:rsidRDefault="00535046"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 xml:space="preserve">Lernenden </w:t>
            </w:r>
            <w:r w:rsidR="00885BC5" w:rsidRPr="003A6573">
              <w:rPr>
                <w:rFonts w:cs="Arial"/>
                <w:color w:val="4F6228" w:themeColor="accent3" w:themeShade="80"/>
                <w:sz w:val="16"/>
              </w:rPr>
              <w:t xml:space="preserve">werden Angebotslisten </w:t>
            </w:r>
            <w:r w:rsidRPr="003A6573">
              <w:rPr>
                <w:rFonts w:cs="Arial"/>
                <w:color w:val="4F6228" w:themeColor="accent3" w:themeShade="80"/>
                <w:sz w:val="16"/>
              </w:rPr>
              <w:t>abgegeben.</w:t>
            </w:r>
          </w:p>
        </w:tc>
        <w:tc>
          <w:tcPr>
            <w:tcW w:w="1091" w:type="dxa"/>
            <w:shd w:val="clear" w:color="auto" w:fill="EBFFB3"/>
          </w:tcPr>
          <w:p w14:paraId="06873E21" w14:textId="77777777" w:rsidR="001726E8" w:rsidRPr="003A6573" w:rsidRDefault="001726E8" w:rsidP="001726E8">
            <w:pPr>
              <w:rPr>
                <w:rFonts w:cs="Arial"/>
                <w:color w:val="4F6228" w:themeColor="accent3" w:themeShade="80"/>
                <w:sz w:val="16"/>
              </w:rPr>
            </w:pPr>
          </w:p>
        </w:tc>
        <w:tc>
          <w:tcPr>
            <w:tcW w:w="1100" w:type="dxa"/>
            <w:shd w:val="clear" w:color="auto" w:fill="EBFFB3"/>
          </w:tcPr>
          <w:p w14:paraId="1228D1CD" w14:textId="77777777" w:rsidR="006F603F" w:rsidRDefault="006F603F" w:rsidP="006F603F">
            <w:pPr>
              <w:jc w:val="center"/>
              <w:rPr>
                <w:rFonts w:cs="Arial"/>
                <w:sz w:val="16"/>
              </w:rPr>
            </w:pPr>
            <w:r>
              <w:rPr>
                <w:rFonts w:cs="Arial"/>
                <w:sz w:val="16"/>
              </w:rPr>
              <w:t>BiKo</w:t>
            </w:r>
          </w:p>
          <w:p w14:paraId="55235D02" w14:textId="77777777" w:rsidR="006F603F" w:rsidRDefault="006F603F" w:rsidP="006E4D3C">
            <w:pPr>
              <w:jc w:val="center"/>
              <w:rPr>
                <w:rFonts w:cs="Arial"/>
                <w:color w:val="4F6228" w:themeColor="accent3" w:themeShade="80"/>
                <w:sz w:val="16"/>
              </w:rPr>
            </w:pPr>
          </w:p>
          <w:p w14:paraId="53D8A207" w14:textId="4BB0B52D" w:rsidR="006F603F" w:rsidRDefault="006E4D3C" w:rsidP="006E4D3C">
            <w:pPr>
              <w:jc w:val="center"/>
              <w:rPr>
                <w:rFonts w:cs="Arial"/>
                <w:color w:val="4F6228" w:themeColor="accent3" w:themeShade="80"/>
                <w:sz w:val="16"/>
              </w:rPr>
            </w:pPr>
            <w:r w:rsidRPr="003A6573">
              <w:rPr>
                <w:rFonts w:cs="Arial"/>
                <w:color w:val="4F6228" w:themeColor="accent3" w:themeShade="80"/>
                <w:sz w:val="16"/>
              </w:rPr>
              <w:t xml:space="preserve">Koordinator*in </w:t>
            </w:r>
          </w:p>
          <w:p w14:paraId="57514B10" w14:textId="77777777" w:rsidR="006F603F" w:rsidRDefault="006F603F" w:rsidP="006E4D3C">
            <w:pPr>
              <w:jc w:val="center"/>
              <w:rPr>
                <w:rFonts w:cs="Arial"/>
                <w:color w:val="4F6228" w:themeColor="accent3" w:themeShade="80"/>
                <w:sz w:val="16"/>
              </w:rPr>
            </w:pPr>
          </w:p>
          <w:p w14:paraId="0A765E1F" w14:textId="164CE18E" w:rsidR="006E4D3C" w:rsidRDefault="006E4D3C" w:rsidP="006E4D3C">
            <w:pPr>
              <w:jc w:val="center"/>
              <w:rPr>
                <w:rFonts w:cs="Arial"/>
                <w:color w:val="4F6228" w:themeColor="accent3" w:themeShade="80"/>
                <w:sz w:val="16"/>
              </w:rPr>
            </w:pPr>
            <w:r w:rsidRPr="003A6573">
              <w:rPr>
                <w:rFonts w:cs="Arial"/>
                <w:color w:val="4F6228" w:themeColor="accent3" w:themeShade="80"/>
                <w:sz w:val="16"/>
              </w:rPr>
              <w:t>SL</w:t>
            </w:r>
          </w:p>
          <w:p w14:paraId="1E75CA6C" w14:textId="77777777" w:rsidR="006F603F" w:rsidRDefault="006F603F" w:rsidP="006E4D3C">
            <w:pPr>
              <w:jc w:val="center"/>
              <w:rPr>
                <w:rFonts w:cs="Arial"/>
                <w:color w:val="4F6228" w:themeColor="accent3" w:themeShade="80"/>
                <w:sz w:val="16"/>
              </w:rPr>
            </w:pPr>
          </w:p>
          <w:p w14:paraId="0D6730DD" w14:textId="7A0590CB" w:rsidR="001726E8" w:rsidRPr="003A6573" w:rsidRDefault="006E4D3C" w:rsidP="006E4D3C">
            <w:pPr>
              <w:jc w:val="center"/>
              <w:rPr>
                <w:rFonts w:cs="Arial"/>
                <w:color w:val="4F6228" w:themeColor="accent3" w:themeShade="80"/>
                <w:sz w:val="16"/>
              </w:rPr>
            </w:pPr>
            <w:r>
              <w:rPr>
                <w:rFonts w:cs="Arial"/>
                <w:color w:val="4F6228" w:themeColor="accent3" w:themeShade="80"/>
                <w:sz w:val="16"/>
              </w:rPr>
              <w:t>SORS-Stg</w:t>
            </w:r>
          </w:p>
        </w:tc>
        <w:tc>
          <w:tcPr>
            <w:tcW w:w="1790" w:type="dxa"/>
            <w:shd w:val="clear" w:color="auto" w:fill="EBFFB3"/>
          </w:tcPr>
          <w:p w14:paraId="281BC3A0" w14:textId="1626BF1A" w:rsidR="00FC2A4C" w:rsidRDefault="00FC2A4C" w:rsidP="00FA6693">
            <w:pPr>
              <w:jc w:val="center"/>
              <w:rPr>
                <w:rFonts w:cs="Arial"/>
                <w:color w:val="4F6228" w:themeColor="accent3" w:themeShade="80"/>
                <w:sz w:val="16"/>
              </w:rPr>
            </w:pPr>
            <w:r w:rsidRPr="003A6573">
              <w:rPr>
                <w:rFonts w:cs="Arial"/>
                <w:color w:val="4F6228" w:themeColor="accent3" w:themeShade="80"/>
                <w:sz w:val="16"/>
              </w:rPr>
              <w:t>SL (Koordinator</w:t>
            </w:r>
            <w:r w:rsidR="00FA6693">
              <w:rPr>
                <w:rFonts w:cs="Arial"/>
                <w:color w:val="4F6228" w:themeColor="accent3" w:themeShade="80"/>
                <w:sz w:val="16"/>
              </w:rPr>
              <w:t>*in</w:t>
            </w:r>
            <w:r w:rsidRPr="003A6573">
              <w:rPr>
                <w:rFonts w:cs="Arial"/>
                <w:color w:val="4F6228" w:themeColor="accent3" w:themeShade="80"/>
                <w:sz w:val="16"/>
              </w:rPr>
              <w:t xml:space="preserve"> der Sozialraumorientierten Schule, SORS)</w:t>
            </w:r>
          </w:p>
          <w:p w14:paraId="677DF39A" w14:textId="77777777" w:rsidR="006F603F" w:rsidRPr="003A6573" w:rsidRDefault="006F603F" w:rsidP="00FA6693">
            <w:pPr>
              <w:jc w:val="center"/>
              <w:rPr>
                <w:rFonts w:cs="Arial"/>
                <w:color w:val="4F6228" w:themeColor="accent3" w:themeShade="80"/>
                <w:sz w:val="16"/>
              </w:rPr>
            </w:pPr>
          </w:p>
          <w:p w14:paraId="0FCA8999" w14:textId="2FDA891B" w:rsidR="001726E8" w:rsidRDefault="00FC2A4C" w:rsidP="00FA6693">
            <w:pPr>
              <w:jc w:val="center"/>
              <w:rPr>
                <w:rFonts w:cs="Arial"/>
                <w:color w:val="4F6228" w:themeColor="accent3" w:themeShade="80"/>
                <w:sz w:val="16"/>
              </w:rPr>
            </w:pPr>
            <w:r w:rsidRPr="003A6573">
              <w:rPr>
                <w:rFonts w:cs="Arial"/>
                <w:color w:val="4F6228" w:themeColor="accent3" w:themeShade="80"/>
                <w:sz w:val="16"/>
              </w:rPr>
              <w:t>XY Franken</w:t>
            </w:r>
          </w:p>
          <w:p w14:paraId="6DCAA28E" w14:textId="77777777" w:rsidR="006F603F" w:rsidRDefault="006F603F" w:rsidP="00FA6693">
            <w:pPr>
              <w:jc w:val="center"/>
              <w:rPr>
                <w:rFonts w:cs="Arial"/>
                <w:color w:val="4F6228" w:themeColor="accent3" w:themeShade="80"/>
                <w:sz w:val="16"/>
              </w:rPr>
            </w:pPr>
          </w:p>
          <w:p w14:paraId="4ACA3C97" w14:textId="5F45BEB8" w:rsidR="006F603F" w:rsidRPr="003A6573" w:rsidRDefault="006F603F" w:rsidP="00FA6693">
            <w:pPr>
              <w:jc w:val="center"/>
              <w:rPr>
                <w:rFonts w:cs="Arial"/>
                <w:color w:val="4F6228" w:themeColor="accent3" w:themeShade="80"/>
                <w:sz w:val="16"/>
              </w:rPr>
            </w:pPr>
            <w:r>
              <w:rPr>
                <w:rFonts w:cs="Arial"/>
                <w:color w:val="4F6228" w:themeColor="accent3" w:themeShade="80"/>
                <w:sz w:val="16"/>
              </w:rPr>
              <w:t>Drittanbieter</w:t>
            </w:r>
          </w:p>
        </w:tc>
        <w:tc>
          <w:tcPr>
            <w:tcW w:w="2965" w:type="dxa"/>
            <w:shd w:val="clear" w:color="auto" w:fill="EBFFB3"/>
          </w:tcPr>
          <w:p w14:paraId="4B83506F" w14:textId="1FFFEFAA" w:rsidR="001726E8" w:rsidRPr="00644FA5" w:rsidRDefault="005C113E" w:rsidP="00644FA5">
            <w:pPr>
              <w:rPr>
                <w:rFonts w:cs="Arial"/>
                <w:sz w:val="16"/>
              </w:rPr>
            </w:pPr>
            <w:r w:rsidRPr="00644FA5">
              <w:rPr>
                <w:rFonts w:cs="Arial"/>
                <w:b/>
                <w:sz w:val="16"/>
              </w:rPr>
              <w:t xml:space="preserve">Dieses Ziel betrifft die Ebene Schulbehörde </w:t>
            </w:r>
            <w:r w:rsidRPr="00644FA5">
              <w:rPr>
                <w:rFonts w:cs="Arial"/>
                <w:sz w:val="16"/>
              </w:rPr>
              <w:t xml:space="preserve">(ev. entsprechende Verwaltung), </w:t>
            </w:r>
            <w:r w:rsidRPr="00644FA5">
              <w:rPr>
                <w:rFonts w:cs="Arial"/>
                <w:b/>
                <w:sz w:val="16"/>
              </w:rPr>
              <w:t>Schul</w:t>
            </w:r>
            <w:r w:rsidR="00644FA5">
              <w:rPr>
                <w:rFonts w:cs="Arial"/>
                <w:b/>
                <w:sz w:val="16"/>
              </w:rPr>
              <w:t>e/</w:t>
            </w:r>
            <w:r w:rsidR="009A31A2" w:rsidRPr="00644FA5">
              <w:rPr>
                <w:rFonts w:cs="Arial"/>
                <w:b/>
                <w:sz w:val="16"/>
              </w:rPr>
              <w:t xml:space="preserve">Betreuung </w:t>
            </w:r>
            <w:r w:rsidR="009A31A2" w:rsidRPr="00644FA5">
              <w:rPr>
                <w:rFonts w:cs="Arial"/>
                <w:sz w:val="16"/>
              </w:rPr>
              <w:t xml:space="preserve">(Schulleitung, Hausdienst und ev. interessierte aus dem Team) </w:t>
            </w:r>
            <w:r w:rsidRPr="00644FA5">
              <w:rPr>
                <w:rFonts w:cs="Arial"/>
                <w:b/>
                <w:sz w:val="16"/>
              </w:rPr>
              <w:t xml:space="preserve">und Anbieter </w:t>
            </w:r>
            <w:r w:rsidR="009A31A2" w:rsidRPr="00644FA5">
              <w:rPr>
                <w:rFonts w:cs="Arial"/>
                <w:b/>
                <w:sz w:val="16"/>
              </w:rPr>
              <w:t>aus</w:t>
            </w:r>
            <w:r w:rsidRPr="00644FA5">
              <w:rPr>
                <w:rFonts w:cs="Arial"/>
                <w:b/>
                <w:sz w:val="16"/>
              </w:rPr>
              <w:t xml:space="preserve"> Bereichen: Früherziehung, Freizeit (Vereine), Berufswelt (Berufsberatung, Gewerbe) und Familie</w:t>
            </w:r>
          </w:p>
        </w:tc>
      </w:tr>
      <w:tr w:rsidR="00937C29" w:rsidRPr="00527C03" w14:paraId="77544FDD" w14:textId="77777777" w:rsidTr="008F59C2">
        <w:trPr>
          <w:trHeight w:val="246"/>
          <w:jc w:val="center"/>
        </w:trPr>
        <w:tc>
          <w:tcPr>
            <w:tcW w:w="3507" w:type="dxa"/>
            <w:shd w:val="clear" w:color="auto" w:fill="EBFFB3"/>
          </w:tcPr>
          <w:p w14:paraId="38EE9708" w14:textId="14C926BD" w:rsidR="00A75BC1" w:rsidRDefault="00A75BC1" w:rsidP="00A442E9">
            <w:pPr>
              <w:rPr>
                <w:rFonts w:cs="Arial"/>
                <w:b/>
              </w:rPr>
            </w:pPr>
            <w:r>
              <w:rPr>
                <w:rFonts w:cs="Arial"/>
                <w:b/>
              </w:rPr>
              <w:t>Jahresziele der Biko Massnahme 'erweiterte Raumnutzung'</w:t>
            </w:r>
          </w:p>
          <w:p w14:paraId="319E9718" w14:textId="0C6279FD" w:rsidR="00DF3681" w:rsidRPr="003A6573" w:rsidRDefault="00DF3681" w:rsidP="00A442E9">
            <w:pPr>
              <w:rPr>
                <w:rFonts w:cs="Arial"/>
                <w:color w:val="4F6228" w:themeColor="accent3" w:themeShade="80"/>
              </w:rPr>
            </w:pPr>
            <w:r w:rsidRPr="003A6573">
              <w:rPr>
                <w:rFonts w:cs="Arial"/>
                <w:color w:val="4F6228" w:themeColor="accent3" w:themeShade="80"/>
              </w:rPr>
              <w:t xml:space="preserve">Die </w:t>
            </w:r>
            <w:r w:rsidR="00643BAB">
              <w:rPr>
                <w:rFonts w:cs="Arial"/>
                <w:color w:val="4F6228" w:themeColor="accent3" w:themeShade="80"/>
              </w:rPr>
              <w:t>SORS-</w:t>
            </w:r>
            <w:r w:rsidRPr="003A6573">
              <w:rPr>
                <w:rFonts w:cs="Arial"/>
                <w:color w:val="4F6228" w:themeColor="accent3" w:themeShade="80"/>
              </w:rPr>
              <w:t xml:space="preserve">Schule MUSTER hat ein Konzept </w:t>
            </w:r>
            <w:r w:rsidRPr="00A75BC1">
              <w:rPr>
                <w:rFonts w:cs="Arial"/>
                <w:b/>
                <w:i/>
                <w:color w:val="4F6228" w:themeColor="accent3" w:themeShade="80"/>
              </w:rPr>
              <w:t>'Wir bieten ein Begegnungsort des kulturellen, sportlichen Austausches'</w:t>
            </w:r>
            <w:r w:rsidRPr="003A6573">
              <w:rPr>
                <w:rFonts w:cs="Arial"/>
                <w:color w:val="4F6228" w:themeColor="accent3" w:themeShade="80"/>
              </w:rPr>
              <w:t xml:space="preserve">, ev. mit den entsprechenden Bildungspartnern </w:t>
            </w:r>
            <w:r w:rsidR="004C77C2">
              <w:rPr>
                <w:rFonts w:cs="Arial"/>
                <w:color w:val="4F6228" w:themeColor="accent3" w:themeShade="80"/>
              </w:rPr>
              <w:t xml:space="preserve">wird </w:t>
            </w:r>
            <w:r w:rsidRPr="003A6573">
              <w:rPr>
                <w:rFonts w:cs="Arial"/>
                <w:color w:val="4F6228" w:themeColor="accent3" w:themeShade="80"/>
              </w:rPr>
              <w:t>erarbeitet; eine entsprechende Pl</w:t>
            </w:r>
            <w:r w:rsidR="004C77C2">
              <w:rPr>
                <w:rFonts w:cs="Arial"/>
                <w:color w:val="4F6228" w:themeColor="accent3" w:themeShade="80"/>
              </w:rPr>
              <w:t>a</w:t>
            </w:r>
            <w:r w:rsidR="004C77C2">
              <w:rPr>
                <w:rFonts w:cs="Arial"/>
                <w:color w:val="4F6228" w:themeColor="accent3" w:themeShade="80"/>
              </w:rPr>
              <w:lastRenderedPageBreak/>
              <w:t>nung mit Teilzielen liegt vor und wird umgesetzt.</w:t>
            </w:r>
          </w:p>
          <w:p w14:paraId="7C8901AB" w14:textId="30AED0A0" w:rsidR="00644FA5" w:rsidRPr="003A6573" w:rsidRDefault="00644FA5" w:rsidP="00A442E9">
            <w:pPr>
              <w:rPr>
                <w:rFonts w:cs="Arial"/>
                <w:b/>
                <w:color w:val="4F6228" w:themeColor="accent3" w:themeShade="80"/>
              </w:rPr>
            </w:pPr>
          </w:p>
          <w:p w14:paraId="3D8664F0" w14:textId="524A050F" w:rsidR="00644FA5" w:rsidRPr="006B34E8" w:rsidRDefault="00644FA5" w:rsidP="00A442E9">
            <w:pPr>
              <w:rPr>
                <w:rFonts w:cs="Arial"/>
                <w:b/>
                <w:color w:val="C00000"/>
              </w:rPr>
            </w:pPr>
          </w:p>
          <w:p w14:paraId="7201ADF8" w14:textId="41006A91" w:rsidR="00DF3681" w:rsidRPr="006B34E8" w:rsidRDefault="00DF3681" w:rsidP="00A442E9">
            <w:pPr>
              <w:rPr>
                <w:rFonts w:cs="Arial"/>
              </w:rPr>
            </w:pPr>
          </w:p>
        </w:tc>
        <w:tc>
          <w:tcPr>
            <w:tcW w:w="4287" w:type="dxa"/>
            <w:shd w:val="clear" w:color="auto" w:fill="EBFFB3"/>
          </w:tcPr>
          <w:p w14:paraId="252501BD" w14:textId="77777777" w:rsidR="00692537"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lastRenderedPageBreak/>
              <w:t>Kontakt mit den möglichen Akteuren ist aufgebaut (Info-/Kontaktveranstaltung).</w:t>
            </w:r>
          </w:p>
          <w:p w14:paraId="17C08070" w14:textId="3D3DB3E0" w:rsidR="00692537"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 xml:space="preserve">ein Konzept </w:t>
            </w:r>
            <w:r w:rsidR="00680CA4" w:rsidRPr="003A6573">
              <w:rPr>
                <w:rFonts w:cs="Arial"/>
                <w:color w:val="4F6228" w:themeColor="accent3" w:themeShade="80"/>
                <w:sz w:val="16"/>
              </w:rPr>
              <w:t>'W</w:t>
            </w:r>
            <w:r w:rsidR="00225E25" w:rsidRPr="003A6573">
              <w:rPr>
                <w:rFonts w:cs="Arial"/>
                <w:color w:val="4F6228" w:themeColor="accent3" w:themeShade="80"/>
                <w:sz w:val="16"/>
              </w:rPr>
              <w:t>ir bieten ein Begegnungsort des kulturellen, sportlichen Austausches'</w:t>
            </w:r>
            <w:r w:rsidRPr="003A6573">
              <w:rPr>
                <w:rFonts w:cs="Arial"/>
                <w:color w:val="4F6228" w:themeColor="accent3" w:themeShade="80"/>
                <w:sz w:val="16"/>
              </w:rPr>
              <w:t xml:space="preserve"> mit der entsprechenden Planung (inkl. Budget) </w:t>
            </w:r>
            <w:r w:rsidR="00C701F7" w:rsidRPr="003A6573">
              <w:rPr>
                <w:rFonts w:cs="Arial"/>
                <w:color w:val="4F6228" w:themeColor="accent3" w:themeShade="80"/>
                <w:sz w:val="16"/>
              </w:rPr>
              <w:t xml:space="preserve">und </w:t>
            </w:r>
            <w:r w:rsidR="00C701F7">
              <w:rPr>
                <w:rFonts w:cs="Arial"/>
                <w:color w:val="4F6228" w:themeColor="accent3" w:themeShade="80"/>
                <w:sz w:val="16"/>
              </w:rPr>
              <w:t xml:space="preserve">den </w:t>
            </w:r>
            <w:r w:rsidR="00C701F7" w:rsidRPr="003A6573">
              <w:rPr>
                <w:rFonts w:cs="Arial"/>
                <w:color w:val="4F6228" w:themeColor="accent3" w:themeShade="80"/>
                <w:sz w:val="16"/>
              </w:rPr>
              <w:t>Vorgehensweise</w:t>
            </w:r>
            <w:r w:rsidR="00C701F7">
              <w:rPr>
                <w:rFonts w:cs="Arial"/>
                <w:color w:val="4F6228" w:themeColor="accent3" w:themeShade="80"/>
                <w:sz w:val="16"/>
              </w:rPr>
              <w:t>n</w:t>
            </w:r>
            <w:r w:rsidR="00C701F7" w:rsidRPr="003A6573">
              <w:rPr>
                <w:rFonts w:cs="Arial"/>
                <w:color w:val="4F6228" w:themeColor="accent3" w:themeShade="80"/>
                <w:sz w:val="16"/>
              </w:rPr>
              <w:t xml:space="preserve"> (Strategie</w:t>
            </w:r>
            <w:r w:rsidR="00C701F7">
              <w:rPr>
                <w:rFonts w:cs="Arial"/>
                <w:color w:val="4F6228" w:themeColor="accent3" w:themeShade="80"/>
                <w:sz w:val="16"/>
              </w:rPr>
              <w:t>, Ziele</w:t>
            </w:r>
            <w:r w:rsidR="00C701F7" w:rsidRPr="003A6573">
              <w:rPr>
                <w:rFonts w:cs="Arial"/>
                <w:color w:val="4F6228" w:themeColor="accent3" w:themeShade="80"/>
                <w:sz w:val="16"/>
              </w:rPr>
              <w:t xml:space="preserve">) </w:t>
            </w:r>
            <w:r w:rsidRPr="003A6573">
              <w:rPr>
                <w:rFonts w:cs="Arial"/>
                <w:color w:val="4F6228" w:themeColor="accent3" w:themeShade="80"/>
                <w:sz w:val="16"/>
              </w:rPr>
              <w:t xml:space="preserve">ist erarbeitet (ev. Einbezug der Akteure) </w:t>
            </w:r>
            <w:r w:rsidR="00C701F7">
              <w:rPr>
                <w:rFonts w:cs="Arial"/>
                <w:color w:val="4F6228" w:themeColor="accent3" w:themeShade="80"/>
                <w:sz w:val="16"/>
              </w:rPr>
              <w:t>und v</w:t>
            </w:r>
            <w:r w:rsidR="00B11A22" w:rsidRPr="003A6573">
              <w:rPr>
                <w:rFonts w:cs="Arial"/>
                <w:color w:val="4F6228" w:themeColor="accent3" w:themeShade="80"/>
                <w:sz w:val="16"/>
              </w:rPr>
              <w:t>erschriftlicht</w:t>
            </w:r>
            <w:r w:rsidRPr="003A6573">
              <w:rPr>
                <w:rFonts w:cs="Arial"/>
                <w:color w:val="4F6228" w:themeColor="accent3" w:themeShade="80"/>
                <w:sz w:val="16"/>
              </w:rPr>
              <w:t>.</w:t>
            </w:r>
          </w:p>
          <w:p w14:paraId="032A7178" w14:textId="59BF1A2A" w:rsidR="00CF3E1E" w:rsidRPr="00CF3E1E" w:rsidRDefault="00CF3E1E" w:rsidP="00CF3E1E">
            <w:pPr>
              <w:pStyle w:val="Listenabsatz"/>
              <w:numPr>
                <w:ilvl w:val="0"/>
                <w:numId w:val="7"/>
              </w:numPr>
              <w:ind w:left="341" w:hanging="237"/>
              <w:rPr>
                <w:rFonts w:cs="Arial"/>
                <w:color w:val="4F6228" w:themeColor="accent3" w:themeShade="80"/>
                <w:sz w:val="16"/>
              </w:rPr>
            </w:pPr>
            <w:r>
              <w:rPr>
                <w:rFonts w:cs="Arial"/>
                <w:color w:val="4F6228" w:themeColor="accent3" w:themeShade="80"/>
                <w:sz w:val="16"/>
              </w:rPr>
              <w:t xml:space="preserve">Entsprechende </w:t>
            </w:r>
            <w:r w:rsidRPr="00CF3E1E">
              <w:rPr>
                <w:rFonts w:cs="Arial"/>
                <w:color w:val="4F6228" w:themeColor="accent3" w:themeShade="80"/>
                <w:sz w:val="16"/>
              </w:rPr>
              <w:t>Weiterbildungen</w:t>
            </w:r>
            <w:r>
              <w:rPr>
                <w:rFonts w:cs="Arial"/>
                <w:color w:val="4F6228" w:themeColor="accent3" w:themeShade="80"/>
                <w:sz w:val="16"/>
              </w:rPr>
              <w:t xml:space="preserve"> sind geplant.</w:t>
            </w:r>
          </w:p>
          <w:p w14:paraId="4F0C0052" w14:textId="7FFAFF76" w:rsidR="00692537"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ein systematischer Austausch und Zusammenarbeit wird oder ist aufgebaut, geklärt und verschriftlicht: Or</w:t>
            </w:r>
            <w:r w:rsidRPr="003A6573">
              <w:rPr>
                <w:rFonts w:cs="Arial"/>
                <w:color w:val="4F6228" w:themeColor="accent3" w:themeShade="80"/>
                <w:sz w:val="16"/>
              </w:rPr>
              <w:lastRenderedPageBreak/>
              <w:t>ganisationsform und -struktur (Organigramm</w:t>
            </w:r>
            <w:r w:rsidR="00B11A22" w:rsidRPr="003A6573">
              <w:rPr>
                <w:rFonts w:cs="Arial"/>
                <w:color w:val="4F6228" w:themeColor="accent3" w:themeShade="80"/>
                <w:sz w:val="16"/>
              </w:rPr>
              <w:t>, Rollen definieren, klären</w:t>
            </w:r>
            <w:r w:rsidRPr="003A6573">
              <w:rPr>
                <w:rFonts w:cs="Arial"/>
                <w:color w:val="4F6228" w:themeColor="accent3" w:themeShade="80"/>
                <w:sz w:val="16"/>
              </w:rPr>
              <w:t>), (Leistungs-) Vereinbarungen, Sitzungsplan...</w:t>
            </w:r>
          </w:p>
          <w:p w14:paraId="1A7531C1" w14:textId="305F777D" w:rsidR="00692537"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diese Kooperation wird regelmässig gepflegt.</w:t>
            </w:r>
          </w:p>
          <w:p w14:paraId="1869D742" w14:textId="77777777" w:rsidR="00DF3681" w:rsidRPr="003A6573" w:rsidRDefault="00692537"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Kulturelle oder sportliche Events sind geplant oder finden ev. bereits statt.</w:t>
            </w:r>
          </w:p>
          <w:p w14:paraId="457BF7AF" w14:textId="0D4031CA" w:rsidR="00BE713C" w:rsidRPr="003A6573" w:rsidRDefault="00BE713C" w:rsidP="00CE4D9F">
            <w:pPr>
              <w:pStyle w:val="Listenabsatz"/>
              <w:numPr>
                <w:ilvl w:val="0"/>
                <w:numId w:val="7"/>
              </w:numPr>
              <w:ind w:left="341" w:hanging="237"/>
              <w:rPr>
                <w:rFonts w:cs="Arial"/>
                <w:color w:val="4F6228" w:themeColor="accent3" w:themeShade="80"/>
                <w:sz w:val="16"/>
              </w:rPr>
            </w:pPr>
            <w:r w:rsidRPr="003A6573">
              <w:rPr>
                <w:rFonts w:cs="Arial"/>
                <w:color w:val="4F6228" w:themeColor="accent3" w:themeShade="80"/>
                <w:sz w:val="16"/>
              </w:rPr>
              <w:t>Die Angebote werden regelmässig evaluiert und bei Bedarf angepasst.</w:t>
            </w:r>
          </w:p>
        </w:tc>
        <w:tc>
          <w:tcPr>
            <w:tcW w:w="1091" w:type="dxa"/>
            <w:shd w:val="clear" w:color="auto" w:fill="EBFFB3"/>
          </w:tcPr>
          <w:p w14:paraId="3FD9C054" w14:textId="77777777" w:rsidR="00DF3681" w:rsidRPr="003A6573" w:rsidRDefault="00DF3681" w:rsidP="00A442E9">
            <w:pPr>
              <w:rPr>
                <w:rFonts w:cs="Arial"/>
                <w:color w:val="4F6228" w:themeColor="accent3" w:themeShade="80"/>
                <w:sz w:val="16"/>
              </w:rPr>
            </w:pPr>
          </w:p>
        </w:tc>
        <w:tc>
          <w:tcPr>
            <w:tcW w:w="1100" w:type="dxa"/>
            <w:shd w:val="clear" w:color="auto" w:fill="EBFFB3"/>
          </w:tcPr>
          <w:p w14:paraId="1CCDC633" w14:textId="77777777" w:rsidR="006F603F" w:rsidRDefault="006F603F" w:rsidP="006F603F">
            <w:pPr>
              <w:jc w:val="center"/>
              <w:rPr>
                <w:rFonts w:cs="Arial"/>
                <w:sz w:val="16"/>
              </w:rPr>
            </w:pPr>
            <w:r>
              <w:rPr>
                <w:rFonts w:cs="Arial"/>
                <w:sz w:val="16"/>
              </w:rPr>
              <w:t>BiKo</w:t>
            </w:r>
          </w:p>
          <w:p w14:paraId="0D34F516" w14:textId="77777777" w:rsidR="006F603F" w:rsidRDefault="006F603F" w:rsidP="006E4D3C">
            <w:pPr>
              <w:jc w:val="center"/>
              <w:rPr>
                <w:rFonts w:cs="Arial"/>
                <w:color w:val="4F6228" w:themeColor="accent3" w:themeShade="80"/>
                <w:sz w:val="16"/>
              </w:rPr>
            </w:pPr>
          </w:p>
          <w:p w14:paraId="06AAC9C9" w14:textId="20E85C98" w:rsidR="006F603F" w:rsidRDefault="006E4D3C" w:rsidP="006E4D3C">
            <w:pPr>
              <w:jc w:val="center"/>
              <w:rPr>
                <w:rFonts w:cs="Arial"/>
                <w:color w:val="4F6228" w:themeColor="accent3" w:themeShade="80"/>
                <w:sz w:val="16"/>
              </w:rPr>
            </w:pPr>
            <w:r w:rsidRPr="003A6573">
              <w:rPr>
                <w:rFonts w:cs="Arial"/>
                <w:color w:val="4F6228" w:themeColor="accent3" w:themeShade="80"/>
                <w:sz w:val="16"/>
              </w:rPr>
              <w:t>Koordinator*in</w:t>
            </w:r>
          </w:p>
          <w:p w14:paraId="66C60191" w14:textId="760C882C" w:rsidR="006E4D3C" w:rsidRDefault="006E4D3C" w:rsidP="006F603F">
            <w:pPr>
              <w:jc w:val="center"/>
              <w:rPr>
                <w:rFonts w:cs="Arial"/>
                <w:color w:val="4F6228" w:themeColor="accent3" w:themeShade="80"/>
                <w:sz w:val="16"/>
              </w:rPr>
            </w:pPr>
            <w:r w:rsidRPr="003A6573">
              <w:rPr>
                <w:rFonts w:cs="Arial"/>
                <w:color w:val="4F6228" w:themeColor="accent3" w:themeShade="80"/>
                <w:sz w:val="16"/>
              </w:rPr>
              <w:t xml:space="preserve"> SL</w:t>
            </w:r>
          </w:p>
          <w:p w14:paraId="59D0E4FD" w14:textId="77777777" w:rsidR="006F603F" w:rsidRDefault="006F603F" w:rsidP="006F603F">
            <w:pPr>
              <w:jc w:val="center"/>
              <w:rPr>
                <w:rFonts w:cs="Arial"/>
                <w:color w:val="4F6228" w:themeColor="accent3" w:themeShade="80"/>
                <w:sz w:val="16"/>
              </w:rPr>
            </w:pPr>
          </w:p>
          <w:p w14:paraId="1FB4227F" w14:textId="5536FB2E" w:rsidR="00DF3681" w:rsidRPr="003A6573" w:rsidRDefault="006E4D3C" w:rsidP="006E4D3C">
            <w:pPr>
              <w:jc w:val="center"/>
              <w:rPr>
                <w:rFonts w:cs="Arial"/>
                <w:color w:val="4F6228" w:themeColor="accent3" w:themeShade="80"/>
                <w:sz w:val="16"/>
              </w:rPr>
            </w:pPr>
            <w:r>
              <w:rPr>
                <w:rFonts w:cs="Arial"/>
                <w:color w:val="4F6228" w:themeColor="accent3" w:themeShade="80"/>
                <w:sz w:val="16"/>
              </w:rPr>
              <w:t>SORS-Stg</w:t>
            </w:r>
          </w:p>
        </w:tc>
        <w:tc>
          <w:tcPr>
            <w:tcW w:w="1790" w:type="dxa"/>
            <w:shd w:val="clear" w:color="auto" w:fill="EBFFB3"/>
          </w:tcPr>
          <w:p w14:paraId="470F200C" w14:textId="6D4191D7" w:rsidR="006F603F" w:rsidRDefault="006F603F" w:rsidP="006F603F">
            <w:pPr>
              <w:jc w:val="center"/>
              <w:rPr>
                <w:rFonts w:cs="Arial"/>
                <w:color w:val="4F6228" w:themeColor="accent3" w:themeShade="80"/>
                <w:sz w:val="16"/>
              </w:rPr>
            </w:pPr>
            <w:r>
              <w:rPr>
                <w:rFonts w:cs="Arial"/>
                <w:color w:val="4F6228" w:themeColor="accent3" w:themeShade="80"/>
                <w:sz w:val="16"/>
              </w:rPr>
              <w:t>Drittanbieter</w:t>
            </w:r>
          </w:p>
          <w:p w14:paraId="410BF186" w14:textId="77777777" w:rsidR="006F603F" w:rsidRDefault="006F603F" w:rsidP="006F603F">
            <w:pPr>
              <w:jc w:val="center"/>
              <w:rPr>
                <w:rFonts w:cs="Arial"/>
                <w:color w:val="4F6228" w:themeColor="accent3" w:themeShade="80"/>
                <w:sz w:val="16"/>
              </w:rPr>
            </w:pPr>
          </w:p>
          <w:p w14:paraId="3DC28B6C" w14:textId="175F88C8" w:rsidR="006F603F" w:rsidRDefault="006F603F" w:rsidP="006F603F">
            <w:pPr>
              <w:jc w:val="center"/>
              <w:rPr>
                <w:rFonts w:cs="Arial"/>
                <w:color w:val="4F6228" w:themeColor="accent3" w:themeShade="80"/>
                <w:sz w:val="16"/>
              </w:rPr>
            </w:pPr>
            <w:r w:rsidRPr="003A6573">
              <w:rPr>
                <w:rFonts w:cs="Arial"/>
                <w:color w:val="4F6228" w:themeColor="accent3" w:themeShade="80"/>
                <w:sz w:val="16"/>
              </w:rPr>
              <w:t>XY Franken</w:t>
            </w:r>
          </w:p>
          <w:p w14:paraId="5C9C1CA8" w14:textId="54D40265" w:rsidR="00DF3681" w:rsidRPr="003A6573" w:rsidRDefault="00DF3681" w:rsidP="006F603F">
            <w:pPr>
              <w:jc w:val="center"/>
              <w:rPr>
                <w:rFonts w:cs="Arial"/>
                <w:color w:val="4F6228" w:themeColor="accent3" w:themeShade="80"/>
                <w:sz w:val="16"/>
              </w:rPr>
            </w:pPr>
          </w:p>
        </w:tc>
        <w:tc>
          <w:tcPr>
            <w:tcW w:w="2965" w:type="dxa"/>
            <w:shd w:val="clear" w:color="auto" w:fill="EBFFB3"/>
          </w:tcPr>
          <w:p w14:paraId="6C042D8C" w14:textId="133EE9A9" w:rsidR="00DF3681" w:rsidRPr="006F603F" w:rsidRDefault="00644FA5" w:rsidP="00644FA5">
            <w:pPr>
              <w:rPr>
                <w:rFonts w:cs="Arial"/>
                <w:sz w:val="16"/>
              </w:rPr>
            </w:pPr>
            <w:r w:rsidRPr="006F603F">
              <w:rPr>
                <w:rFonts w:cs="Arial"/>
                <w:sz w:val="16"/>
              </w:rPr>
              <w:t>Dieses Ziel betrifft die Ebene Schulbehörde (ev. entsprechende Verwaltung), Schule/Betreuung (Schulleitung, Hausdienst und ev. interessierte aus dem Team) und Anbieter aus Bereichen: Kultur und Sport</w:t>
            </w:r>
          </w:p>
        </w:tc>
      </w:tr>
      <w:tr w:rsidR="00937C29" w:rsidRPr="00EE78E5" w14:paraId="6F03CFBA" w14:textId="77777777" w:rsidTr="006E52E4">
        <w:trPr>
          <w:trHeight w:val="388"/>
          <w:jc w:val="center"/>
        </w:trPr>
        <w:tc>
          <w:tcPr>
            <w:tcW w:w="3507" w:type="dxa"/>
            <w:shd w:val="clear" w:color="auto" w:fill="FFA3E7"/>
          </w:tcPr>
          <w:p w14:paraId="4609F8C7" w14:textId="77777777" w:rsidR="00A75BC1" w:rsidRDefault="00A75BC1" w:rsidP="001726E8">
            <w:pPr>
              <w:rPr>
                <w:rFonts w:cs="Arial"/>
                <w:b/>
              </w:rPr>
            </w:pPr>
            <w:r>
              <w:rPr>
                <w:rFonts w:cs="Arial"/>
                <w:b/>
              </w:rPr>
              <w:t>Jahresziele der Biko Massnahme 'Sozialraum im Unterricht'</w:t>
            </w:r>
          </w:p>
          <w:p w14:paraId="602E3533" w14:textId="7A55BB93" w:rsidR="0051096D" w:rsidRPr="003A6573" w:rsidRDefault="001726E8" w:rsidP="001726E8">
            <w:pPr>
              <w:rPr>
                <w:rFonts w:cs="Arial"/>
                <w:color w:val="632423" w:themeColor="accent2" w:themeShade="80"/>
              </w:rPr>
            </w:pPr>
            <w:r w:rsidRPr="003A6573">
              <w:rPr>
                <w:rFonts w:cs="Arial"/>
                <w:color w:val="632423" w:themeColor="accent2" w:themeShade="80"/>
              </w:rPr>
              <w:t xml:space="preserve">Ein Konzept </w:t>
            </w:r>
            <w:r w:rsidRPr="00336E27">
              <w:rPr>
                <w:rFonts w:cs="Arial"/>
                <w:b/>
                <w:i/>
                <w:color w:val="632423" w:themeColor="accent2" w:themeShade="80"/>
              </w:rPr>
              <w:t>'Wir lernen unseren Sozialraum kennenlernen</w:t>
            </w:r>
            <w:r w:rsidR="004C77C2" w:rsidRPr="00336E27">
              <w:rPr>
                <w:rFonts w:cs="Arial"/>
                <w:b/>
                <w:i/>
                <w:color w:val="632423" w:themeColor="accent2" w:themeShade="80"/>
              </w:rPr>
              <w:t xml:space="preserve"> und setzen uns damit auseinander'</w:t>
            </w:r>
            <w:r w:rsidR="004C77C2">
              <w:rPr>
                <w:rFonts w:cs="Arial"/>
                <w:color w:val="632423" w:themeColor="accent2" w:themeShade="80"/>
              </w:rPr>
              <w:t xml:space="preserve"> für den </w:t>
            </w:r>
            <w:r w:rsidRPr="003A6573">
              <w:rPr>
                <w:rFonts w:cs="Arial"/>
                <w:color w:val="632423" w:themeColor="accent2" w:themeShade="80"/>
              </w:rPr>
              <w:t xml:space="preserve">Unterricht mit der entsprechenden Planung </w:t>
            </w:r>
            <w:r w:rsidR="004C77C2">
              <w:rPr>
                <w:rFonts w:cs="Arial"/>
                <w:color w:val="632423" w:themeColor="accent2" w:themeShade="80"/>
              </w:rPr>
              <w:t>wird entwickelt und umgesetzt.</w:t>
            </w:r>
          </w:p>
          <w:p w14:paraId="5DF852A7" w14:textId="4239DC9B" w:rsidR="00644FA5" w:rsidRPr="006B34E8" w:rsidRDefault="001726E8" w:rsidP="001726E8">
            <w:pPr>
              <w:rPr>
                <w:rFonts w:cs="Arial"/>
                <w:color w:val="C00000"/>
              </w:rPr>
            </w:pPr>
            <w:r w:rsidRPr="006B34E8">
              <w:rPr>
                <w:rFonts w:cs="Arial"/>
                <w:b/>
                <w:color w:val="C00000"/>
              </w:rPr>
              <w:br/>
            </w:r>
          </w:p>
          <w:p w14:paraId="2D9F3A02" w14:textId="77777777" w:rsidR="00644FA5" w:rsidRPr="006B34E8" w:rsidRDefault="00644FA5" w:rsidP="001726E8">
            <w:pPr>
              <w:rPr>
                <w:rFonts w:cs="Arial"/>
                <w:color w:val="C00000"/>
              </w:rPr>
            </w:pPr>
          </w:p>
          <w:p w14:paraId="29983C46" w14:textId="2DFE883F" w:rsidR="001726E8" w:rsidRPr="006B34E8" w:rsidRDefault="001726E8" w:rsidP="00885BC5">
            <w:pPr>
              <w:rPr>
                <w:rFonts w:cs="Arial"/>
                <w:b/>
                <w:color w:val="C00000"/>
              </w:rPr>
            </w:pPr>
          </w:p>
        </w:tc>
        <w:tc>
          <w:tcPr>
            <w:tcW w:w="4287" w:type="dxa"/>
            <w:shd w:val="clear" w:color="auto" w:fill="FFA3E7"/>
          </w:tcPr>
          <w:p w14:paraId="35DE008F" w14:textId="02EB2E78" w:rsidR="00F95B26" w:rsidRPr="003A6573" w:rsidRDefault="00F95B26"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Die Begrifflichkeit 'Sozialraumorientierter Unterricht' ist bekannt</w:t>
            </w:r>
            <w:r w:rsidR="00B11A22" w:rsidRPr="003A6573">
              <w:rPr>
                <w:rFonts w:cs="Arial"/>
                <w:color w:val="632423" w:themeColor="accent2" w:themeShade="80"/>
                <w:sz w:val="16"/>
              </w:rPr>
              <w:t xml:space="preserve"> </w:t>
            </w:r>
            <w:r w:rsidRPr="003A6573">
              <w:rPr>
                <w:rFonts w:cs="Arial"/>
                <w:color w:val="632423" w:themeColor="accent2" w:themeShade="80"/>
                <w:sz w:val="16"/>
              </w:rPr>
              <w:t>(Umsetzungshilfe C)</w:t>
            </w:r>
            <w:r w:rsidR="0067359A" w:rsidRPr="003A6573">
              <w:rPr>
                <w:rFonts w:cs="Arial"/>
                <w:color w:val="632423" w:themeColor="accent2" w:themeShade="80"/>
                <w:sz w:val="16"/>
              </w:rPr>
              <w:t>.</w:t>
            </w:r>
          </w:p>
          <w:p w14:paraId="504D13AF" w14:textId="2FB774E9" w:rsidR="001726E8" w:rsidRDefault="00692537"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Konzept und Mehrjahresp</w:t>
            </w:r>
            <w:r w:rsidR="001726E8" w:rsidRPr="003A6573">
              <w:rPr>
                <w:rFonts w:cs="Arial"/>
                <w:color w:val="632423" w:themeColor="accent2" w:themeShade="80"/>
                <w:sz w:val="16"/>
              </w:rPr>
              <w:t>lanung</w:t>
            </w:r>
            <w:r w:rsidRPr="003A6573">
              <w:rPr>
                <w:rFonts w:cs="Arial"/>
                <w:color w:val="632423" w:themeColor="accent2" w:themeShade="80"/>
                <w:sz w:val="16"/>
              </w:rPr>
              <w:t xml:space="preserve"> (inkl. Budget) </w:t>
            </w:r>
            <w:r w:rsidR="001726E8" w:rsidRPr="003A6573">
              <w:rPr>
                <w:rFonts w:cs="Arial"/>
                <w:color w:val="632423" w:themeColor="accent2" w:themeShade="80"/>
                <w:sz w:val="16"/>
              </w:rPr>
              <w:t>mit der entsprechenden Vorgehensweise</w:t>
            </w:r>
            <w:r w:rsidR="0067359A" w:rsidRPr="003A6573">
              <w:rPr>
                <w:rFonts w:cs="Arial"/>
                <w:color w:val="632423" w:themeColor="accent2" w:themeShade="80"/>
                <w:sz w:val="16"/>
              </w:rPr>
              <w:t>.</w:t>
            </w:r>
            <w:r w:rsidR="001726E8" w:rsidRPr="003A6573">
              <w:rPr>
                <w:rFonts w:cs="Arial"/>
                <w:color w:val="632423" w:themeColor="accent2" w:themeShade="80"/>
                <w:sz w:val="16"/>
              </w:rPr>
              <w:t xml:space="preserve"> dafür </w:t>
            </w:r>
            <w:r w:rsidR="00F95B26" w:rsidRPr="003A6573">
              <w:rPr>
                <w:rFonts w:cs="Arial"/>
                <w:color w:val="632423" w:themeColor="accent2" w:themeShade="80"/>
                <w:sz w:val="16"/>
              </w:rPr>
              <w:t xml:space="preserve">ist </w:t>
            </w:r>
            <w:r w:rsidR="00C701F7">
              <w:rPr>
                <w:rFonts w:cs="Arial"/>
                <w:color w:val="632423" w:themeColor="accent2" w:themeShade="80"/>
                <w:sz w:val="16"/>
              </w:rPr>
              <w:t xml:space="preserve">geklärt, </w:t>
            </w:r>
            <w:r w:rsidR="001726E8" w:rsidRPr="003A6573">
              <w:rPr>
                <w:rFonts w:cs="Arial"/>
                <w:color w:val="632423" w:themeColor="accent2" w:themeShade="80"/>
                <w:sz w:val="16"/>
              </w:rPr>
              <w:t xml:space="preserve">erarbeitet </w:t>
            </w:r>
            <w:r w:rsidR="00C701F7">
              <w:rPr>
                <w:rFonts w:cs="Arial"/>
                <w:color w:val="632423" w:themeColor="accent2" w:themeShade="80"/>
                <w:sz w:val="16"/>
              </w:rPr>
              <w:t>und verschriftlicht.</w:t>
            </w:r>
          </w:p>
          <w:p w14:paraId="4E4BB16F" w14:textId="65C089A0" w:rsidR="006E52E4" w:rsidRPr="003A6573" w:rsidRDefault="006E52E4"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Bei Bedarf sind Weiterbildungen eingeplant.</w:t>
            </w:r>
          </w:p>
          <w:p w14:paraId="660044FA" w14:textId="1027EEB3" w:rsidR="00F95B26" w:rsidRPr="003A6573" w:rsidRDefault="001726E8"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 xml:space="preserve">Basierend auf der </w:t>
            </w:r>
            <w:r w:rsidR="00F95B26" w:rsidRPr="003A6573">
              <w:rPr>
                <w:rFonts w:cs="Arial"/>
                <w:color w:val="632423" w:themeColor="accent2" w:themeShade="80"/>
                <w:sz w:val="16"/>
              </w:rPr>
              <w:t xml:space="preserve">bestehenden </w:t>
            </w:r>
            <w:r w:rsidRPr="003A6573">
              <w:rPr>
                <w:rFonts w:cs="Arial"/>
                <w:color w:val="632423" w:themeColor="accent2" w:themeShade="80"/>
                <w:sz w:val="16"/>
              </w:rPr>
              <w:t xml:space="preserve">Unterrichts- und Schulhauskultur ist dieses Konzept abgeglichen und </w:t>
            </w:r>
            <w:r w:rsidR="00F95B26" w:rsidRPr="003A6573">
              <w:rPr>
                <w:rFonts w:cs="Arial"/>
                <w:color w:val="632423" w:themeColor="accent2" w:themeShade="80"/>
                <w:sz w:val="16"/>
              </w:rPr>
              <w:t xml:space="preserve">ist nun </w:t>
            </w:r>
            <w:r w:rsidRPr="003A6573">
              <w:rPr>
                <w:rFonts w:cs="Arial"/>
                <w:color w:val="632423" w:themeColor="accent2" w:themeShade="80"/>
                <w:sz w:val="16"/>
              </w:rPr>
              <w:t>Teil der</w:t>
            </w:r>
            <w:r w:rsidR="00F95B26" w:rsidRPr="003A6573">
              <w:rPr>
                <w:rFonts w:cs="Arial"/>
                <w:color w:val="632423" w:themeColor="accent2" w:themeShade="80"/>
                <w:sz w:val="16"/>
              </w:rPr>
              <w:t xml:space="preserve"> gesamten Unterrichtsentwicklung der Schule</w:t>
            </w:r>
            <w:r w:rsidR="00C7535E">
              <w:rPr>
                <w:rFonts w:cs="Arial"/>
                <w:color w:val="632423" w:themeColor="accent2" w:themeShade="80"/>
                <w:sz w:val="16"/>
              </w:rPr>
              <w:t>.</w:t>
            </w:r>
          </w:p>
          <w:p w14:paraId="754068FB" w14:textId="564C87E8" w:rsidR="00C335B4" w:rsidRPr="003A6573" w:rsidRDefault="00C335B4"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 xml:space="preserve">Jahresmotto fokussiert die Sozialraumorientierung </w:t>
            </w:r>
          </w:p>
          <w:p w14:paraId="5106AA3E" w14:textId="71DFDE4A" w:rsidR="00C335B4" w:rsidRPr="003A6573" w:rsidRDefault="00C335B4"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Schulprojekte fokussieren die Sozialraumorientierung</w:t>
            </w:r>
          </w:p>
          <w:p w14:paraId="4B1AA9C6" w14:textId="48E248F4" w:rsidR="001726E8" w:rsidRPr="003A6573" w:rsidRDefault="00F95B26"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 xml:space="preserve">auch </w:t>
            </w:r>
            <w:r w:rsidR="00C335B4" w:rsidRPr="003A6573">
              <w:rPr>
                <w:rFonts w:cs="Arial"/>
                <w:color w:val="632423" w:themeColor="accent2" w:themeShade="80"/>
                <w:sz w:val="16"/>
              </w:rPr>
              <w:t>die persönliche</w:t>
            </w:r>
            <w:r w:rsidRPr="003A6573">
              <w:rPr>
                <w:rFonts w:cs="Arial"/>
                <w:color w:val="632423" w:themeColor="accent2" w:themeShade="80"/>
                <w:sz w:val="16"/>
              </w:rPr>
              <w:t xml:space="preserve"> Unterrichtsplanung der LPs fokussiert den sozialraumorientierten Unterricht</w:t>
            </w:r>
          </w:p>
          <w:p w14:paraId="58EFE047" w14:textId="5A86742E" w:rsidR="00C335B4" w:rsidRPr="003A6573" w:rsidRDefault="00C335B4"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ev. findet bereits entsprechender Unterricht statt (Projekt etc.).</w:t>
            </w:r>
          </w:p>
        </w:tc>
        <w:tc>
          <w:tcPr>
            <w:tcW w:w="1091" w:type="dxa"/>
            <w:shd w:val="clear" w:color="auto" w:fill="FFA3E7"/>
          </w:tcPr>
          <w:p w14:paraId="057BEB59" w14:textId="77777777" w:rsidR="001726E8" w:rsidRPr="003A6573" w:rsidRDefault="001726E8" w:rsidP="001726E8">
            <w:pPr>
              <w:rPr>
                <w:rFonts w:cs="Arial"/>
                <w:b/>
                <w:color w:val="632423" w:themeColor="accent2" w:themeShade="80"/>
                <w:sz w:val="16"/>
              </w:rPr>
            </w:pPr>
          </w:p>
        </w:tc>
        <w:tc>
          <w:tcPr>
            <w:tcW w:w="1100" w:type="dxa"/>
            <w:shd w:val="clear" w:color="auto" w:fill="FFA3E7"/>
          </w:tcPr>
          <w:p w14:paraId="0DEDFB77" w14:textId="77777777" w:rsidR="006F603F" w:rsidRDefault="006F603F" w:rsidP="006F603F">
            <w:pPr>
              <w:jc w:val="center"/>
              <w:rPr>
                <w:rFonts w:cs="Arial"/>
                <w:sz w:val="16"/>
              </w:rPr>
            </w:pPr>
            <w:r>
              <w:rPr>
                <w:rFonts w:cs="Arial"/>
                <w:sz w:val="16"/>
              </w:rPr>
              <w:t>BiKo</w:t>
            </w:r>
          </w:p>
          <w:p w14:paraId="56092901" w14:textId="77777777" w:rsidR="006F603F" w:rsidRDefault="006F603F" w:rsidP="001726E8">
            <w:pPr>
              <w:jc w:val="center"/>
              <w:rPr>
                <w:rFonts w:cs="Arial"/>
                <w:color w:val="632423" w:themeColor="accent2" w:themeShade="80"/>
                <w:sz w:val="16"/>
              </w:rPr>
            </w:pPr>
          </w:p>
          <w:p w14:paraId="0099D7D9" w14:textId="65CF1FF0" w:rsidR="006E4D3C" w:rsidRDefault="006E4D3C" w:rsidP="001726E8">
            <w:pPr>
              <w:jc w:val="center"/>
              <w:rPr>
                <w:rFonts w:cs="Arial"/>
                <w:color w:val="632423" w:themeColor="accent2" w:themeShade="80"/>
                <w:sz w:val="16"/>
              </w:rPr>
            </w:pPr>
            <w:r>
              <w:rPr>
                <w:rFonts w:cs="Arial"/>
                <w:color w:val="632423" w:themeColor="accent2" w:themeShade="80"/>
                <w:sz w:val="16"/>
              </w:rPr>
              <w:t>SL</w:t>
            </w:r>
          </w:p>
          <w:p w14:paraId="6FD3C7F5" w14:textId="77777777" w:rsidR="006F603F" w:rsidRDefault="006F603F" w:rsidP="001726E8">
            <w:pPr>
              <w:jc w:val="center"/>
              <w:rPr>
                <w:rFonts w:cs="Arial"/>
                <w:color w:val="632423" w:themeColor="accent2" w:themeShade="80"/>
                <w:sz w:val="16"/>
              </w:rPr>
            </w:pPr>
          </w:p>
          <w:p w14:paraId="010964FC" w14:textId="77777777" w:rsidR="006F603F" w:rsidRDefault="001839E5" w:rsidP="001726E8">
            <w:pPr>
              <w:jc w:val="center"/>
              <w:rPr>
                <w:rFonts w:cs="Arial"/>
                <w:color w:val="632423" w:themeColor="accent2" w:themeShade="80"/>
                <w:sz w:val="16"/>
              </w:rPr>
            </w:pPr>
            <w:r>
              <w:rPr>
                <w:rFonts w:cs="Arial"/>
                <w:color w:val="632423" w:themeColor="accent2" w:themeShade="80"/>
                <w:sz w:val="16"/>
              </w:rPr>
              <w:t>Schul-</w:t>
            </w:r>
            <w:r w:rsidR="00937C29">
              <w:rPr>
                <w:rFonts w:cs="Arial"/>
                <w:color w:val="632423" w:themeColor="accent2" w:themeShade="80"/>
                <w:sz w:val="16"/>
              </w:rPr>
              <w:t>St</w:t>
            </w:r>
            <w:r w:rsidR="006E4D3C">
              <w:rPr>
                <w:rFonts w:cs="Arial"/>
                <w:color w:val="632423" w:themeColor="accent2" w:themeShade="80"/>
                <w:sz w:val="16"/>
              </w:rPr>
              <w:t>g</w:t>
            </w:r>
          </w:p>
          <w:p w14:paraId="3228BB58" w14:textId="05FE1F74" w:rsidR="001726E8" w:rsidRDefault="00937C29" w:rsidP="001726E8">
            <w:pPr>
              <w:jc w:val="center"/>
              <w:rPr>
                <w:rFonts w:cs="Arial"/>
                <w:color w:val="632423" w:themeColor="accent2" w:themeShade="80"/>
                <w:sz w:val="16"/>
              </w:rPr>
            </w:pPr>
            <w:r>
              <w:rPr>
                <w:rFonts w:cs="Arial"/>
                <w:color w:val="632423" w:themeColor="accent2" w:themeShade="80"/>
                <w:sz w:val="16"/>
              </w:rPr>
              <w:t xml:space="preserve"> </w:t>
            </w:r>
          </w:p>
          <w:p w14:paraId="7E0069DA" w14:textId="11BB2CFB" w:rsidR="00937C29" w:rsidRPr="003A6573" w:rsidRDefault="00937C29" w:rsidP="001726E8">
            <w:pPr>
              <w:jc w:val="center"/>
              <w:rPr>
                <w:rFonts w:cs="Arial"/>
                <w:color w:val="632423" w:themeColor="accent2" w:themeShade="80"/>
                <w:sz w:val="16"/>
              </w:rPr>
            </w:pPr>
            <w:r>
              <w:rPr>
                <w:rFonts w:cs="Arial"/>
                <w:color w:val="632423" w:themeColor="accent2" w:themeShade="80"/>
                <w:sz w:val="16"/>
              </w:rPr>
              <w:t>LPs</w:t>
            </w:r>
          </w:p>
        </w:tc>
        <w:tc>
          <w:tcPr>
            <w:tcW w:w="1790" w:type="dxa"/>
            <w:shd w:val="clear" w:color="auto" w:fill="FFA3E7"/>
          </w:tcPr>
          <w:p w14:paraId="70E9DD0F" w14:textId="35E5046B" w:rsidR="001726E8" w:rsidRDefault="006F603F" w:rsidP="00FA6693">
            <w:pPr>
              <w:jc w:val="center"/>
              <w:rPr>
                <w:rFonts w:cs="Arial"/>
                <w:color w:val="632423" w:themeColor="accent2" w:themeShade="80"/>
                <w:sz w:val="16"/>
              </w:rPr>
            </w:pPr>
            <w:r>
              <w:rPr>
                <w:rFonts w:cs="Arial"/>
                <w:color w:val="632423" w:themeColor="accent2" w:themeShade="80"/>
                <w:sz w:val="16"/>
              </w:rPr>
              <w:t>SL</w:t>
            </w:r>
          </w:p>
          <w:p w14:paraId="403AE4C5" w14:textId="77777777" w:rsidR="006F603F" w:rsidRDefault="006F603F" w:rsidP="00FA6693">
            <w:pPr>
              <w:jc w:val="center"/>
              <w:rPr>
                <w:rFonts w:cs="Arial"/>
                <w:color w:val="632423" w:themeColor="accent2" w:themeShade="80"/>
                <w:sz w:val="16"/>
              </w:rPr>
            </w:pPr>
          </w:p>
          <w:p w14:paraId="1E1F09AC" w14:textId="09430516" w:rsidR="006F603F" w:rsidRPr="003A6573" w:rsidRDefault="006F603F" w:rsidP="00FA6693">
            <w:pPr>
              <w:jc w:val="center"/>
              <w:rPr>
                <w:rFonts w:cs="Arial"/>
                <w:color w:val="632423" w:themeColor="accent2" w:themeShade="80"/>
                <w:sz w:val="16"/>
              </w:rPr>
            </w:pPr>
            <w:r>
              <w:rPr>
                <w:rFonts w:cs="Arial"/>
                <w:color w:val="632423" w:themeColor="accent2" w:themeShade="80"/>
                <w:sz w:val="16"/>
              </w:rPr>
              <w:t>Schul-Stg</w:t>
            </w:r>
          </w:p>
          <w:p w14:paraId="1E62B52A" w14:textId="77777777" w:rsidR="006F603F" w:rsidRDefault="006F603F" w:rsidP="00FA6693">
            <w:pPr>
              <w:jc w:val="center"/>
              <w:rPr>
                <w:rFonts w:cs="Arial"/>
                <w:color w:val="632423" w:themeColor="accent2" w:themeShade="80"/>
                <w:sz w:val="16"/>
              </w:rPr>
            </w:pPr>
          </w:p>
          <w:p w14:paraId="56D274DF" w14:textId="27BAF7D4" w:rsidR="001726E8" w:rsidRPr="003A6573" w:rsidRDefault="001726E8" w:rsidP="00FA6693">
            <w:pPr>
              <w:jc w:val="center"/>
              <w:rPr>
                <w:rFonts w:cs="Arial"/>
                <w:color w:val="632423" w:themeColor="accent2" w:themeShade="80"/>
                <w:sz w:val="16"/>
              </w:rPr>
            </w:pPr>
          </w:p>
        </w:tc>
        <w:tc>
          <w:tcPr>
            <w:tcW w:w="2965" w:type="dxa"/>
            <w:shd w:val="clear" w:color="auto" w:fill="FFA3E7"/>
          </w:tcPr>
          <w:p w14:paraId="394EC742" w14:textId="77777777" w:rsidR="001726E8" w:rsidRPr="006F603F" w:rsidRDefault="001726E8" w:rsidP="00F07B1B">
            <w:pPr>
              <w:rPr>
                <w:rFonts w:cs="Arial"/>
                <w:sz w:val="16"/>
              </w:rPr>
            </w:pPr>
            <w:r w:rsidRPr="006F603F">
              <w:rPr>
                <w:rFonts w:cs="Arial"/>
                <w:sz w:val="16"/>
              </w:rPr>
              <w:t>Diese</w:t>
            </w:r>
            <w:r w:rsidR="005C113E" w:rsidRPr="006F603F">
              <w:rPr>
                <w:rFonts w:cs="Arial"/>
                <w:sz w:val="16"/>
              </w:rPr>
              <w:t>s</w:t>
            </w:r>
            <w:r w:rsidRPr="006F603F">
              <w:rPr>
                <w:rFonts w:cs="Arial"/>
                <w:sz w:val="16"/>
              </w:rPr>
              <w:t xml:space="preserve"> Ziel betrifft die Ebene </w:t>
            </w:r>
            <w:r w:rsidR="00F07B1B" w:rsidRPr="006F603F">
              <w:rPr>
                <w:rFonts w:cs="Arial"/>
                <w:sz w:val="16"/>
              </w:rPr>
              <w:t xml:space="preserve">ganze Schule (SL, ganzes Team, ev. Betreuung und die Lernenden); konkret die </w:t>
            </w:r>
            <w:r w:rsidRPr="006F603F">
              <w:rPr>
                <w:rFonts w:cs="Arial"/>
                <w:sz w:val="16"/>
              </w:rPr>
              <w:t>Schulhauskultur und</w:t>
            </w:r>
            <w:r w:rsidR="005C113E" w:rsidRPr="006F603F">
              <w:rPr>
                <w:rFonts w:cs="Arial"/>
                <w:sz w:val="16"/>
              </w:rPr>
              <w:t xml:space="preserve"> </w:t>
            </w:r>
            <w:r w:rsidR="00F07B1B" w:rsidRPr="006F603F">
              <w:rPr>
                <w:rFonts w:cs="Arial"/>
                <w:sz w:val="16"/>
              </w:rPr>
              <w:t>den Unterricht</w:t>
            </w:r>
          </w:p>
          <w:p w14:paraId="115FBFBB" w14:textId="1FD2E5A9" w:rsidR="00F95B26" w:rsidRPr="006F603F" w:rsidRDefault="00F95B26" w:rsidP="00F07B1B">
            <w:pPr>
              <w:rPr>
                <w:rFonts w:cs="Arial"/>
                <w:sz w:val="16"/>
              </w:rPr>
            </w:pPr>
          </w:p>
          <w:p w14:paraId="78C13ACA" w14:textId="295B41B1" w:rsidR="00C335B4" w:rsidRPr="006F603F" w:rsidRDefault="00C335B4" w:rsidP="00F07B1B">
            <w:pPr>
              <w:rPr>
                <w:rFonts w:cs="Arial"/>
                <w:sz w:val="16"/>
              </w:rPr>
            </w:pPr>
          </w:p>
          <w:p w14:paraId="2CF3FE31" w14:textId="77777777" w:rsidR="00C335B4" w:rsidRPr="006F603F" w:rsidRDefault="00C335B4" w:rsidP="00F07B1B">
            <w:pPr>
              <w:rPr>
                <w:rFonts w:cs="Arial"/>
                <w:sz w:val="16"/>
              </w:rPr>
            </w:pPr>
          </w:p>
          <w:p w14:paraId="65267B0E" w14:textId="0C1AC486" w:rsidR="00F95B26" w:rsidRPr="006F603F" w:rsidRDefault="00F95B26" w:rsidP="00F95B26">
            <w:pPr>
              <w:rPr>
                <w:rFonts w:cs="Arial"/>
                <w:sz w:val="16"/>
                <w:highlight w:val="red"/>
              </w:rPr>
            </w:pPr>
            <w:r w:rsidRPr="006F603F">
              <w:rPr>
                <w:rFonts w:cs="Arial"/>
                <w:sz w:val="16"/>
                <w:highlight w:val="red"/>
              </w:rPr>
              <w:t xml:space="preserve">Grundlagen für einen Unterricht im Sozialraum ist die </w:t>
            </w:r>
            <w:hyperlink r:id="rId26" w:history="1">
              <w:r w:rsidRPr="006F603F">
                <w:rPr>
                  <w:rStyle w:val="Hyperlink"/>
                  <w:rFonts w:cs="Arial"/>
                  <w:sz w:val="16"/>
                  <w:highlight w:val="red"/>
                </w:rPr>
                <w:t>Umsetzungshilfe C</w:t>
              </w:r>
            </w:hyperlink>
          </w:p>
          <w:p w14:paraId="62DA628E" w14:textId="2E6FD045" w:rsidR="00F95B26" w:rsidRPr="00644FA5" w:rsidRDefault="0051096D" w:rsidP="00F07B1B">
            <w:pPr>
              <w:rPr>
                <w:rFonts w:cs="Arial"/>
                <w:b/>
                <w:sz w:val="16"/>
              </w:rPr>
            </w:pPr>
            <w:r w:rsidRPr="006F603F">
              <w:rPr>
                <w:rFonts w:cs="Arial"/>
                <w:sz w:val="16"/>
                <w:highlight w:val="red"/>
              </w:rPr>
              <w:t>- Sozialraumorientierter Unterricht</w:t>
            </w:r>
          </w:p>
        </w:tc>
      </w:tr>
      <w:tr w:rsidR="00937C29" w:rsidRPr="00EE78E5" w14:paraId="788A1CDF" w14:textId="77777777" w:rsidTr="008F59C2">
        <w:trPr>
          <w:trHeight w:val="1417"/>
          <w:jc w:val="center"/>
        </w:trPr>
        <w:tc>
          <w:tcPr>
            <w:tcW w:w="3507" w:type="dxa"/>
            <w:shd w:val="clear" w:color="auto" w:fill="FFA3E7"/>
          </w:tcPr>
          <w:p w14:paraId="43553968" w14:textId="4C7E4BE5" w:rsidR="00A75BC1" w:rsidRDefault="00A75BC1" w:rsidP="00643BAB">
            <w:pPr>
              <w:rPr>
                <w:rFonts w:cs="Arial"/>
                <w:b/>
              </w:rPr>
            </w:pPr>
            <w:r>
              <w:rPr>
                <w:rFonts w:cs="Arial"/>
                <w:b/>
              </w:rPr>
              <w:t>Jahresziele der Biko Massnahme 'Schulhauskultur stärken'</w:t>
            </w:r>
          </w:p>
          <w:p w14:paraId="601043DB" w14:textId="42F81BF4" w:rsidR="0067359A" w:rsidRPr="006B34E8" w:rsidRDefault="0067359A" w:rsidP="00643BAB">
            <w:pPr>
              <w:rPr>
                <w:rFonts w:cs="Arial"/>
                <w:b/>
                <w:color w:val="C00000"/>
              </w:rPr>
            </w:pPr>
            <w:r w:rsidRPr="003A6573">
              <w:rPr>
                <w:rFonts w:cs="Arial"/>
                <w:color w:val="632423" w:themeColor="accent2" w:themeShade="80"/>
              </w:rPr>
              <w:t xml:space="preserve">Ein Konzept </w:t>
            </w:r>
            <w:r w:rsidRPr="00336E27">
              <w:rPr>
                <w:rFonts w:cs="Arial"/>
                <w:b/>
                <w:i/>
                <w:color w:val="632423" w:themeColor="accent2" w:themeShade="80"/>
              </w:rPr>
              <w:t xml:space="preserve">'Wir fördern </w:t>
            </w:r>
            <w:r w:rsidR="00643BAB" w:rsidRPr="00336E27">
              <w:rPr>
                <w:rFonts w:cs="Arial"/>
                <w:b/>
                <w:i/>
                <w:color w:val="632423" w:themeColor="accent2" w:themeShade="80"/>
              </w:rPr>
              <w:t>und stärken die Schulhauskultur</w:t>
            </w:r>
            <w:r w:rsidR="002D5E2F" w:rsidRPr="00336E27">
              <w:rPr>
                <w:rFonts w:cs="Arial"/>
                <w:b/>
                <w:i/>
                <w:color w:val="632423" w:themeColor="accent2" w:themeShade="80"/>
              </w:rPr>
              <w:t xml:space="preserve"> </w:t>
            </w:r>
            <w:r w:rsidR="00C54B6F" w:rsidRPr="00336E27">
              <w:rPr>
                <w:rFonts w:cs="Arial"/>
                <w:b/>
                <w:i/>
                <w:color w:val="632423" w:themeColor="accent2" w:themeShade="80"/>
              </w:rPr>
              <w:t xml:space="preserve">unserer SORS-Schule </w:t>
            </w:r>
            <w:r w:rsidR="002D5E2F" w:rsidRPr="00336E27">
              <w:rPr>
                <w:rFonts w:cs="Arial"/>
                <w:b/>
                <w:i/>
                <w:color w:val="632423" w:themeColor="accent2" w:themeShade="80"/>
              </w:rPr>
              <w:t>durch Partizipation</w:t>
            </w:r>
            <w:r w:rsidR="00643BAB" w:rsidRPr="00336E27">
              <w:rPr>
                <w:rFonts w:cs="Arial"/>
                <w:b/>
                <w:i/>
                <w:color w:val="632423" w:themeColor="accent2" w:themeShade="80"/>
              </w:rPr>
              <w:t>'</w:t>
            </w:r>
            <w:r w:rsidR="00643BAB">
              <w:rPr>
                <w:rFonts w:cs="Arial"/>
                <w:color w:val="632423" w:themeColor="accent2" w:themeShade="80"/>
              </w:rPr>
              <w:t xml:space="preserve"> zur inneren Vernetzung der SORS-Schule wird </w:t>
            </w:r>
            <w:r w:rsidR="004C77C2">
              <w:rPr>
                <w:rFonts w:cs="Arial"/>
                <w:color w:val="632423" w:themeColor="accent2" w:themeShade="80"/>
              </w:rPr>
              <w:t>erarbeitet und umgesetzt.</w:t>
            </w:r>
          </w:p>
        </w:tc>
        <w:tc>
          <w:tcPr>
            <w:tcW w:w="4287" w:type="dxa"/>
            <w:shd w:val="clear" w:color="auto" w:fill="FFA3E7"/>
          </w:tcPr>
          <w:p w14:paraId="70A9A350" w14:textId="5E253DF3" w:rsidR="00E604A8" w:rsidRDefault="00E604A8"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 xml:space="preserve">Basierend auf der bestehenden Unterrichts- und Schulhauskultur ist </w:t>
            </w:r>
            <w:r w:rsidR="00C54B6F">
              <w:rPr>
                <w:rFonts w:cs="Arial"/>
                <w:color w:val="632423" w:themeColor="accent2" w:themeShade="80"/>
                <w:sz w:val="16"/>
              </w:rPr>
              <w:t>das</w:t>
            </w:r>
            <w:r w:rsidRPr="003A6573">
              <w:rPr>
                <w:rFonts w:cs="Arial"/>
                <w:color w:val="632423" w:themeColor="accent2" w:themeShade="80"/>
                <w:sz w:val="16"/>
              </w:rPr>
              <w:t xml:space="preserve"> Konzept </w:t>
            </w:r>
            <w:r w:rsidR="00C54B6F">
              <w:rPr>
                <w:rFonts w:cs="Arial"/>
                <w:color w:val="632423" w:themeColor="accent2" w:themeShade="80"/>
                <w:sz w:val="16"/>
              </w:rPr>
              <w:t xml:space="preserve">'Wir fördern und stärken die Schulhauskultur unserer SORS-Schule durch Partizipation' </w:t>
            </w:r>
            <w:r w:rsidRPr="003A6573">
              <w:rPr>
                <w:rFonts w:cs="Arial"/>
                <w:color w:val="632423" w:themeColor="accent2" w:themeShade="80"/>
                <w:sz w:val="16"/>
              </w:rPr>
              <w:t>abgeglichen und ist nun Teil der</w:t>
            </w:r>
            <w:r w:rsidR="00C54B6F">
              <w:rPr>
                <w:rFonts w:cs="Arial"/>
                <w:color w:val="632423" w:themeColor="accent2" w:themeShade="80"/>
                <w:sz w:val="16"/>
              </w:rPr>
              <w:t xml:space="preserve"> gesamten Schulentwicklung.</w:t>
            </w:r>
            <w:r w:rsidR="00C54B6F">
              <w:rPr>
                <w:rFonts w:cs="Arial"/>
                <w:color w:val="632423" w:themeColor="accent2" w:themeShade="80"/>
                <w:sz w:val="16"/>
              </w:rPr>
              <w:br/>
            </w:r>
            <w:r w:rsidR="00937C29">
              <w:rPr>
                <w:rFonts w:cs="Arial"/>
                <w:color w:val="632423" w:themeColor="accent2" w:themeShade="80"/>
                <w:sz w:val="16"/>
              </w:rPr>
              <w:t>I</w:t>
            </w:r>
            <w:r w:rsidR="00C54B6F">
              <w:rPr>
                <w:rFonts w:cs="Arial"/>
                <w:color w:val="632423" w:themeColor="accent2" w:themeShade="80"/>
                <w:sz w:val="16"/>
              </w:rPr>
              <w:t xml:space="preserve">nhaltlich zu beachten, sind </w:t>
            </w:r>
            <w:r>
              <w:rPr>
                <w:rFonts w:cs="Arial"/>
                <w:color w:val="632423" w:themeColor="accent2" w:themeShade="80"/>
                <w:sz w:val="16"/>
              </w:rPr>
              <w:t>die Kriterien Schulen mit besonderem Profil 'Partizipation</w:t>
            </w:r>
            <w:r w:rsidR="00937C29">
              <w:rPr>
                <w:rFonts w:cs="Arial"/>
                <w:color w:val="632423" w:themeColor="accent2" w:themeShade="80"/>
                <w:sz w:val="16"/>
              </w:rPr>
              <w:t>'. Diese sollten entsprechend</w:t>
            </w:r>
            <w:r w:rsidR="00C54B6F">
              <w:rPr>
                <w:rFonts w:cs="Arial"/>
                <w:color w:val="632423" w:themeColor="accent2" w:themeShade="80"/>
                <w:sz w:val="16"/>
              </w:rPr>
              <w:t xml:space="preserve"> ausgerichtet und abgeglichen</w:t>
            </w:r>
            <w:r w:rsidR="00937C29">
              <w:rPr>
                <w:rFonts w:cs="Arial"/>
                <w:color w:val="632423" w:themeColor="accent2" w:themeShade="80"/>
                <w:sz w:val="16"/>
              </w:rPr>
              <w:t xml:space="preserve"> werden</w:t>
            </w:r>
            <w:r>
              <w:rPr>
                <w:rFonts w:cs="Arial"/>
                <w:color w:val="632423" w:themeColor="accent2" w:themeShade="80"/>
                <w:sz w:val="16"/>
              </w:rPr>
              <w:t>:</w:t>
            </w:r>
          </w:p>
          <w:p w14:paraId="40B6F980" w14:textId="77777777" w:rsidR="00E604A8" w:rsidRDefault="00E604A8" w:rsidP="00E604A8">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Die Schule führt in jeder Klasse einen Klassenrat sowie einen Schülerrat für die ganze Schul</w:t>
            </w:r>
            <w:r>
              <w:rPr>
                <w:rFonts w:cs="Arial"/>
                <w:color w:val="632423" w:themeColor="accent2" w:themeShade="80"/>
                <w:sz w:val="16"/>
              </w:rPr>
              <w:t xml:space="preserve">e (Fixierung im Stundenplan). </w:t>
            </w:r>
          </w:p>
          <w:p w14:paraId="6053483D" w14:textId="77777777" w:rsidR="00E604A8" w:rsidRDefault="00E604A8" w:rsidP="00E604A8">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Es liegt eine Sitzungsplanung des Schülerrates mit de</w:t>
            </w:r>
            <w:r>
              <w:rPr>
                <w:rFonts w:cs="Arial"/>
                <w:color w:val="632423" w:themeColor="accent2" w:themeShade="80"/>
                <w:sz w:val="16"/>
              </w:rPr>
              <w:t xml:space="preserve">n Terminen und Inhalten vor.  </w:t>
            </w:r>
          </w:p>
          <w:p w14:paraId="3C45B0F3" w14:textId="77777777" w:rsidR="00E604A8" w:rsidRDefault="00E604A8" w:rsidP="00E604A8">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 xml:space="preserve">Die Gesprächs- und Feedbackregeln im Klassen- und </w:t>
            </w:r>
            <w:r>
              <w:rPr>
                <w:rFonts w:cs="Arial"/>
                <w:color w:val="632423" w:themeColor="accent2" w:themeShade="80"/>
                <w:sz w:val="16"/>
              </w:rPr>
              <w:t xml:space="preserve">Schülerrat werden umgesetzt.  </w:t>
            </w:r>
          </w:p>
          <w:p w14:paraId="552E911A" w14:textId="77777777" w:rsidR="00E604A8" w:rsidRDefault="00E604A8" w:rsidP="00E604A8">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Die Klassenräte und der Schülerrat erhalten Entscheidungskompetenzen (z.B. Anlässe, Regeln, finanzielle Mittel, Raumgestaltung etc.) und erle</w:t>
            </w:r>
            <w:r>
              <w:rPr>
                <w:rFonts w:cs="Arial"/>
                <w:color w:val="632423" w:themeColor="accent2" w:themeShade="80"/>
                <w:sz w:val="16"/>
              </w:rPr>
              <w:t xml:space="preserve">ben sich dadurch als wirksam. </w:t>
            </w:r>
          </w:p>
          <w:p w14:paraId="3438A744" w14:textId="0C8BACB3" w:rsidR="00E604A8" w:rsidRDefault="00ED793C" w:rsidP="00E604A8">
            <w:pPr>
              <w:pStyle w:val="Listenabsatz"/>
              <w:numPr>
                <w:ilvl w:val="0"/>
                <w:numId w:val="7"/>
              </w:numPr>
              <w:ind w:left="523" w:hanging="141"/>
              <w:rPr>
                <w:rFonts w:cs="Arial"/>
                <w:color w:val="632423" w:themeColor="accent2" w:themeShade="80"/>
                <w:sz w:val="16"/>
              </w:rPr>
            </w:pPr>
            <w:r>
              <w:rPr>
                <w:rFonts w:cs="Arial"/>
                <w:color w:val="632423" w:themeColor="accent2" w:themeShade="80"/>
                <w:sz w:val="16"/>
              </w:rPr>
              <w:t>Pflichtenheft für den</w:t>
            </w:r>
            <w:r w:rsidR="00FA6693">
              <w:rPr>
                <w:rFonts w:cs="Arial"/>
                <w:color w:val="632423" w:themeColor="accent2" w:themeShade="80"/>
                <w:sz w:val="16"/>
              </w:rPr>
              <w:t>/die</w:t>
            </w:r>
            <w:r>
              <w:rPr>
                <w:rFonts w:cs="Arial"/>
                <w:color w:val="632423" w:themeColor="accent2" w:themeShade="80"/>
                <w:sz w:val="16"/>
              </w:rPr>
              <w:t xml:space="preserve"> </w:t>
            </w:r>
            <w:r w:rsidR="00937C29">
              <w:rPr>
                <w:rFonts w:cs="Arial"/>
                <w:color w:val="632423" w:themeColor="accent2" w:themeShade="80"/>
                <w:sz w:val="16"/>
              </w:rPr>
              <w:t>Partizipationsverantwortlichen</w:t>
            </w:r>
            <w:r w:rsidR="00C54B6F">
              <w:rPr>
                <w:rFonts w:cs="Arial"/>
                <w:color w:val="632423" w:themeColor="accent2" w:themeShade="80"/>
                <w:sz w:val="16"/>
              </w:rPr>
              <w:t xml:space="preserve"> liegt vor.</w:t>
            </w:r>
            <w:r w:rsidR="00E604A8" w:rsidRPr="00E604A8">
              <w:rPr>
                <w:rFonts w:cs="Arial"/>
                <w:color w:val="632423" w:themeColor="accent2" w:themeShade="80"/>
                <w:sz w:val="16"/>
              </w:rPr>
              <w:t xml:space="preserve"> </w:t>
            </w:r>
          </w:p>
          <w:p w14:paraId="47C72CB4" w14:textId="56982964" w:rsidR="00C7535E" w:rsidRPr="003A6573" w:rsidRDefault="00C7535E" w:rsidP="00CE4D9F">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Mehrjahr</w:t>
            </w:r>
            <w:r w:rsidR="00937C29">
              <w:rPr>
                <w:rFonts w:cs="Arial"/>
                <w:color w:val="632423" w:themeColor="accent2" w:themeShade="80"/>
                <w:sz w:val="16"/>
              </w:rPr>
              <w:t>esplanung (inkl. Budget) mit den</w:t>
            </w:r>
            <w:r w:rsidRPr="003A6573">
              <w:rPr>
                <w:rFonts w:cs="Arial"/>
                <w:color w:val="632423" w:themeColor="accent2" w:themeShade="80"/>
                <w:sz w:val="16"/>
              </w:rPr>
              <w:t xml:space="preserve"> entsprechenden </w:t>
            </w:r>
            <w:r w:rsidR="00C54B6F">
              <w:rPr>
                <w:rFonts w:cs="Arial"/>
                <w:color w:val="632423" w:themeColor="accent2" w:themeShade="80"/>
                <w:sz w:val="16"/>
              </w:rPr>
              <w:t>Zielsetzungen und Vorgehensweisen</w:t>
            </w:r>
            <w:r w:rsidR="00336E27">
              <w:rPr>
                <w:rFonts w:cs="Arial"/>
                <w:color w:val="632423" w:themeColor="accent2" w:themeShade="80"/>
                <w:sz w:val="16"/>
              </w:rPr>
              <w:t xml:space="preserve"> ist</w:t>
            </w:r>
            <w:r w:rsidR="00937C29">
              <w:rPr>
                <w:rFonts w:cs="Arial"/>
                <w:color w:val="632423" w:themeColor="accent2" w:themeShade="80"/>
                <w:sz w:val="16"/>
              </w:rPr>
              <w:t xml:space="preserve"> dafür erarbeitet, </w:t>
            </w:r>
            <w:r w:rsidR="00C701F7">
              <w:rPr>
                <w:rFonts w:cs="Arial"/>
                <w:color w:val="632423" w:themeColor="accent2" w:themeShade="80"/>
                <w:sz w:val="16"/>
              </w:rPr>
              <w:t>geklärt und verschriftlicht.</w:t>
            </w:r>
          </w:p>
          <w:p w14:paraId="6B080578" w14:textId="784B9A3A" w:rsidR="00C7535E" w:rsidRPr="00E4751E" w:rsidRDefault="00FA6693"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Partizipationsverantwortliche*r</w:t>
            </w:r>
            <w:r w:rsidR="00937C29">
              <w:rPr>
                <w:rFonts w:cs="Arial"/>
                <w:color w:val="632423" w:themeColor="accent2" w:themeShade="80"/>
                <w:sz w:val="16"/>
              </w:rPr>
              <w:t xml:space="preserve"> </w:t>
            </w:r>
            <w:r w:rsidR="00C54B6F">
              <w:rPr>
                <w:rFonts w:cs="Arial"/>
                <w:color w:val="632423" w:themeColor="accent2" w:themeShade="80"/>
                <w:sz w:val="16"/>
              </w:rPr>
              <w:t>ist bestimmt</w:t>
            </w:r>
            <w:r w:rsidR="000D1D90">
              <w:rPr>
                <w:rFonts w:cs="Arial"/>
                <w:color w:val="632423" w:themeColor="accent2" w:themeShade="80"/>
                <w:sz w:val="16"/>
              </w:rPr>
              <w:t>.</w:t>
            </w:r>
          </w:p>
        </w:tc>
        <w:tc>
          <w:tcPr>
            <w:tcW w:w="1091" w:type="dxa"/>
            <w:shd w:val="clear" w:color="auto" w:fill="FFA3E7"/>
          </w:tcPr>
          <w:p w14:paraId="2DC6AF6D" w14:textId="77777777" w:rsidR="0067359A" w:rsidRPr="003A6573" w:rsidRDefault="0067359A" w:rsidP="001726E8">
            <w:pPr>
              <w:rPr>
                <w:rFonts w:cs="Arial"/>
                <w:b/>
                <w:color w:val="632423" w:themeColor="accent2" w:themeShade="80"/>
                <w:sz w:val="16"/>
              </w:rPr>
            </w:pPr>
          </w:p>
        </w:tc>
        <w:tc>
          <w:tcPr>
            <w:tcW w:w="1100" w:type="dxa"/>
            <w:shd w:val="clear" w:color="auto" w:fill="FFA3E7"/>
          </w:tcPr>
          <w:p w14:paraId="6B450586" w14:textId="77777777" w:rsidR="006F603F" w:rsidRDefault="006F603F" w:rsidP="006F603F">
            <w:pPr>
              <w:jc w:val="center"/>
              <w:rPr>
                <w:rFonts w:cs="Arial"/>
                <w:sz w:val="16"/>
              </w:rPr>
            </w:pPr>
            <w:r>
              <w:rPr>
                <w:rFonts w:cs="Arial"/>
                <w:sz w:val="16"/>
              </w:rPr>
              <w:t>BiKo</w:t>
            </w:r>
          </w:p>
          <w:p w14:paraId="2B23F9DB" w14:textId="77777777" w:rsidR="006F603F" w:rsidRDefault="006F603F" w:rsidP="00937C29">
            <w:pPr>
              <w:jc w:val="center"/>
              <w:rPr>
                <w:rFonts w:cs="Arial"/>
                <w:color w:val="632423" w:themeColor="accent2" w:themeShade="80"/>
                <w:sz w:val="16"/>
              </w:rPr>
            </w:pPr>
          </w:p>
          <w:p w14:paraId="46F0789E" w14:textId="77777777" w:rsidR="006F603F" w:rsidRDefault="006F603F" w:rsidP="00937C29">
            <w:pPr>
              <w:jc w:val="center"/>
              <w:rPr>
                <w:rFonts w:cs="Arial"/>
                <w:color w:val="632423" w:themeColor="accent2" w:themeShade="80"/>
                <w:sz w:val="16"/>
              </w:rPr>
            </w:pPr>
            <w:r>
              <w:rPr>
                <w:rFonts w:cs="Arial"/>
                <w:color w:val="632423" w:themeColor="accent2" w:themeShade="80"/>
                <w:sz w:val="16"/>
              </w:rPr>
              <w:t>SL</w:t>
            </w:r>
          </w:p>
          <w:p w14:paraId="37AC2CC8" w14:textId="77777777" w:rsidR="006F603F" w:rsidRDefault="006F603F" w:rsidP="00937C29">
            <w:pPr>
              <w:jc w:val="center"/>
              <w:rPr>
                <w:rFonts w:cs="Arial"/>
                <w:color w:val="632423" w:themeColor="accent2" w:themeShade="80"/>
                <w:sz w:val="16"/>
              </w:rPr>
            </w:pPr>
          </w:p>
          <w:p w14:paraId="15606DF7" w14:textId="1DC55DCC" w:rsidR="00937C29" w:rsidRDefault="00FA6693" w:rsidP="00937C29">
            <w:pPr>
              <w:jc w:val="center"/>
              <w:rPr>
                <w:rFonts w:cs="Arial"/>
                <w:color w:val="632423" w:themeColor="accent2" w:themeShade="80"/>
                <w:sz w:val="16"/>
              </w:rPr>
            </w:pPr>
            <w:r>
              <w:rPr>
                <w:rFonts w:cs="Arial"/>
                <w:color w:val="632423" w:themeColor="accent2" w:themeShade="80"/>
                <w:sz w:val="16"/>
              </w:rPr>
              <w:t>PaV (</w:t>
            </w:r>
            <w:r w:rsidR="00937C29">
              <w:rPr>
                <w:rFonts w:cs="Arial"/>
                <w:color w:val="632423" w:themeColor="accent2" w:themeShade="80"/>
                <w:sz w:val="16"/>
              </w:rPr>
              <w:t>SL</w:t>
            </w:r>
            <w:r>
              <w:rPr>
                <w:rFonts w:cs="Arial"/>
                <w:color w:val="632423" w:themeColor="accent2" w:themeShade="80"/>
                <w:sz w:val="16"/>
              </w:rPr>
              <w:t>)</w:t>
            </w:r>
          </w:p>
          <w:p w14:paraId="3A44B28D" w14:textId="3C2CE07D" w:rsidR="0067359A" w:rsidRPr="003A6573" w:rsidRDefault="0067359A" w:rsidP="00937C29">
            <w:pPr>
              <w:jc w:val="center"/>
              <w:rPr>
                <w:rFonts w:cs="Arial"/>
                <w:color w:val="632423" w:themeColor="accent2" w:themeShade="80"/>
                <w:sz w:val="16"/>
              </w:rPr>
            </w:pPr>
          </w:p>
        </w:tc>
        <w:tc>
          <w:tcPr>
            <w:tcW w:w="1790" w:type="dxa"/>
            <w:shd w:val="clear" w:color="auto" w:fill="FFA3E7"/>
          </w:tcPr>
          <w:p w14:paraId="49E10CFA" w14:textId="6ADA492C" w:rsidR="00FA6693" w:rsidRDefault="00FA6693" w:rsidP="00FA6693">
            <w:pPr>
              <w:jc w:val="center"/>
              <w:rPr>
                <w:rFonts w:cs="Arial"/>
                <w:color w:val="632423" w:themeColor="accent2" w:themeShade="80"/>
                <w:sz w:val="16"/>
              </w:rPr>
            </w:pPr>
            <w:r>
              <w:rPr>
                <w:rFonts w:cs="Arial"/>
                <w:color w:val="632423" w:themeColor="accent2" w:themeShade="80"/>
                <w:sz w:val="16"/>
              </w:rPr>
              <w:t>PaV</w:t>
            </w:r>
          </w:p>
          <w:p w14:paraId="7882AFC6" w14:textId="3123EA52" w:rsidR="0067359A" w:rsidRPr="003A6573" w:rsidRDefault="00FA6693" w:rsidP="00FA6693">
            <w:pPr>
              <w:jc w:val="center"/>
              <w:rPr>
                <w:rFonts w:cs="Arial"/>
                <w:color w:val="632423" w:themeColor="accent2" w:themeShade="80"/>
                <w:sz w:val="16"/>
              </w:rPr>
            </w:pPr>
            <w:r>
              <w:rPr>
                <w:rFonts w:cs="Arial"/>
                <w:color w:val="632423" w:themeColor="accent2" w:themeShade="80"/>
                <w:sz w:val="16"/>
              </w:rPr>
              <w:t>Bereits bestehende Schulhauskultur</w:t>
            </w:r>
          </w:p>
        </w:tc>
        <w:tc>
          <w:tcPr>
            <w:tcW w:w="2965" w:type="dxa"/>
            <w:shd w:val="clear" w:color="auto" w:fill="FFA3E7"/>
          </w:tcPr>
          <w:p w14:paraId="5787263E" w14:textId="77777777" w:rsidR="0067359A" w:rsidRPr="006F603F" w:rsidRDefault="00DB4A92" w:rsidP="00F07B1B">
            <w:pPr>
              <w:rPr>
                <w:rFonts w:cs="Arial"/>
                <w:sz w:val="16"/>
              </w:rPr>
            </w:pPr>
            <w:r w:rsidRPr="006F603F">
              <w:rPr>
                <w:rFonts w:cs="Arial"/>
                <w:sz w:val="16"/>
                <w:highlight w:val="red"/>
              </w:rPr>
              <w:t>Grundlage UH C, S. 16 - 17</w:t>
            </w:r>
          </w:p>
          <w:p w14:paraId="6AA1C307" w14:textId="77777777" w:rsidR="00E604A8" w:rsidRPr="006F603F" w:rsidRDefault="00E604A8" w:rsidP="00F07B1B">
            <w:pPr>
              <w:rPr>
                <w:rFonts w:cs="Arial"/>
                <w:sz w:val="16"/>
              </w:rPr>
            </w:pPr>
          </w:p>
          <w:p w14:paraId="489E35FE" w14:textId="3AE3BB97" w:rsidR="00E604A8" w:rsidRPr="006F603F" w:rsidRDefault="00E604A8" w:rsidP="00F07B1B">
            <w:pPr>
              <w:rPr>
                <w:rFonts w:cs="Arial"/>
                <w:sz w:val="16"/>
              </w:rPr>
            </w:pPr>
            <w:r w:rsidRPr="006F603F">
              <w:rPr>
                <w:rFonts w:cs="Arial"/>
                <w:sz w:val="16"/>
              </w:rPr>
              <w:t xml:space="preserve">Vgl. Kriterien Schulen mit besonderem Profil 'Partizipation' &gt; </w:t>
            </w:r>
            <w:hyperlink r:id="rId27" w:history="1">
              <w:r w:rsidRPr="006F603F">
                <w:rPr>
                  <w:rStyle w:val="Hyperlink"/>
                  <w:rFonts w:cs="Arial"/>
                  <w:sz w:val="16"/>
                  <w:highlight w:val="red"/>
                </w:rPr>
                <w:t>LINK</w:t>
              </w:r>
            </w:hyperlink>
          </w:p>
        </w:tc>
      </w:tr>
    </w:tbl>
    <w:p w14:paraId="1440252E" w14:textId="77777777" w:rsidR="004535BD" w:rsidRPr="00527C03" w:rsidRDefault="004A622B" w:rsidP="004535BD">
      <w:pPr>
        <w:pStyle w:val="berschrift2"/>
      </w:pPr>
      <w:bookmarkStart w:id="16" w:name="_Toc256000006"/>
      <w:bookmarkStart w:id="17" w:name="_Toc486500124"/>
      <w:bookmarkStart w:id="18" w:name="_Toc512520993"/>
      <w:r w:rsidRPr="00527C03">
        <w:lastRenderedPageBreak/>
        <w:t>Mehrjahres</w:t>
      </w:r>
      <w:bookmarkEnd w:id="16"/>
      <w:bookmarkEnd w:id="17"/>
      <w:r w:rsidR="00631C81" w:rsidRPr="00527C03">
        <w:t>übersicht</w:t>
      </w:r>
      <w:bookmarkEnd w:id="18"/>
    </w:p>
    <w:p w14:paraId="7BDF1300" w14:textId="77777777" w:rsidR="004535BD" w:rsidRPr="00527C03" w:rsidRDefault="004535BD" w:rsidP="004535BD">
      <w:pPr>
        <w:rPr>
          <w:sz w:val="16"/>
          <w:szCs w:val="8"/>
        </w:rPr>
      </w:pPr>
    </w:p>
    <w:tbl>
      <w:tblPr>
        <w:tblStyle w:val="Tabellenraster"/>
        <w:tblW w:w="14482" w:type="dxa"/>
        <w:tblCellMar>
          <w:top w:w="28" w:type="dxa"/>
          <w:left w:w="28" w:type="dxa"/>
          <w:bottom w:w="28" w:type="dxa"/>
          <w:right w:w="28" w:type="dxa"/>
        </w:tblCellMar>
        <w:tblLook w:val="04A0" w:firstRow="1" w:lastRow="0" w:firstColumn="1" w:lastColumn="0" w:noHBand="0" w:noVBand="1"/>
      </w:tblPr>
      <w:tblGrid>
        <w:gridCol w:w="848"/>
        <w:gridCol w:w="3049"/>
        <w:gridCol w:w="1660"/>
        <w:gridCol w:w="2013"/>
        <w:gridCol w:w="1728"/>
        <w:gridCol w:w="1728"/>
        <w:gridCol w:w="1728"/>
        <w:gridCol w:w="1728"/>
      </w:tblGrid>
      <w:tr w:rsidR="00FA3D8A" w:rsidRPr="00527C03" w14:paraId="4CFA1147" w14:textId="77777777" w:rsidTr="00BF3072">
        <w:trPr>
          <w:trHeight w:val="20"/>
        </w:trPr>
        <w:tc>
          <w:tcPr>
            <w:tcW w:w="848" w:type="dxa"/>
            <w:shd w:val="clear" w:color="auto" w:fill="D9D9D9" w:themeFill="background1" w:themeFillShade="D9"/>
            <w:vAlign w:val="center"/>
          </w:tcPr>
          <w:p w14:paraId="37E8D72B" w14:textId="77777777" w:rsidR="00FA3D8A" w:rsidRPr="00527C03" w:rsidRDefault="00FA3D8A" w:rsidP="00FA3D8A">
            <w:pPr>
              <w:jc w:val="center"/>
              <w:rPr>
                <w:b/>
                <w:sz w:val="16"/>
              </w:rPr>
            </w:pPr>
            <w:r w:rsidRPr="00527C03">
              <w:rPr>
                <w:b/>
                <w:sz w:val="16"/>
              </w:rPr>
              <w:t>Bezug</w:t>
            </w:r>
          </w:p>
          <w:p w14:paraId="7A93634F" w14:textId="77777777" w:rsidR="00FA3D8A" w:rsidRPr="00527C03" w:rsidRDefault="00FA3D8A" w:rsidP="00FA3D8A">
            <w:pPr>
              <w:jc w:val="center"/>
              <w:rPr>
                <w:b/>
                <w:sz w:val="16"/>
              </w:rPr>
            </w:pPr>
            <w:r w:rsidRPr="00527C03">
              <w:rPr>
                <w:b/>
                <w:sz w:val="16"/>
              </w:rPr>
              <w:t>Strategie</w:t>
            </w:r>
          </w:p>
        </w:tc>
        <w:tc>
          <w:tcPr>
            <w:tcW w:w="3049" w:type="dxa"/>
            <w:shd w:val="clear" w:color="auto" w:fill="D9D9D9" w:themeFill="background1" w:themeFillShade="D9"/>
            <w:vAlign w:val="center"/>
          </w:tcPr>
          <w:p w14:paraId="0355D3FA" w14:textId="77777777" w:rsidR="00FA3D8A" w:rsidRPr="00527C03" w:rsidRDefault="00FA3D8A" w:rsidP="00FA3D8A">
            <w:pPr>
              <w:jc w:val="center"/>
              <w:rPr>
                <w:b/>
                <w:sz w:val="16"/>
              </w:rPr>
            </w:pPr>
            <w:r w:rsidRPr="00527C03">
              <w:rPr>
                <w:b/>
                <w:sz w:val="16"/>
              </w:rPr>
              <w:t>Bereich</w:t>
            </w:r>
          </w:p>
        </w:tc>
        <w:tc>
          <w:tcPr>
            <w:tcW w:w="1660" w:type="dxa"/>
            <w:shd w:val="clear" w:color="auto" w:fill="D9D9D9" w:themeFill="background1" w:themeFillShade="D9"/>
            <w:vAlign w:val="center"/>
          </w:tcPr>
          <w:p w14:paraId="0EB1BE1E" w14:textId="77777777" w:rsidR="00FA3D8A" w:rsidRPr="00527C03" w:rsidRDefault="00FA3D8A" w:rsidP="00FA3D8A">
            <w:pPr>
              <w:jc w:val="center"/>
              <w:rPr>
                <w:b/>
                <w:sz w:val="16"/>
              </w:rPr>
            </w:pPr>
            <w:r w:rsidRPr="00527C03">
              <w:rPr>
                <w:b/>
                <w:sz w:val="16"/>
              </w:rPr>
              <w:t>Bemerkungen</w:t>
            </w:r>
          </w:p>
        </w:tc>
        <w:tc>
          <w:tcPr>
            <w:tcW w:w="2013" w:type="dxa"/>
            <w:shd w:val="clear" w:color="auto" w:fill="D9D9D9" w:themeFill="background1" w:themeFillShade="D9"/>
            <w:vAlign w:val="center"/>
          </w:tcPr>
          <w:p w14:paraId="53D74363" w14:textId="0823588D" w:rsidR="00FA3D8A" w:rsidRPr="00527C03" w:rsidRDefault="00FA3D8A" w:rsidP="00FA3D8A">
            <w:pPr>
              <w:jc w:val="center"/>
              <w:rPr>
                <w:b/>
                <w:sz w:val="16"/>
              </w:rPr>
            </w:pPr>
            <w:r w:rsidRPr="00527C03">
              <w:rPr>
                <w:b/>
                <w:sz w:val="16"/>
              </w:rPr>
              <w:t>2019/20</w:t>
            </w:r>
          </w:p>
        </w:tc>
        <w:tc>
          <w:tcPr>
            <w:tcW w:w="1728" w:type="dxa"/>
            <w:shd w:val="clear" w:color="auto" w:fill="D9D9D9" w:themeFill="background1" w:themeFillShade="D9"/>
            <w:vAlign w:val="center"/>
          </w:tcPr>
          <w:p w14:paraId="03C3E367" w14:textId="0C960F8C" w:rsidR="00FA3D8A" w:rsidRPr="00527C03" w:rsidRDefault="00FA3D8A" w:rsidP="00FA3D8A">
            <w:pPr>
              <w:jc w:val="center"/>
              <w:rPr>
                <w:b/>
                <w:sz w:val="16"/>
              </w:rPr>
            </w:pPr>
            <w:r w:rsidRPr="00527C03">
              <w:rPr>
                <w:b/>
                <w:sz w:val="16"/>
              </w:rPr>
              <w:t>2020/21</w:t>
            </w:r>
          </w:p>
        </w:tc>
        <w:tc>
          <w:tcPr>
            <w:tcW w:w="1728" w:type="dxa"/>
            <w:shd w:val="clear" w:color="auto" w:fill="D9D9D9" w:themeFill="background1" w:themeFillShade="D9"/>
            <w:vAlign w:val="center"/>
          </w:tcPr>
          <w:p w14:paraId="0CF7921B" w14:textId="73DF382F" w:rsidR="00FA3D8A" w:rsidRPr="00527C03" w:rsidRDefault="00FA3D8A" w:rsidP="00FA3D8A">
            <w:pPr>
              <w:jc w:val="center"/>
              <w:rPr>
                <w:b/>
                <w:sz w:val="16"/>
              </w:rPr>
            </w:pPr>
            <w:r w:rsidRPr="00527C03">
              <w:rPr>
                <w:b/>
                <w:sz w:val="16"/>
              </w:rPr>
              <w:t>2021/22</w:t>
            </w:r>
          </w:p>
        </w:tc>
        <w:tc>
          <w:tcPr>
            <w:tcW w:w="1728" w:type="dxa"/>
            <w:shd w:val="clear" w:color="auto" w:fill="D9D9D9" w:themeFill="background1" w:themeFillShade="D9"/>
            <w:vAlign w:val="center"/>
          </w:tcPr>
          <w:p w14:paraId="10ACC551" w14:textId="557B6A78" w:rsidR="00FA3D8A" w:rsidRPr="00527C03" w:rsidRDefault="00FA3D8A" w:rsidP="00FA3D8A">
            <w:pPr>
              <w:jc w:val="center"/>
              <w:rPr>
                <w:b/>
                <w:sz w:val="16"/>
              </w:rPr>
            </w:pPr>
            <w:r w:rsidRPr="00527C03">
              <w:rPr>
                <w:b/>
                <w:sz w:val="16"/>
              </w:rPr>
              <w:t>2022/23</w:t>
            </w:r>
          </w:p>
        </w:tc>
        <w:tc>
          <w:tcPr>
            <w:tcW w:w="1728" w:type="dxa"/>
            <w:shd w:val="clear" w:color="auto" w:fill="D9D9D9" w:themeFill="background1" w:themeFillShade="D9"/>
            <w:vAlign w:val="center"/>
          </w:tcPr>
          <w:p w14:paraId="0441198A" w14:textId="2BE3FF61" w:rsidR="00FA3D8A" w:rsidRPr="00527C03" w:rsidRDefault="00FA3D8A" w:rsidP="00FA3D8A">
            <w:pPr>
              <w:jc w:val="center"/>
              <w:rPr>
                <w:b/>
                <w:sz w:val="16"/>
              </w:rPr>
            </w:pPr>
            <w:r>
              <w:rPr>
                <w:b/>
                <w:sz w:val="16"/>
              </w:rPr>
              <w:t>2023/24</w:t>
            </w:r>
          </w:p>
        </w:tc>
      </w:tr>
    </w:tbl>
    <w:p w14:paraId="3075A012" w14:textId="5A297191" w:rsidR="0070745C" w:rsidRPr="00527C03" w:rsidRDefault="0070745C" w:rsidP="0070745C">
      <w:pPr>
        <w:rPr>
          <w:sz w:val="8"/>
          <w:szCs w:val="8"/>
        </w:rPr>
      </w:pP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r w:rsidRPr="00527C03">
        <w:rPr>
          <w:sz w:val="8"/>
          <w:szCs w:val="8"/>
        </w:rPr>
        <w:tab/>
      </w:r>
    </w:p>
    <w:tbl>
      <w:tblPr>
        <w:tblStyle w:val="Tabellenraster"/>
        <w:tblW w:w="14452" w:type="dxa"/>
        <w:tblCellMar>
          <w:top w:w="28" w:type="dxa"/>
          <w:left w:w="28" w:type="dxa"/>
          <w:bottom w:w="28" w:type="dxa"/>
          <w:right w:w="28" w:type="dxa"/>
        </w:tblCellMar>
        <w:tblLook w:val="04A0" w:firstRow="1" w:lastRow="0" w:firstColumn="1" w:lastColumn="0" w:noHBand="0" w:noVBand="1"/>
      </w:tblPr>
      <w:tblGrid>
        <w:gridCol w:w="848"/>
        <w:gridCol w:w="3049"/>
        <w:gridCol w:w="1660"/>
        <w:gridCol w:w="4447"/>
        <w:gridCol w:w="4448"/>
      </w:tblGrid>
      <w:tr w:rsidR="00924FB3" w:rsidRPr="005D70D7" w14:paraId="5F65EB0B" w14:textId="77777777" w:rsidTr="00575770">
        <w:trPr>
          <w:cantSplit/>
          <w:trHeight w:val="755"/>
        </w:trPr>
        <w:tc>
          <w:tcPr>
            <w:tcW w:w="848" w:type="dxa"/>
            <w:shd w:val="clear" w:color="auto" w:fill="DAEEF3" w:themeFill="accent5" w:themeFillTint="33"/>
            <w:vAlign w:val="center"/>
          </w:tcPr>
          <w:p w14:paraId="2B8A8CC3" w14:textId="77777777" w:rsidR="00924FB3" w:rsidRPr="005D70D7" w:rsidRDefault="00C04246" w:rsidP="00774925">
            <w:pPr>
              <w:spacing w:before="120" w:after="120"/>
              <w:jc w:val="center"/>
              <w:rPr>
                <w:rFonts w:cs="Arial"/>
                <w:b/>
                <w:color w:val="C00000"/>
              </w:rPr>
            </w:pPr>
            <w:r w:rsidRPr="00646B12">
              <w:rPr>
                <w:rFonts w:cs="Arial"/>
                <w:b/>
                <w:color w:val="0F243E" w:themeColor="text2" w:themeShade="80"/>
              </w:rPr>
              <w:t>1</w:t>
            </w:r>
          </w:p>
        </w:tc>
        <w:tc>
          <w:tcPr>
            <w:tcW w:w="3049" w:type="dxa"/>
            <w:shd w:val="clear" w:color="auto" w:fill="DAEEF3" w:themeFill="accent5" w:themeFillTint="33"/>
            <w:vAlign w:val="center"/>
          </w:tcPr>
          <w:p w14:paraId="165850FA" w14:textId="77777777" w:rsidR="0084340C" w:rsidRPr="00646B12" w:rsidRDefault="0084340C" w:rsidP="00774925">
            <w:pPr>
              <w:spacing w:before="120" w:after="120"/>
              <w:rPr>
                <w:rFonts w:cs="Arial"/>
                <w:b/>
                <w:sz w:val="16"/>
              </w:rPr>
            </w:pPr>
            <w:r w:rsidRPr="00646B12">
              <w:rPr>
                <w:rFonts w:cs="Arial"/>
                <w:b/>
                <w:sz w:val="16"/>
              </w:rPr>
              <w:t>Grundlage</w:t>
            </w:r>
          </w:p>
          <w:p w14:paraId="7D46CD7B" w14:textId="0CE05CE4" w:rsidR="00924FB3" w:rsidRPr="005D70D7" w:rsidRDefault="00220D3C" w:rsidP="00774925">
            <w:pPr>
              <w:spacing w:before="120" w:after="120"/>
              <w:rPr>
                <w:rFonts w:cs="Arial"/>
                <w:b/>
                <w:color w:val="C00000"/>
              </w:rPr>
            </w:pPr>
            <w:r w:rsidRPr="00646B12">
              <w:rPr>
                <w:rFonts w:cs="Arial"/>
                <w:b/>
                <w:color w:val="0F243E" w:themeColor="text2" w:themeShade="80"/>
              </w:rPr>
              <w:t>Aufbau einer</w:t>
            </w:r>
            <w:r w:rsidR="002848F9" w:rsidRPr="00646B12">
              <w:rPr>
                <w:rFonts w:cs="Arial"/>
                <w:b/>
                <w:color w:val="0F243E" w:themeColor="text2" w:themeShade="80"/>
              </w:rPr>
              <w:t xml:space="preserve"> S</w:t>
            </w:r>
            <w:r w:rsidRPr="00646B12">
              <w:rPr>
                <w:rFonts w:cs="Arial"/>
                <w:b/>
                <w:color w:val="0F243E" w:themeColor="text2" w:themeShade="80"/>
              </w:rPr>
              <w:t>ozialraumorientierte Schule</w:t>
            </w:r>
          </w:p>
        </w:tc>
        <w:tc>
          <w:tcPr>
            <w:tcW w:w="1660" w:type="dxa"/>
            <w:shd w:val="clear" w:color="auto" w:fill="DAEEF3" w:themeFill="accent5" w:themeFillTint="33"/>
          </w:tcPr>
          <w:p w14:paraId="2045F42D" w14:textId="1628F271" w:rsidR="00924FB3" w:rsidRPr="005D70D7" w:rsidRDefault="00924FB3" w:rsidP="00EE78E5">
            <w:pPr>
              <w:spacing w:before="120" w:after="120"/>
              <w:rPr>
                <w:rFonts w:cs="Arial"/>
                <w:b/>
                <w:color w:val="C00000"/>
              </w:rPr>
            </w:pPr>
          </w:p>
        </w:tc>
        <w:tc>
          <w:tcPr>
            <w:tcW w:w="8895" w:type="dxa"/>
            <w:gridSpan w:val="2"/>
            <w:tcBorders>
              <w:bottom w:val="single" w:sz="4" w:space="0" w:color="auto"/>
            </w:tcBorders>
            <w:shd w:val="clear" w:color="auto" w:fill="DAEEF3" w:themeFill="accent5" w:themeFillTint="33"/>
          </w:tcPr>
          <w:p w14:paraId="36B52C01" w14:textId="691F9BFE" w:rsidR="00924FB3" w:rsidRPr="005D70D7" w:rsidRDefault="00934361" w:rsidP="00934361">
            <w:pPr>
              <w:spacing w:before="120" w:after="120"/>
              <w:ind w:left="-142"/>
              <w:rPr>
                <w:rFonts w:cs="Arial"/>
                <w:b/>
                <w:color w:val="C00000"/>
              </w:rPr>
            </w:pPr>
            <w:r>
              <w:rPr>
                <w:rFonts w:cs="Arial"/>
                <w:b/>
                <w:noProof/>
                <w:color w:val="C00000"/>
              </w:rPr>
              <w:drawing>
                <wp:anchor distT="0" distB="0" distL="114300" distR="114300" simplePos="0" relativeHeight="251653632" behindDoc="0" locked="0" layoutInCell="1" allowOverlap="1" wp14:anchorId="1D2CB6DD" wp14:editId="47810990">
                  <wp:simplePos x="0" y="0"/>
                  <wp:positionH relativeFrom="margin">
                    <wp:posOffset>2203030</wp:posOffset>
                  </wp:positionH>
                  <wp:positionV relativeFrom="margin">
                    <wp:posOffset>211455</wp:posOffset>
                  </wp:positionV>
                  <wp:extent cx="97790" cy="91440"/>
                  <wp:effectExtent l="0" t="0" r="0" b="3810"/>
                  <wp:wrapNone/>
                  <wp:docPr id="485" name="Grafi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anchor>
              </w:drawing>
            </w:r>
            <w:r>
              <w:rPr>
                <w:rFonts w:cs="Arial"/>
                <w:b/>
                <w:noProof/>
                <w:color w:val="C00000"/>
              </w:rPr>
              <w:drawing>
                <wp:anchor distT="0" distB="0" distL="114300" distR="114300" simplePos="0" relativeHeight="251650560" behindDoc="0" locked="0" layoutInCell="1" allowOverlap="1" wp14:anchorId="5A42C0FC" wp14:editId="06DBCDAE">
                  <wp:simplePos x="0" y="0"/>
                  <wp:positionH relativeFrom="margin">
                    <wp:posOffset>1010070</wp:posOffset>
                  </wp:positionH>
                  <wp:positionV relativeFrom="margin">
                    <wp:posOffset>182245</wp:posOffset>
                  </wp:positionV>
                  <wp:extent cx="97790" cy="91440"/>
                  <wp:effectExtent l="0" t="0" r="0" b="3810"/>
                  <wp:wrapNone/>
                  <wp:docPr id="484" name="Grafi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anchor>
              </w:drawing>
            </w:r>
            <w:r>
              <w:rPr>
                <w:rFonts w:cs="Arial"/>
                <w:noProof/>
                <w:color w:val="C00000"/>
                <w:sz w:val="18"/>
              </w:rPr>
              <mc:AlternateContent>
                <mc:Choice Requires="wps">
                  <w:drawing>
                    <wp:anchor distT="0" distB="0" distL="114300" distR="114300" simplePos="0" relativeHeight="251673088" behindDoc="0" locked="0" layoutInCell="1" allowOverlap="1" wp14:anchorId="6BF2279C" wp14:editId="7CB05A01">
                      <wp:simplePos x="0" y="0"/>
                      <wp:positionH relativeFrom="margin">
                        <wp:posOffset>0</wp:posOffset>
                      </wp:positionH>
                      <wp:positionV relativeFrom="margin">
                        <wp:posOffset>153885</wp:posOffset>
                      </wp:positionV>
                      <wp:extent cx="107950" cy="143510"/>
                      <wp:effectExtent l="0" t="0" r="0" b="0"/>
                      <wp:wrapSquare wrapText="bothSides"/>
                      <wp:docPr id="510" name="Textfeld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223A1" w14:textId="77777777" w:rsidR="008B08AF" w:rsidRPr="0066219C" w:rsidRDefault="008B08AF" w:rsidP="00934361">
                                  <w:pPr>
                                    <w:jc w:val="center"/>
                                    <w:rPr>
                                      <w:color w:val="FF0000"/>
                                      <w:sz w:val="22"/>
                                      <w:szCs w:val="32"/>
                                    </w:rPr>
                                  </w:pPr>
                                  <w:r w:rsidRPr="0066219C">
                                    <w:rPr>
                                      <w:rFonts w:ascii="Wingdings" w:hAnsi="Wingdings"/>
                                      <w:color w:val="FF0000"/>
                                      <w:sz w:val="22"/>
                                      <w:szCs w:val="32"/>
                                    </w:rPr>
                                    <w:sym w:font="Wingdings" w:char="F0B6"/>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2279C" id="_x0000_t202" coordsize="21600,21600" o:spt="202" path="m,l,21600r21600,l21600,xe">
                      <v:stroke joinstyle="miter"/>
                      <v:path gradientshapeok="t" o:connecttype="rect"/>
                    </v:shapetype>
                    <v:shape id="Textfeld 510" o:spid="_x0000_s1026" type="#_x0000_t202" style="position:absolute;left:0;text-align:left;margin-left:0;margin-top:12.1pt;width:8.5pt;height:11.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" stroked="f">
                      <v:fill opacity="0"/>
                      <v:textbox inset="0,0,0,0">
                        <w:txbxContent>
                          <w:p w14:paraId="3DE223A1" w14:textId="77777777" w:rsidR="008B08AF" w:rsidRPr="0066219C" w:rsidRDefault="008B08AF" w:rsidP="00934361">
                            <w:pPr>
                              <w:jc w:val="center"/>
                              <w:rPr>
                                <w:color w:val="FF0000"/>
                                <w:sz w:val="22"/>
                                <w:szCs w:val="32"/>
                              </w:rPr>
                            </w:pPr>
                            <w:r w:rsidRPr="0066219C">
                              <w:rPr>
                                <w:rFonts w:ascii="Wingdings" w:hAnsi="Wingdings"/>
                                <w:color w:val="FF0000"/>
                                <w:sz w:val="22"/>
                                <w:szCs w:val="32"/>
                              </w:rPr>
                              <w:sym w:font="Wingdings" w:char="F0B6"/>
                            </w:r>
                          </w:p>
                        </w:txbxContent>
                      </v:textbox>
                      <w10:wrap type="square" anchorx="margin" anchory="margin"/>
                    </v:shape>
                  </w:pict>
                </mc:Fallback>
              </mc:AlternateContent>
            </w:r>
            <w:r w:rsidR="001839E5" w:rsidRPr="005D70D7">
              <w:rPr>
                <w:rFonts w:cs="Arial"/>
                <w:b/>
                <w:noProof/>
                <w:color w:val="C00000"/>
              </w:rPr>
              <mc:AlternateContent>
                <mc:Choice Requires="wps">
                  <w:drawing>
                    <wp:inline distT="0" distB="0" distL="0" distR="0" wp14:anchorId="322A62CC" wp14:editId="1278D7DF">
                      <wp:extent cx="928955" cy="285145"/>
                      <wp:effectExtent l="0" t="0" r="5080" b="635"/>
                      <wp:docPr id="6" name="Richtungspfei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955" cy="285145"/>
                              </a:xfrm>
                              <a:prstGeom prst="homePlate">
                                <a:avLst>
                                  <a:gd name="adj" fmla="val 50046"/>
                                </a:avLst>
                              </a:prstGeom>
                              <a:solidFill>
                                <a:schemeClr val="tx2">
                                  <a:lumMod val="20000"/>
                                  <a:lumOff val="80000"/>
                                </a:schemeClr>
                              </a:solidFill>
                              <a:ln>
                                <a:noFill/>
                              </a:ln>
                            </wps:spPr>
                            <wps:txbx>
                              <w:txbxContent>
                                <w:p w14:paraId="7CBEF80C" w14:textId="655C084D" w:rsidR="008B08AF" w:rsidRDefault="008B08AF" w:rsidP="00934361">
                                  <w:pPr>
                                    <w:rPr>
                                      <w:b/>
                                      <w:color w:val="000000" w:themeColor="text1"/>
                                      <w:sz w:val="12"/>
                                    </w:rPr>
                                  </w:pPr>
                                  <w:r>
                                    <w:rPr>
                                      <w:b/>
                                      <w:color w:val="000000" w:themeColor="text1"/>
                                      <w:sz w:val="12"/>
                                    </w:rPr>
                                    <w:t xml:space="preserve">Standortbestimmung Situationsanalyse </w:t>
                                  </w:r>
                                </w:p>
                                <w:p w14:paraId="3AAD3996" w14:textId="56F01A9A" w:rsidR="008B08AF" w:rsidRPr="00527C03" w:rsidRDefault="008B08AF" w:rsidP="00934361">
                                  <w:pPr>
                                    <w:rPr>
                                      <w:b/>
                                      <w:color w:val="000000" w:themeColor="text1"/>
                                      <w:sz w:val="12"/>
                                    </w:rPr>
                                  </w:pPr>
                                  <w:r>
                                    <w:rPr>
                                      <w:b/>
                                      <w:color w:val="000000" w:themeColor="text1"/>
                                      <w:sz w:val="12"/>
                                    </w:rPr>
                                    <w:t xml:space="preserve">(Soziodemo. Erhebung </w:t>
                                  </w:r>
                                </w:p>
                              </w:txbxContent>
                            </wps:txbx>
                            <wps:bodyPr rot="0" vert="horz" wrap="square" lIns="0" tIns="0" rIns="0" bIns="0" anchor="ctr" anchorCtr="0" upright="1">
                              <a:noAutofit/>
                            </wps:bodyPr>
                          </wps:wsp>
                        </a:graphicData>
                      </a:graphic>
                    </wp:inline>
                  </w:drawing>
                </mc:Choice>
                <mc:Fallback>
                  <w:pict>
                    <v:shapetype w14:anchorId="322A62C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6" o:spid="_x0000_s1027" type="#_x0000_t15" style="width:73.1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" adj="18282" fillcolor="#c6d9f1 [671]" stroked="f">
                      <v:textbox inset="0,0,0,0">
                        <w:txbxContent>
                          <w:p w14:paraId="7CBEF80C" w14:textId="655C084D" w:rsidR="008B08AF" w:rsidRDefault="008B08AF" w:rsidP="00934361">
                            <w:pPr>
                              <w:rPr>
                                <w:b/>
                                <w:color w:val="000000" w:themeColor="text1"/>
                                <w:sz w:val="12"/>
                              </w:rPr>
                            </w:pPr>
                            <w:r>
                              <w:rPr>
                                <w:b/>
                                <w:color w:val="000000" w:themeColor="text1"/>
                                <w:sz w:val="12"/>
                              </w:rPr>
                              <w:t xml:space="preserve">Standortbestimmung Situationsanalyse </w:t>
                            </w:r>
                          </w:p>
                          <w:p w14:paraId="3AAD3996" w14:textId="56F01A9A" w:rsidR="008B08AF" w:rsidRPr="00527C03" w:rsidRDefault="008B08AF" w:rsidP="00934361">
                            <w:pPr>
                              <w:rPr>
                                <w:b/>
                                <w:color w:val="000000" w:themeColor="text1"/>
                                <w:sz w:val="12"/>
                              </w:rPr>
                            </w:pPr>
                            <w:r>
                              <w:rPr>
                                <w:b/>
                                <w:color w:val="000000" w:themeColor="text1"/>
                                <w:sz w:val="12"/>
                              </w:rPr>
                              <w:t xml:space="preserve">(Soziodemo. Erhebung </w:t>
                            </w:r>
                          </w:p>
                        </w:txbxContent>
                      </v:textbox>
                      <w10:anchorlock/>
                    </v:shape>
                  </w:pict>
                </mc:Fallback>
              </mc:AlternateContent>
            </w:r>
            <w:r w:rsidR="00924FB3" w:rsidRPr="005D70D7">
              <w:rPr>
                <w:rFonts w:cs="Arial"/>
                <w:b/>
                <w:noProof/>
                <w:color w:val="C00000"/>
              </w:rPr>
              <mc:AlternateContent>
                <mc:Choice Requires="wps">
                  <w:drawing>
                    <wp:inline distT="0" distB="0" distL="0" distR="0" wp14:anchorId="538B9615" wp14:editId="5EB3C81A">
                      <wp:extent cx="1209600" cy="287705"/>
                      <wp:effectExtent l="0" t="0" r="0" b="0"/>
                      <wp:docPr id="314" name="Richtungspfei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00" cy="287705"/>
                              </a:xfrm>
                              <a:prstGeom prst="homePlate">
                                <a:avLst>
                                  <a:gd name="adj" fmla="val 50046"/>
                                </a:avLst>
                              </a:prstGeom>
                              <a:solidFill>
                                <a:schemeClr val="tx2">
                                  <a:lumMod val="20000"/>
                                  <a:lumOff val="80000"/>
                                </a:schemeClr>
                              </a:solidFill>
                              <a:ln>
                                <a:noFill/>
                              </a:ln>
                            </wps:spPr>
                            <wps:txbx>
                              <w:txbxContent>
                                <w:p w14:paraId="26B5379B" w14:textId="77777777" w:rsidR="008B08AF" w:rsidRDefault="008B08AF" w:rsidP="00924FB3">
                                  <w:pPr>
                                    <w:jc w:val="center"/>
                                    <w:rPr>
                                      <w:b/>
                                      <w:color w:val="000000" w:themeColor="text1"/>
                                      <w:sz w:val="12"/>
                                    </w:rPr>
                                  </w:pPr>
                                  <w:r>
                                    <w:rPr>
                                      <w:b/>
                                      <w:color w:val="000000" w:themeColor="text1"/>
                                      <w:sz w:val="12"/>
                                    </w:rPr>
                                    <w:t xml:space="preserve">Konzept und Planung </w:t>
                                  </w:r>
                                </w:p>
                                <w:p w14:paraId="29AC2623" w14:textId="04897206" w:rsidR="008B08AF" w:rsidRPr="00527C03" w:rsidRDefault="008B08AF" w:rsidP="00924FB3">
                                  <w:pPr>
                                    <w:jc w:val="center"/>
                                    <w:rPr>
                                      <w:b/>
                                      <w:color w:val="000000" w:themeColor="text1"/>
                                      <w:sz w:val="12"/>
                                    </w:rPr>
                                  </w:pPr>
                                  <w:r>
                                    <w:rPr>
                                      <w:b/>
                                      <w:color w:val="000000" w:themeColor="text1"/>
                                      <w:sz w:val="12"/>
                                    </w:rPr>
                                    <w:t xml:space="preserve">diskutiert und erstellt </w:t>
                                  </w:r>
                                  <w:r w:rsidRPr="00BF504B">
                                    <w:rPr>
                                      <w:b/>
                                      <w:noProof/>
                                      <w:color w:val="000000" w:themeColor="text1"/>
                                      <w:sz w:val="12"/>
                                    </w:rPr>
                                    <w:drawing>
                                      <wp:inline distT="0" distB="0" distL="0" distR="0" wp14:anchorId="454E06F8" wp14:editId="5D6E256B">
                                        <wp:extent cx="78905" cy="78905"/>
                                        <wp:effectExtent l="0" t="0" r="0" b="0"/>
                                        <wp:docPr id="319"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r>
                                    <w:rPr>
                                      <w:b/>
                                      <w:color w:val="000000" w:themeColor="text1"/>
                                      <w:sz w:val="12"/>
                                    </w:rPr>
                                    <w:t xml:space="preserve">  </w:t>
                                  </w:r>
                                </w:p>
                              </w:txbxContent>
                            </wps:txbx>
                            <wps:bodyPr rot="0" vert="horz" wrap="square" lIns="0" tIns="0" rIns="0" bIns="0" anchor="ctr" anchorCtr="0" upright="1">
                              <a:noAutofit/>
                            </wps:bodyPr>
                          </wps:wsp>
                        </a:graphicData>
                      </a:graphic>
                    </wp:inline>
                  </w:drawing>
                </mc:Choice>
                <mc:Fallback>
                  <w:pict>
                    <v:shape w14:anchorId="538B9615" id="Richtungspfeil 314" o:spid="_x0000_s1028" type="#_x0000_t15" style="width:95.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" adj="19029" fillcolor="#c6d9f1 [671]" stroked="f">
                      <v:textbox inset="0,0,0,0">
                        <w:txbxContent>
                          <w:p w14:paraId="26B5379B" w14:textId="77777777" w:rsidR="008B08AF" w:rsidRDefault="008B08AF" w:rsidP="00924FB3">
                            <w:pPr>
                              <w:jc w:val="center"/>
                              <w:rPr>
                                <w:b/>
                                <w:color w:val="000000" w:themeColor="text1"/>
                                <w:sz w:val="12"/>
                              </w:rPr>
                            </w:pPr>
                            <w:r>
                              <w:rPr>
                                <w:b/>
                                <w:color w:val="000000" w:themeColor="text1"/>
                                <w:sz w:val="12"/>
                              </w:rPr>
                              <w:t xml:space="preserve">Konzept und Planung </w:t>
                            </w:r>
                          </w:p>
                          <w:p w14:paraId="29AC2623" w14:textId="04897206" w:rsidR="008B08AF" w:rsidRPr="00527C03" w:rsidRDefault="008B08AF" w:rsidP="00924FB3">
                            <w:pPr>
                              <w:jc w:val="center"/>
                              <w:rPr>
                                <w:b/>
                                <w:color w:val="000000" w:themeColor="text1"/>
                                <w:sz w:val="12"/>
                              </w:rPr>
                            </w:pPr>
                            <w:r>
                              <w:rPr>
                                <w:b/>
                                <w:color w:val="000000" w:themeColor="text1"/>
                                <w:sz w:val="12"/>
                              </w:rPr>
                              <w:t xml:space="preserve">diskutiert und erstellt </w:t>
                            </w:r>
                            <w:r w:rsidRPr="00BF504B">
                              <w:rPr>
                                <w:b/>
                                <w:noProof/>
                                <w:color w:val="000000" w:themeColor="text1"/>
                                <w:sz w:val="12"/>
                              </w:rPr>
                              <w:drawing>
                                <wp:inline distT="0" distB="0" distL="0" distR="0" wp14:anchorId="454E06F8" wp14:editId="5D6E256B">
                                  <wp:extent cx="78905" cy="78905"/>
                                  <wp:effectExtent l="0" t="0" r="0" b="0"/>
                                  <wp:docPr id="319"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r>
                              <w:rPr>
                                <w:b/>
                                <w:color w:val="000000" w:themeColor="text1"/>
                                <w:sz w:val="12"/>
                              </w:rPr>
                              <w:t xml:space="preserve">  </w:t>
                            </w:r>
                          </w:p>
                        </w:txbxContent>
                      </v:textbox>
                      <w10:anchorlock/>
                    </v:shape>
                  </w:pict>
                </mc:Fallback>
              </mc:AlternateContent>
            </w:r>
            <w:r w:rsidR="00924FB3" w:rsidRPr="005D70D7">
              <w:rPr>
                <w:rFonts w:cs="Arial"/>
                <w:b/>
                <w:noProof/>
                <w:color w:val="C00000"/>
              </w:rPr>
              <mc:AlternateContent>
                <mc:Choice Requires="wps">
                  <w:drawing>
                    <wp:inline distT="0" distB="0" distL="0" distR="0" wp14:anchorId="63DF4B12" wp14:editId="065A1655">
                      <wp:extent cx="2700000" cy="287705"/>
                      <wp:effectExtent l="0" t="0" r="0" b="0"/>
                      <wp:docPr id="315" name="Richtungspfei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00" cy="287705"/>
                              </a:xfrm>
                              <a:prstGeom prst="homePlate">
                                <a:avLst>
                                  <a:gd name="adj" fmla="val 50046"/>
                                </a:avLst>
                              </a:prstGeom>
                              <a:solidFill>
                                <a:schemeClr val="tx2">
                                  <a:lumMod val="60000"/>
                                  <a:lumOff val="40000"/>
                                </a:schemeClr>
                              </a:solidFill>
                              <a:ln>
                                <a:noFill/>
                              </a:ln>
                            </wps:spPr>
                            <wps:txbx>
                              <w:txbxContent>
                                <w:p w14:paraId="48F898B7" w14:textId="4CAE95D1" w:rsidR="008B08AF" w:rsidRPr="00767096" w:rsidRDefault="008B08AF" w:rsidP="00924FB3">
                                  <w:pPr>
                                    <w:jc w:val="center"/>
                                    <w:rPr>
                                      <w:b/>
                                      <w:color w:val="000000" w:themeColor="text1"/>
                                      <w:sz w:val="12"/>
                                    </w:rPr>
                                  </w:pPr>
                                  <w:r>
                                    <w:rPr>
                                      <w:b/>
                                      <w:color w:val="000000" w:themeColor="text1"/>
                                      <w:sz w:val="12"/>
                                    </w:rPr>
                                    <w:t>Konzept, resp. Massnahmen umsetzen</w:t>
                                  </w:r>
                                </w:p>
                              </w:txbxContent>
                            </wps:txbx>
                            <wps:bodyPr rot="0" vert="horz" wrap="square" lIns="0" tIns="0" rIns="0" bIns="0" anchor="ctr" anchorCtr="0" upright="1">
                              <a:noAutofit/>
                            </wps:bodyPr>
                          </wps:wsp>
                        </a:graphicData>
                      </a:graphic>
                    </wp:inline>
                  </w:drawing>
                </mc:Choice>
                <mc:Fallback>
                  <w:pict>
                    <v:shape w14:anchorId="63DF4B12" id="Richtungspfeil 315" o:spid="_x0000_s1029" type="#_x0000_t15" style="width:212.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" adj="20448" fillcolor="#548dd4 [1951]" stroked="f">
                      <v:textbox inset="0,0,0,0">
                        <w:txbxContent>
                          <w:p w14:paraId="48F898B7" w14:textId="4CAE95D1" w:rsidR="008B08AF" w:rsidRPr="00767096" w:rsidRDefault="008B08AF" w:rsidP="00924FB3">
                            <w:pPr>
                              <w:jc w:val="center"/>
                              <w:rPr>
                                <w:b/>
                                <w:color w:val="000000" w:themeColor="text1"/>
                                <w:sz w:val="12"/>
                              </w:rPr>
                            </w:pPr>
                            <w:r>
                              <w:rPr>
                                <w:b/>
                                <w:color w:val="000000" w:themeColor="text1"/>
                                <w:sz w:val="12"/>
                              </w:rPr>
                              <w:t>Konzept, resp. Massnahmen umsetzen</w:t>
                            </w:r>
                          </w:p>
                        </w:txbxContent>
                      </v:textbox>
                      <w10:anchorlock/>
                    </v:shape>
                  </w:pict>
                </mc:Fallback>
              </mc:AlternateContent>
            </w:r>
            <w:r w:rsidR="00924FB3" w:rsidRPr="005D70D7">
              <w:rPr>
                <w:rFonts w:cs="Arial"/>
                <w:b/>
                <w:noProof/>
                <w:color w:val="C00000"/>
              </w:rPr>
              <mc:AlternateContent>
                <mc:Choice Requires="wps">
                  <w:drawing>
                    <wp:inline distT="0" distB="0" distL="0" distR="0" wp14:anchorId="78DB12AA" wp14:editId="70A8733F">
                      <wp:extent cx="324000" cy="287705"/>
                      <wp:effectExtent l="0" t="0" r="0" b="0"/>
                      <wp:docPr id="316" name="Richtungspfei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287705"/>
                              </a:xfrm>
                              <a:prstGeom prst="homePlate">
                                <a:avLst>
                                  <a:gd name="adj" fmla="val 50046"/>
                                </a:avLst>
                              </a:prstGeom>
                              <a:solidFill>
                                <a:schemeClr val="tx2"/>
                              </a:solidFill>
                              <a:ln>
                                <a:noFill/>
                              </a:ln>
                            </wps:spPr>
                            <wps:txbx>
                              <w:txbxContent>
                                <w:p w14:paraId="3B1734B8" w14:textId="7127025D" w:rsidR="008B08AF" w:rsidRPr="00527C03" w:rsidRDefault="008B08AF" w:rsidP="00575770">
                                  <w:pPr>
                                    <w:jc w:val="both"/>
                                    <w:rPr>
                                      <w:sz w:val="16"/>
                                      <w:szCs w:val="16"/>
                                    </w:rPr>
                                  </w:pPr>
                                  <w:r>
                                    <w:rPr>
                                      <w:sz w:val="16"/>
                                      <w:szCs w:val="16"/>
                                    </w:rPr>
                                    <w:t xml:space="preserve">  </w:t>
                                  </w:r>
                                  <w:r w:rsidRPr="00575770">
                                    <w:rPr>
                                      <w:b/>
                                      <w:noProof/>
                                      <w:sz w:val="16"/>
                                      <w:szCs w:val="8"/>
                                    </w:rPr>
                                    <w:drawing>
                                      <wp:inline distT="0" distB="0" distL="0" distR="0" wp14:anchorId="336F9EFE" wp14:editId="2DC36237">
                                        <wp:extent cx="180000" cy="220346"/>
                                        <wp:effectExtent l="0" t="0" r="0" b="8255"/>
                                        <wp:docPr id="24" name="Grafik 24"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00" cy="220346"/>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78DB12AA" id="Richtungspfeil 316" o:spid="_x0000_s1030" type="#_x0000_t15" style="width:2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" adj="12001" fillcolor="#1f497d [3215]" stroked="f">
                      <v:textbox inset="0,0,0,0">
                        <w:txbxContent>
                          <w:p w14:paraId="3B1734B8" w14:textId="7127025D" w:rsidR="008B08AF" w:rsidRPr="00527C03" w:rsidRDefault="008B08AF" w:rsidP="00575770">
                            <w:pPr>
                              <w:jc w:val="both"/>
                              <w:rPr>
                                <w:sz w:val="16"/>
                                <w:szCs w:val="16"/>
                              </w:rPr>
                            </w:pPr>
                            <w:r>
                              <w:rPr>
                                <w:sz w:val="16"/>
                                <w:szCs w:val="16"/>
                              </w:rPr>
                              <w:t xml:space="preserve">  </w:t>
                            </w:r>
                            <w:r w:rsidRPr="00575770">
                              <w:rPr>
                                <w:b/>
                                <w:noProof/>
                                <w:sz w:val="16"/>
                                <w:szCs w:val="8"/>
                              </w:rPr>
                              <w:drawing>
                                <wp:inline distT="0" distB="0" distL="0" distR="0" wp14:anchorId="336F9EFE" wp14:editId="2DC36237">
                                  <wp:extent cx="180000" cy="220346"/>
                                  <wp:effectExtent l="0" t="0" r="0" b="8255"/>
                                  <wp:docPr id="24" name="Grafik 24"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00" cy="220346"/>
                                          </a:xfrm>
                                          <a:prstGeom prst="rect">
                                            <a:avLst/>
                                          </a:prstGeom>
                                          <a:noFill/>
                                          <a:ln>
                                            <a:noFill/>
                                          </a:ln>
                                        </pic:spPr>
                                      </pic:pic>
                                    </a:graphicData>
                                  </a:graphic>
                                </wp:inline>
                              </w:drawing>
                            </w:r>
                          </w:p>
                        </w:txbxContent>
                      </v:textbox>
                      <w10:anchorlock/>
                    </v:shape>
                  </w:pict>
                </mc:Fallback>
              </mc:AlternateContent>
            </w:r>
            <w:r w:rsidR="00924FB3" w:rsidRPr="005D70D7">
              <w:rPr>
                <w:rFonts w:cs="Arial"/>
                <w:b/>
                <w:noProof/>
                <w:color w:val="C00000"/>
              </w:rPr>
              <mc:AlternateContent>
                <mc:Choice Requires="wps">
                  <w:drawing>
                    <wp:inline distT="0" distB="0" distL="0" distR="0" wp14:anchorId="3C4487ED" wp14:editId="79566ABB">
                      <wp:extent cx="215025" cy="287705"/>
                      <wp:effectExtent l="0" t="0" r="0" b="0"/>
                      <wp:docPr id="317" name="Richtungspfei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25" cy="287705"/>
                              </a:xfrm>
                              <a:prstGeom prst="homePlate">
                                <a:avLst>
                                  <a:gd name="adj" fmla="val 50046"/>
                                </a:avLst>
                              </a:prstGeom>
                              <a:solidFill>
                                <a:schemeClr val="tx2">
                                  <a:lumMod val="50000"/>
                                </a:schemeClr>
                              </a:solidFill>
                              <a:ln>
                                <a:noFill/>
                              </a:ln>
                            </wps:spPr>
                            <wps:txbx>
                              <w:txbxContent>
                                <w:p w14:paraId="766B6618" w14:textId="77777777" w:rsidR="008B08AF" w:rsidRPr="0070745C" w:rsidRDefault="008B08AF" w:rsidP="00924FB3">
                                  <w:pPr>
                                    <w:jc w:val="center"/>
                                    <w:rPr>
                                      <w:b/>
                                      <w:color w:val="FFFFFF" w:themeColor="background1"/>
                                      <w:sz w:val="12"/>
                                    </w:rPr>
                                  </w:pPr>
                                </w:p>
                              </w:txbxContent>
                            </wps:txbx>
                            <wps:bodyPr rot="0" vert="horz" wrap="square" lIns="0" tIns="0" rIns="0" bIns="0" anchor="ctr" anchorCtr="0" upright="1">
                              <a:noAutofit/>
                            </wps:bodyPr>
                          </wps:wsp>
                        </a:graphicData>
                      </a:graphic>
                    </wp:inline>
                  </w:drawing>
                </mc:Choice>
                <mc:Fallback>
                  <w:pict>
                    <v:shape w14:anchorId="3C4487ED" id="Richtungspfeil 317" o:spid="_x0000_s1031" type="#_x0000_t15" style="width:1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" adj="10790" fillcolor="#0f243e [1615]" stroked="f">
                      <v:textbox inset="0,0,0,0">
                        <w:txbxContent>
                          <w:p w14:paraId="766B6618" w14:textId="77777777" w:rsidR="008B08AF" w:rsidRPr="0070745C" w:rsidRDefault="008B08AF" w:rsidP="00924FB3">
                            <w:pPr>
                              <w:jc w:val="center"/>
                              <w:rPr>
                                <w:b/>
                                <w:color w:val="FFFFFF" w:themeColor="background1"/>
                                <w:sz w:val="12"/>
                              </w:rPr>
                            </w:pPr>
                          </w:p>
                        </w:txbxContent>
                      </v:textbox>
                      <w10:anchorlock/>
                    </v:shape>
                  </w:pict>
                </mc:Fallback>
              </mc:AlternateContent>
            </w:r>
          </w:p>
        </w:tc>
      </w:tr>
      <w:tr w:rsidR="00A67E97" w:rsidRPr="00527C03" w14:paraId="372705F4" w14:textId="77777777" w:rsidTr="00A67E97">
        <w:trPr>
          <w:cantSplit/>
          <w:trHeight w:val="380"/>
        </w:trPr>
        <w:tc>
          <w:tcPr>
            <w:tcW w:w="848" w:type="dxa"/>
            <w:vMerge w:val="restart"/>
            <w:shd w:val="clear" w:color="auto" w:fill="EBFFB3"/>
            <w:vAlign w:val="center"/>
          </w:tcPr>
          <w:p w14:paraId="63F6E62D" w14:textId="2AA7698C" w:rsidR="00A67E97" w:rsidRPr="00527C03" w:rsidRDefault="00A67E97" w:rsidP="00391AB8">
            <w:pPr>
              <w:spacing w:before="120" w:after="120"/>
              <w:jc w:val="center"/>
              <w:rPr>
                <w:rFonts w:cs="Arial"/>
              </w:rPr>
            </w:pPr>
          </w:p>
        </w:tc>
        <w:tc>
          <w:tcPr>
            <w:tcW w:w="3049" w:type="dxa"/>
            <w:vMerge w:val="restart"/>
            <w:shd w:val="clear" w:color="auto" w:fill="EBFFB3"/>
            <w:vAlign w:val="center"/>
          </w:tcPr>
          <w:p w14:paraId="757C6310" w14:textId="77777777" w:rsidR="00A67E97" w:rsidRPr="00646B12" w:rsidRDefault="00A67E97" w:rsidP="00B87D95">
            <w:pPr>
              <w:spacing w:before="120" w:after="120"/>
              <w:rPr>
                <w:rFonts w:cs="Arial"/>
                <w:b/>
                <w:sz w:val="16"/>
              </w:rPr>
            </w:pPr>
            <w:r w:rsidRPr="00646B12">
              <w:rPr>
                <w:rFonts w:cs="Arial"/>
                <w:b/>
                <w:sz w:val="16"/>
              </w:rPr>
              <w:t>Äussere Vernetzung</w:t>
            </w:r>
          </w:p>
          <w:p w14:paraId="11E93CBE" w14:textId="37DEB2C1" w:rsidR="00A67E97" w:rsidRPr="005D70D7" w:rsidRDefault="00A67E97" w:rsidP="00B87D95">
            <w:pPr>
              <w:spacing w:before="120" w:after="120"/>
              <w:rPr>
                <w:rFonts w:cs="Arial"/>
                <w:b/>
                <w:color w:val="C00000"/>
              </w:rPr>
            </w:pPr>
            <w:r w:rsidRPr="00646B12">
              <w:rPr>
                <w:rFonts w:cs="Arial"/>
                <w:b/>
                <w:color w:val="4F6228" w:themeColor="accent3" w:themeShade="80"/>
              </w:rPr>
              <w:t>Übergänge bedürfnisorientiert gestalten</w:t>
            </w:r>
          </w:p>
        </w:tc>
        <w:tc>
          <w:tcPr>
            <w:tcW w:w="1660" w:type="dxa"/>
            <w:vMerge w:val="restart"/>
            <w:shd w:val="clear" w:color="auto" w:fill="EBFFB3"/>
            <w:vAlign w:val="center"/>
          </w:tcPr>
          <w:p w14:paraId="57F504CA" w14:textId="0CD5CB6B" w:rsidR="00197F75" w:rsidRDefault="00197F75" w:rsidP="00EF24D1">
            <w:pPr>
              <w:rPr>
                <w:rFonts w:cs="Arial"/>
                <w:b/>
                <w:sz w:val="12"/>
              </w:rPr>
            </w:pPr>
            <w:r>
              <w:rPr>
                <w:rFonts w:cs="Arial"/>
                <w:b/>
                <w:sz w:val="12"/>
              </w:rPr>
              <w:t>4 Übergangsfokusse:</w:t>
            </w:r>
          </w:p>
          <w:p w14:paraId="55F4C814" w14:textId="1D0F9345" w:rsidR="00EF24D1" w:rsidRPr="00197F75" w:rsidRDefault="00EF24D1" w:rsidP="00EF24D1">
            <w:pPr>
              <w:rPr>
                <w:rFonts w:cs="Arial"/>
                <w:b/>
                <w:color w:val="4F6228" w:themeColor="accent3" w:themeShade="80"/>
                <w:sz w:val="12"/>
              </w:rPr>
            </w:pPr>
            <w:r w:rsidRPr="00197F75">
              <w:rPr>
                <w:rFonts w:cs="Arial"/>
                <w:b/>
                <w:color w:val="4F6228" w:themeColor="accent3" w:themeShade="80"/>
                <w:sz w:val="12"/>
              </w:rPr>
              <w:t>•</w:t>
            </w:r>
            <w:r w:rsidRPr="00197F75">
              <w:rPr>
                <w:rFonts w:cs="Arial"/>
                <w:b/>
                <w:color w:val="4F6228" w:themeColor="accent3" w:themeShade="80"/>
                <w:sz w:val="12"/>
              </w:rPr>
              <w:tab/>
            </w:r>
            <w:r w:rsidR="00FC0D2A">
              <w:rPr>
                <w:rFonts w:cs="Arial"/>
                <w:b/>
                <w:color w:val="4F6228" w:themeColor="accent3" w:themeShade="80"/>
                <w:sz w:val="12"/>
              </w:rPr>
              <w:t xml:space="preserve">Vorschulzeit: </w:t>
            </w:r>
            <w:r w:rsidR="00FC0D2A">
              <w:rPr>
                <w:rFonts w:cs="Arial"/>
                <w:b/>
                <w:color w:val="4F6228" w:themeColor="accent3" w:themeShade="80"/>
                <w:sz w:val="12"/>
              </w:rPr>
              <w:br/>
              <w:t xml:space="preserve"> </w:t>
            </w:r>
            <w:r w:rsidRPr="00197F75">
              <w:rPr>
                <w:rFonts w:cs="Arial"/>
                <w:b/>
                <w:color w:val="4F6228" w:themeColor="accent3" w:themeShade="80"/>
                <w:sz w:val="12"/>
              </w:rPr>
              <w:t>Früh Förderung/</w:t>
            </w:r>
            <w:r w:rsidR="00197F75" w:rsidRPr="00197F75">
              <w:rPr>
                <w:rFonts w:cs="Arial"/>
                <w:b/>
                <w:color w:val="4F6228" w:themeColor="accent3" w:themeShade="80"/>
                <w:sz w:val="12"/>
              </w:rPr>
              <w:br/>
              <w:t xml:space="preserve"> </w:t>
            </w:r>
            <w:r w:rsidRPr="00197F75">
              <w:rPr>
                <w:rFonts w:cs="Arial"/>
                <w:b/>
                <w:color w:val="4F6228" w:themeColor="accent3" w:themeShade="80"/>
                <w:sz w:val="12"/>
              </w:rPr>
              <w:t xml:space="preserve">Frühe Sprachförderung </w:t>
            </w:r>
          </w:p>
          <w:p w14:paraId="2AAC86A7" w14:textId="278202CF" w:rsidR="00EF24D1" w:rsidRPr="00197F75" w:rsidRDefault="00EF24D1" w:rsidP="00EF24D1">
            <w:pPr>
              <w:rPr>
                <w:rFonts w:cs="Arial"/>
                <w:b/>
                <w:color w:val="4F6228" w:themeColor="accent3" w:themeShade="80"/>
                <w:sz w:val="12"/>
              </w:rPr>
            </w:pPr>
            <w:r w:rsidRPr="00197F75">
              <w:rPr>
                <w:rFonts w:cs="Arial"/>
                <w:b/>
                <w:color w:val="4F6228" w:themeColor="accent3" w:themeShade="80"/>
                <w:sz w:val="12"/>
              </w:rPr>
              <w:t>•</w:t>
            </w:r>
            <w:r w:rsidRPr="00197F75">
              <w:rPr>
                <w:rFonts w:cs="Arial"/>
                <w:b/>
                <w:color w:val="4F6228" w:themeColor="accent3" w:themeShade="80"/>
                <w:sz w:val="12"/>
              </w:rPr>
              <w:tab/>
              <w:t xml:space="preserve">Betreuung </w:t>
            </w:r>
          </w:p>
          <w:p w14:paraId="37B670E9" w14:textId="1530195C" w:rsidR="00EF24D1" w:rsidRPr="00197F75" w:rsidRDefault="00EF24D1" w:rsidP="00EF24D1">
            <w:pPr>
              <w:rPr>
                <w:rFonts w:cs="Arial"/>
                <w:b/>
                <w:color w:val="4F6228" w:themeColor="accent3" w:themeShade="80"/>
                <w:sz w:val="12"/>
              </w:rPr>
            </w:pPr>
            <w:r w:rsidRPr="00197F75">
              <w:rPr>
                <w:rFonts w:cs="Arial"/>
                <w:b/>
                <w:color w:val="4F6228" w:themeColor="accent3" w:themeShade="80"/>
                <w:sz w:val="12"/>
              </w:rPr>
              <w:t>•</w:t>
            </w:r>
            <w:r w:rsidRPr="00197F75">
              <w:rPr>
                <w:rFonts w:cs="Arial"/>
                <w:b/>
                <w:color w:val="4F6228" w:themeColor="accent3" w:themeShade="80"/>
                <w:sz w:val="12"/>
              </w:rPr>
              <w:tab/>
              <w:t>Familien-/Freizeit</w:t>
            </w:r>
          </w:p>
          <w:p w14:paraId="3BCC0A2F" w14:textId="3CE101C9" w:rsidR="00A67E97" w:rsidRPr="00EF24D1" w:rsidRDefault="00EF24D1" w:rsidP="00EF24D1">
            <w:pPr>
              <w:rPr>
                <w:rFonts w:cs="Arial"/>
                <w:sz w:val="16"/>
              </w:rPr>
            </w:pPr>
            <w:r w:rsidRPr="00197F75">
              <w:rPr>
                <w:rFonts w:cs="Arial"/>
                <w:b/>
                <w:color w:val="4F6228" w:themeColor="accent3" w:themeShade="80"/>
                <w:sz w:val="12"/>
              </w:rPr>
              <w:t>•</w:t>
            </w:r>
            <w:r w:rsidRPr="00197F75">
              <w:rPr>
                <w:rFonts w:cs="Arial"/>
                <w:b/>
                <w:color w:val="4F6228" w:themeColor="accent3" w:themeShade="80"/>
                <w:sz w:val="12"/>
              </w:rPr>
              <w:tab/>
              <w:t>Berufswelt</w:t>
            </w:r>
          </w:p>
        </w:tc>
        <w:tc>
          <w:tcPr>
            <w:tcW w:w="8895" w:type="dxa"/>
            <w:gridSpan w:val="2"/>
            <w:tcBorders>
              <w:bottom w:val="nil"/>
            </w:tcBorders>
            <w:shd w:val="clear" w:color="auto" w:fill="EBFFB3"/>
            <w:vAlign w:val="center"/>
          </w:tcPr>
          <w:p w14:paraId="6FDAC791" w14:textId="37952DCD" w:rsidR="00A67E97" w:rsidRPr="00527C03" w:rsidRDefault="0066219C" w:rsidP="00EE78E5">
            <w:pPr>
              <w:spacing w:before="120" w:after="120"/>
              <w:rPr>
                <w:rFonts w:cs="Arial"/>
              </w:rPr>
            </w:pPr>
            <w:r w:rsidRPr="00BF504B">
              <w:rPr>
                <w:b/>
                <w:noProof/>
                <w:color w:val="000000" w:themeColor="text1"/>
                <w:sz w:val="12"/>
              </w:rPr>
              <w:drawing>
                <wp:anchor distT="0" distB="0" distL="114300" distR="114300" simplePos="0" relativeHeight="251667968" behindDoc="0" locked="0" layoutInCell="1" allowOverlap="1" wp14:anchorId="707E251E" wp14:editId="00CD6421">
                  <wp:simplePos x="4248000" y="2527200"/>
                  <wp:positionH relativeFrom="margin">
                    <wp:posOffset>1504315</wp:posOffset>
                  </wp:positionH>
                  <wp:positionV relativeFrom="margin">
                    <wp:posOffset>123190</wp:posOffset>
                  </wp:positionV>
                  <wp:extent cx="99060" cy="92710"/>
                  <wp:effectExtent l="0" t="0" r="0" b="2540"/>
                  <wp:wrapNone/>
                  <wp:docPr id="506"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717230" w:rsidRPr="00BF504B">
              <w:rPr>
                <w:b/>
                <w:noProof/>
                <w:color w:val="000000" w:themeColor="text1"/>
                <w:sz w:val="12"/>
              </w:rPr>
              <w:drawing>
                <wp:anchor distT="0" distB="0" distL="114300" distR="114300" simplePos="0" relativeHeight="251658752" behindDoc="0" locked="0" layoutInCell="1" allowOverlap="1" wp14:anchorId="2ACF0F74" wp14:editId="1DA8ECD4">
                  <wp:simplePos x="0" y="0"/>
                  <wp:positionH relativeFrom="column">
                    <wp:posOffset>3007995</wp:posOffset>
                  </wp:positionH>
                  <wp:positionV relativeFrom="paragraph">
                    <wp:posOffset>139065</wp:posOffset>
                  </wp:positionV>
                  <wp:extent cx="99060" cy="92710"/>
                  <wp:effectExtent l="0" t="0" r="0" b="2540"/>
                  <wp:wrapNone/>
                  <wp:docPr id="490"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A67E97" w:rsidRPr="00527C03">
              <w:rPr>
                <w:rFonts w:cs="Arial"/>
                <w:noProof/>
              </w:rPr>
              <mc:AlternateContent>
                <mc:Choice Requires="wps">
                  <w:drawing>
                    <wp:inline distT="0" distB="0" distL="0" distR="0" wp14:anchorId="23E1C6DD" wp14:editId="5CFC6515">
                      <wp:extent cx="1728000" cy="180000"/>
                      <wp:effectExtent l="0" t="0" r="24765" b="10795"/>
                      <wp:docPr id="23" name="Richtungspfei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80000"/>
                              </a:xfrm>
                              <a:prstGeom prst="homePlate">
                                <a:avLst>
                                  <a:gd name="adj" fmla="val 50046"/>
                                </a:avLst>
                              </a:prstGeom>
                              <a:solidFill>
                                <a:srgbClr val="EBFFB3"/>
                              </a:solidFill>
                              <a:ln>
                                <a:solidFill>
                                  <a:schemeClr val="tx1"/>
                                </a:solidFill>
                                <a:prstDash val="dash"/>
                              </a:ln>
                            </wps:spPr>
                            <wps:txbx>
                              <w:txbxContent>
                                <w:p w14:paraId="200A3582" w14:textId="77777777" w:rsidR="008B08AF" w:rsidRDefault="008B08AF" w:rsidP="00A67E97">
                                  <w:pPr>
                                    <w:rPr>
                                      <w:b/>
                                      <w:color w:val="4F6228" w:themeColor="accent3" w:themeShade="80"/>
                                      <w:sz w:val="12"/>
                                    </w:rPr>
                                  </w:pPr>
                                  <w:r w:rsidRPr="00197F75">
                                    <w:rPr>
                                      <w:b/>
                                      <w:color w:val="4F6228" w:themeColor="accent3" w:themeShade="80"/>
                                      <w:sz w:val="12"/>
                                    </w:rPr>
                                    <w:t>Vorbereitungsarbeiten: Entscheidung/</w:t>
                                  </w:r>
                                </w:p>
                                <w:p w14:paraId="18209081" w14:textId="0698693E" w:rsidR="008B08AF" w:rsidRPr="00197F75" w:rsidRDefault="008B08AF" w:rsidP="00A67E97">
                                  <w:pPr>
                                    <w:rPr>
                                      <w:b/>
                                      <w:color w:val="4F6228" w:themeColor="accent3" w:themeShade="80"/>
                                      <w:sz w:val="12"/>
                                    </w:rPr>
                                  </w:pPr>
                                  <w:r w:rsidRPr="00197F75">
                                    <w:rPr>
                                      <w:b/>
                                      <w:color w:val="4F6228" w:themeColor="accent3" w:themeShade="80"/>
                                      <w:sz w:val="12"/>
                                    </w:rPr>
                                    <w:t>Wahl den 1. Übergangfokus</w:t>
                                  </w:r>
                                </w:p>
                              </w:txbxContent>
                            </wps:txbx>
                            <wps:bodyPr rot="0" vert="horz" wrap="square" lIns="0" tIns="0" rIns="0" bIns="0" anchor="ctr" anchorCtr="0" upright="1">
                              <a:noAutofit/>
                            </wps:bodyPr>
                          </wps:wsp>
                        </a:graphicData>
                      </a:graphic>
                    </wp:inline>
                  </w:drawing>
                </mc:Choice>
                <mc:Fallback>
                  <w:pict>
                    <v:shape w14:anchorId="23E1C6DD" id="Richtungspfeil 23" o:spid="_x0000_s1032" type="#_x0000_t15" style="width:136.0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" adj="20474" fillcolor="#ebffb3" strokecolor="black [3213]">
                      <v:stroke dashstyle="dash"/>
                      <v:textbox inset="0,0,0,0">
                        <w:txbxContent>
                          <w:p w14:paraId="200A3582" w14:textId="77777777" w:rsidR="008B08AF" w:rsidRDefault="008B08AF" w:rsidP="00A67E97">
                            <w:pPr>
                              <w:rPr>
                                <w:b/>
                                <w:color w:val="4F6228" w:themeColor="accent3" w:themeShade="80"/>
                                <w:sz w:val="12"/>
                              </w:rPr>
                            </w:pPr>
                            <w:r w:rsidRPr="00197F75">
                              <w:rPr>
                                <w:b/>
                                <w:color w:val="4F6228" w:themeColor="accent3" w:themeShade="80"/>
                                <w:sz w:val="12"/>
                              </w:rPr>
                              <w:t>Vorbereitungsarbeiten: Entscheidung/</w:t>
                            </w:r>
                          </w:p>
                          <w:p w14:paraId="18209081" w14:textId="0698693E" w:rsidR="008B08AF" w:rsidRPr="00197F75" w:rsidRDefault="008B08AF" w:rsidP="00A67E97">
                            <w:pPr>
                              <w:rPr>
                                <w:b/>
                                <w:color w:val="4F6228" w:themeColor="accent3" w:themeShade="80"/>
                                <w:sz w:val="12"/>
                              </w:rPr>
                            </w:pPr>
                            <w:r w:rsidRPr="00197F75">
                              <w:rPr>
                                <w:b/>
                                <w:color w:val="4F6228" w:themeColor="accent3" w:themeShade="80"/>
                                <w:sz w:val="12"/>
                              </w:rPr>
                              <w:t>Wahl den 1. Übergangfokus</w:t>
                            </w:r>
                          </w:p>
                        </w:txbxContent>
                      </v:textbox>
                      <w10:anchorlock/>
                    </v:shape>
                  </w:pict>
                </mc:Fallback>
              </mc:AlternateContent>
            </w:r>
            <w:r w:rsidR="00A67E97" w:rsidRPr="00527C03">
              <w:rPr>
                <w:rFonts w:cs="Arial"/>
                <w:noProof/>
              </w:rPr>
              <mc:AlternateContent>
                <mc:Choice Requires="wps">
                  <w:drawing>
                    <wp:inline distT="0" distB="0" distL="0" distR="0" wp14:anchorId="48D5B678" wp14:editId="074900A7">
                      <wp:extent cx="1440000" cy="180000"/>
                      <wp:effectExtent l="0" t="0" r="8255" b="0"/>
                      <wp:docPr id="17" name="Richtungspfei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80000"/>
                              </a:xfrm>
                              <a:prstGeom prst="homePlate">
                                <a:avLst>
                                  <a:gd name="adj" fmla="val 50046"/>
                                </a:avLst>
                              </a:prstGeom>
                              <a:solidFill>
                                <a:schemeClr val="accent3">
                                  <a:lumMod val="20000"/>
                                  <a:lumOff val="80000"/>
                                </a:schemeClr>
                              </a:solidFill>
                              <a:ln>
                                <a:noFill/>
                              </a:ln>
                            </wps:spPr>
                            <wps:txbx>
                              <w:txbxContent>
                                <w:p w14:paraId="20609220" w14:textId="77777777" w:rsidR="008B08AF" w:rsidRDefault="008B08AF" w:rsidP="006E4D3C">
                                  <w:pPr>
                                    <w:jc w:val="center"/>
                                    <w:rPr>
                                      <w:b/>
                                      <w:color w:val="4F6228" w:themeColor="accent3" w:themeShade="80"/>
                                      <w:sz w:val="12"/>
                                    </w:rPr>
                                  </w:pPr>
                                  <w:r w:rsidRPr="00197F75">
                                    <w:rPr>
                                      <w:b/>
                                      <w:color w:val="4F6228" w:themeColor="accent3" w:themeShade="80"/>
                                      <w:sz w:val="12"/>
                                    </w:rPr>
                                    <w:t xml:space="preserve">Konzept und Planung diskutiert </w:t>
                                  </w:r>
                                </w:p>
                                <w:p w14:paraId="1A3C341C" w14:textId="548E0797" w:rsidR="008B08AF" w:rsidRPr="00197F75" w:rsidRDefault="008B08AF" w:rsidP="006E4D3C">
                                  <w:pPr>
                                    <w:jc w:val="center"/>
                                    <w:rPr>
                                      <w:b/>
                                      <w:color w:val="4F6228" w:themeColor="accent3" w:themeShade="80"/>
                                      <w:sz w:val="12"/>
                                    </w:rPr>
                                  </w:pPr>
                                  <w:r w:rsidRPr="00197F75">
                                    <w:rPr>
                                      <w:b/>
                                      <w:color w:val="4F6228" w:themeColor="accent3" w:themeShade="80"/>
                                      <w:sz w:val="12"/>
                                    </w:rPr>
                                    <w:t xml:space="preserve">und erstellt </w:t>
                                  </w:r>
                                  <w:r w:rsidRPr="00BF504B">
                                    <w:rPr>
                                      <w:b/>
                                      <w:noProof/>
                                      <w:color w:val="000000" w:themeColor="text1"/>
                                      <w:sz w:val="12"/>
                                    </w:rPr>
                                    <w:drawing>
                                      <wp:inline distT="0" distB="0" distL="0" distR="0" wp14:anchorId="2AB12C73" wp14:editId="6A0305C7">
                                        <wp:extent cx="78905" cy="78905"/>
                                        <wp:effectExtent l="0" t="0" r="0" b="0"/>
                                        <wp:docPr id="311"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p>
                                <w:p w14:paraId="430FC6D2" w14:textId="6183D982" w:rsidR="008B08AF" w:rsidRPr="00767096" w:rsidRDefault="008B08AF" w:rsidP="00924FB3">
                                  <w:pPr>
                                    <w:jc w:val="center"/>
                                    <w:rPr>
                                      <w:b/>
                                      <w:color w:val="000000" w:themeColor="text1"/>
                                      <w:sz w:val="12"/>
                                    </w:rPr>
                                  </w:pPr>
                                </w:p>
                              </w:txbxContent>
                            </wps:txbx>
                            <wps:bodyPr rot="0" vert="horz" wrap="square" lIns="0" tIns="0" rIns="0" bIns="0" anchor="ctr" anchorCtr="0" upright="1">
                              <a:noAutofit/>
                            </wps:bodyPr>
                          </wps:wsp>
                        </a:graphicData>
                      </a:graphic>
                    </wp:inline>
                  </w:drawing>
                </mc:Choice>
                <mc:Fallback>
                  <w:pict>
                    <v:shape w14:anchorId="48D5B678" id="Richtungspfeil 17" o:spid="_x0000_s1033" type="#_x0000_t15" style="width:113.4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" adj="20249" fillcolor="#eaf1dd [662]" stroked="f">
                      <v:textbox inset="0,0,0,0">
                        <w:txbxContent>
                          <w:p w14:paraId="20609220" w14:textId="77777777" w:rsidR="008B08AF" w:rsidRDefault="008B08AF" w:rsidP="006E4D3C">
                            <w:pPr>
                              <w:jc w:val="center"/>
                              <w:rPr>
                                <w:b/>
                                <w:color w:val="4F6228" w:themeColor="accent3" w:themeShade="80"/>
                                <w:sz w:val="12"/>
                              </w:rPr>
                            </w:pPr>
                            <w:r w:rsidRPr="00197F75">
                              <w:rPr>
                                <w:b/>
                                <w:color w:val="4F6228" w:themeColor="accent3" w:themeShade="80"/>
                                <w:sz w:val="12"/>
                              </w:rPr>
                              <w:t xml:space="preserve">Konzept und Planung diskutiert </w:t>
                            </w:r>
                          </w:p>
                          <w:p w14:paraId="1A3C341C" w14:textId="548E0797" w:rsidR="008B08AF" w:rsidRPr="00197F75" w:rsidRDefault="008B08AF" w:rsidP="006E4D3C">
                            <w:pPr>
                              <w:jc w:val="center"/>
                              <w:rPr>
                                <w:b/>
                                <w:color w:val="4F6228" w:themeColor="accent3" w:themeShade="80"/>
                                <w:sz w:val="12"/>
                              </w:rPr>
                            </w:pPr>
                            <w:r w:rsidRPr="00197F75">
                              <w:rPr>
                                <w:b/>
                                <w:color w:val="4F6228" w:themeColor="accent3" w:themeShade="80"/>
                                <w:sz w:val="12"/>
                              </w:rPr>
                              <w:t xml:space="preserve">und erstellt </w:t>
                            </w:r>
                            <w:r w:rsidRPr="00BF504B">
                              <w:rPr>
                                <w:b/>
                                <w:noProof/>
                                <w:color w:val="000000" w:themeColor="text1"/>
                                <w:sz w:val="12"/>
                              </w:rPr>
                              <w:drawing>
                                <wp:inline distT="0" distB="0" distL="0" distR="0" wp14:anchorId="2AB12C73" wp14:editId="6A0305C7">
                                  <wp:extent cx="78905" cy="78905"/>
                                  <wp:effectExtent l="0" t="0" r="0" b="0"/>
                                  <wp:docPr id="311"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p>
                          <w:p w14:paraId="430FC6D2" w14:textId="6183D982" w:rsidR="008B08AF" w:rsidRPr="00767096" w:rsidRDefault="008B08AF" w:rsidP="00924FB3">
                            <w:pPr>
                              <w:jc w:val="center"/>
                              <w:rPr>
                                <w:b/>
                                <w:color w:val="000000" w:themeColor="text1"/>
                                <w:sz w:val="12"/>
                              </w:rPr>
                            </w:pPr>
                          </w:p>
                        </w:txbxContent>
                      </v:textbox>
                      <w10:anchorlock/>
                    </v:shape>
                  </w:pict>
                </mc:Fallback>
              </mc:AlternateContent>
            </w:r>
            <w:r w:rsidR="00A67E97" w:rsidRPr="00527C03">
              <w:rPr>
                <w:rFonts w:cs="Arial"/>
                <w:noProof/>
              </w:rPr>
              <mc:AlternateContent>
                <mc:Choice Requires="wps">
                  <w:drawing>
                    <wp:inline distT="0" distB="0" distL="0" distR="0" wp14:anchorId="4A4C78AB" wp14:editId="764DE91B">
                      <wp:extent cx="1980000" cy="180000"/>
                      <wp:effectExtent l="0" t="0" r="1270" b="0"/>
                      <wp:docPr id="20" name="Richtungspfei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180000"/>
                              </a:xfrm>
                              <a:prstGeom prst="homePlate">
                                <a:avLst>
                                  <a:gd name="adj" fmla="val 50046"/>
                                </a:avLst>
                              </a:prstGeom>
                              <a:solidFill>
                                <a:schemeClr val="accent3">
                                  <a:lumMod val="60000"/>
                                  <a:lumOff val="40000"/>
                                </a:schemeClr>
                              </a:solidFill>
                              <a:ln>
                                <a:noFill/>
                              </a:ln>
                            </wps:spPr>
                            <wps:txbx>
                              <w:txbxContent>
                                <w:p w14:paraId="16B6CED7" w14:textId="520EB6A3" w:rsidR="008B08AF" w:rsidRPr="00197F75" w:rsidRDefault="008B08AF" w:rsidP="00924FB3">
                                  <w:pPr>
                                    <w:jc w:val="center"/>
                                    <w:rPr>
                                      <w:b/>
                                      <w:color w:val="4F6228" w:themeColor="accent3" w:themeShade="80"/>
                                      <w:sz w:val="12"/>
                                    </w:rPr>
                                  </w:pPr>
                                  <w:r w:rsidRPr="00197F75">
                                    <w:rPr>
                                      <w:b/>
                                      <w:color w:val="4F6228" w:themeColor="accent3" w:themeShade="80"/>
                                      <w:sz w:val="12"/>
                                    </w:rPr>
                                    <w:t>Massnahmen und Angebote umgesetzt</w:t>
                                  </w:r>
                                </w:p>
                              </w:txbxContent>
                            </wps:txbx>
                            <wps:bodyPr rot="0" vert="horz" wrap="square" lIns="0" tIns="0" rIns="0" bIns="0" anchor="ctr" anchorCtr="0" upright="1">
                              <a:noAutofit/>
                            </wps:bodyPr>
                          </wps:wsp>
                        </a:graphicData>
                      </a:graphic>
                    </wp:inline>
                  </w:drawing>
                </mc:Choice>
                <mc:Fallback>
                  <w:pict>
                    <v:shape w14:anchorId="4A4C78AB" id="Richtungspfeil 20" o:spid="_x0000_s1034" type="#_x0000_t15" style="width:155.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" adj="20617" fillcolor="#c2d69b [1942]" stroked="f">
                      <v:textbox inset="0,0,0,0">
                        <w:txbxContent>
                          <w:p w14:paraId="16B6CED7" w14:textId="520EB6A3" w:rsidR="008B08AF" w:rsidRPr="00197F75" w:rsidRDefault="008B08AF" w:rsidP="00924FB3">
                            <w:pPr>
                              <w:jc w:val="center"/>
                              <w:rPr>
                                <w:b/>
                                <w:color w:val="4F6228" w:themeColor="accent3" w:themeShade="80"/>
                                <w:sz w:val="12"/>
                              </w:rPr>
                            </w:pPr>
                            <w:r w:rsidRPr="00197F75">
                              <w:rPr>
                                <w:b/>
                                <w:color w:val="4F6228" w:themeColor="accent3" w:themeShade="80"/>
                                <w:sz w:val="12"/>
                              </w:rPr>
                              <w:t>Massnahmen und Angebote umgesetzt</w:t>
                            </w:r>
                          </w:p>
                        </w:txbxContent>
                      </v:textbox>
                      <w10:anchorlock/>
                    </v:shape>
                  </w:pict>
                </mc:Fallback>
              </mc:AlternateContent>
            </w:r>
            <w:r w:rsidR="00A67E97" w:rsidRPr="00527C03">
              <w:rPr>
                <w:rFonts w:cs="Arial"/>
                <w:noProof/>
              </w:rPr>
              <mc:AlternateContent>
                <mc:Choice Requires="wps">
                  <w:drawing>
                    <wp:inline distT="0" distB="0" distL="0" distR="0" wp14:anchorId="0114586C" wp14:editId="193F46BC">
                      <wp:extent cx="216000" cy="180000"/>
                      <wp:effectExtent l="0" t="0" r="0" b="0"/>
                      <wp:docPr id="21" name="Richtungspfei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80000"/>
                              </a:xfrm>
                              <a:prstGeom prst="homePlate">
                                <a:avLst>
                                  <a:gd name="adj" fmla="val 50046"/>
                                </a:avLst>
                              </a:prstGeom>
                              <a:solidFill>
                                <a:schemeClr val="accent3">
                                  <a:lumMod val="75000"/>
                                </a:schemeClr>
                              </a:solidFill>
                              <a:ln>
                                <a:noFill/>
                              </a:ln>
                            </wps:spPr>
                            <wps:txbx>
                              <w:txbxContent>
                                <w:p w14:paraId="26F0B4E4" w14:textId="2C48CC04" w:rsidR="008B08AF" w:rsidRPr="00584A40" w:rsidRDefault="008B08AF" w:rsidP="00924FB3">
                                  <w:pPr>
                                    <w:jc w:val="center"/>
                                    <w:rPr>
                                      <w:b/>
                                      <w:color w:val="FFFFFF" w:themeColor="background1"/>
                                      <w:sz w:val="12"/>
                                    </w:rPr>
                                  </w:pPr>
                                  <w:r w:rsidRPr="00575770">
                                    <w:rPr>
                                      <w:b/>
                                      <w:noProof/>
                                      <w:sz w:val="16"/>
                                      <w:szCs w:val="8"/>
                                    </w:rPr>
                                    <w:drawing>
                                      <wp:inline distT="0" distB="0" distL="0" distR="0" wp14:anchorId="7FC77CC8" wp14:editId="230B01DD">
                                        <wp:extent cx="93600" cy="114581"/>
                                        <wp:effectExtent l="0" t="0" r="1905" b="0"/>
                                        <wp:docPr id="27" name="Grafik 27"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0114586C" id="Richtungspfeil 21" o:spid="_x0000_s1035" type="#_x0000_t15" style="width:17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" adj="12592" fillcolor="#76923c [2406]" stroked="f">
                      <v:textbox inset="0,0,0,0">
                        <w:txbxContent>
                          <w:p w14:paraId="26F0B4E4" w14:textId="2C48CC04" w:rsidR="008B08AF" w:rsidRPr="00584A40" w:rsidRDefault="008B08AF" w:rsidP="00924FB3">
                            <w:pPr>
                              <w:jc w:val="center"/>
                              <w:rPr>
                                <w:b/>
                                <w:color w:val="FFFFFF" w:themeColor="background1"/>
                                <w:sz w:val="12"/>
                              </w:rPr>
                            </w:pPr>
                            <w:r w:rsidRPr="00575770">
                              <w:rPr>
                                <w:b/>
                                <w:noProof/>
                                <w:sz w:val="16"/>
                                <w:szCs w:val="8"/>
                              </w:rPr>
                              <w:drawing>
                                <wp:inline distT="0" distB="0" distL="0" distR="0" wp14:anchorId="7FC77CC8" wp14:editId="230B01DD">
                                  <wp:extent cx="93600" cy="114581"/>
                                  <wp:effectExtent l="0" t="0" r="1905" b="0"/>
                                  <wp:docPr id="27" name="Grafik 27"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v:textbox>
                      <w10:anchorlock/>
                    </v:shape>
                  </w:pict>
                </mc:Fallback>
              </mc:AlternateContent>
            </w:r>
            <w:r w:rsidR="00A67E97" w:rsidRPr="00527C03">
              <w:rPr>
                <w:rFonts w:cs="Arial"/>
                <w:noProof/>
              </w:rPr>
              <mc:AlternateContent>
                <mc:Choice Requires="wps">
                  <w:drawing>
                    <wp:inline distT="0" distB="0" distL="0" distR="0" wp14:anchorId="44068B15" wp14:editId="728A7AB2">
                      <wp:extent cx="180000" cy="180000"/>
                      <wp:effectExtent l="0" t="0" r="0" b="0"/>
                      <wp:docPr id="22" name="Richtungspfe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homePlate">
                                <a:avLst>
                                  <a:gd name="adj" fmla="val 50046"/>
                                </a:avLst>
                              </a:prstGeom>
                              <a:solidFill>
                                <a:schemeClr val="accent3">
                                  <a:lumMod val="50000"/>
                                </a:schemeClr>
                              </a:solidFill>
                              <a:ln>
                                <a:noFill/>
                              </a:ln>
                            </wps:spPr>
                            <wps:txbx>
                              <w:txbxContent>
                                <w:p w14:paraId="08DF835E" w14:textId="77777777" w:rsidR="008B08AF" w:rsidRPr="0070745C" w:rsidRDefault="008B08AF" w:rsidP="00924FB3">
                                  <w:pPr>
                                    <w:jc w:val="center"/>
                                    <w:rPr>
                                      <w:b/>
                                      <w:color w:val="FFFFFF" w:themeColor="background1"/>
                                      <w:sz w:val="12"/>
                                    </w:rPr>
                                  </w:pPr>
                                </w:p>
                              </w:txbxContent>
                            </wps:txbx>
                            <wps:bodyPr rot="0" vert="horz" wrap="square" lIns="0" tIns="0" rIns="0" bIns="0" anchor="ctr" anchorCtr="0" upright="1">
                              <a:noAutofit/>
                            </wps:bodyPr>
                          </wps:wsp>
                        </a:graphicData>
                      </a:graphic>
                    </wp:inline>
                  </w:drawing>
                </mc:Choice>
                <mc:Fallback>
                  <w:pict>
                    <v:shape w14:anchorId="44068B15" id="Richtungspfeil 22" o:spid="_x0000_s1036" type="#_x0000_t15"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" adj="10790" fillcolor="#4e6128 [1606]" stroked="f">
                      <v:textbox inset="0,0,0,0">
                        <w:txbxContent>
                          <w:p w14:paraId="08DF835E" w14:textId="77777777" w:rsidR="008B08AF" w:rsidRPr="0070745C" w:rsidRDefault="008B08AF" w:rsidP="00924FB3">
                            <w:pPr>
                              <w:jc w:val="center"/>
                              <w:rPr>
                                <w:b/>
                                <w:color w:val="FFFFFF" w:themeColor="background1"/>
                                <w:sz w:val="12"/>
                              </w:rPr>
                            </w:pPr>
                          </w:p>
                        </w:txbxContent>
                      </v:textbox>
                      <w10:anchorlock/>
                    </v:shape>
                  </w:pict>
                </mc:Fallback>
              </mc:AlternateContent>
            </w:r>
          </w:p>
        </w:tc>
      </w:tr>
      <w:tr w:rsidR="00A67E97" w:rsidRPr="00527C03" w14:paraId="2829FCFE" w14:textId="77777777" w:rsidTr="00A67E97">
        <w:trPr>
          <w:cantSplit/>
          <w:trHeight w:val="340"/>
        </w:trPr>
        <w:tc>
          <w:tcPr>
            <w:tcW w:w="848" w:type="dxa"/>
            <w:vMerge/>
            <w:shd w:val="clear" w:color="auto" w:fill="EBFFB3"/>
            <w:vAlign w:val="center"/>
          </w:tcPr>
          <w:p w14:paraId="5FB2EE46" w14:textId="77777777" w:rsidR="00A67E97" w:rsidRPr="00646B12" w:rsidRDefault="00A67E97" w:rsidP="00391AB8">
            <w:pPr>
              <w:spacing w:before="120" w:after="120"/>
              <w:jc w:val="center"/>
              <w:rPr>
                <w:rFonts w:cs="Arial"/>
                <w:b/>
                <w:color w:val="4F6228" w:themeColor="accent3" w:themeShade="80"/>
              </w:rPr>
            </w:pPr>
          </w:p>
        </w:tc>
        <w:tc>
          <w:tcPr>
            <w:tcW w:w="3049" w:type="dxa"/>
            <w:vMerge/>
            <w:shd w:val="clear" w:color="auto" w:fill="EBFFB3"/>
            <w:vAlign w:val="center"/>
          </w:tcPr>
          <w:p w14:paraId="6E6BE791" w14:textId="77777777" w:rsidR="00A67E97" w:rsidRPr="00646B12" w:rsidRDefault="00A67E97" w:rsidP="00B87D95">
            <w:pPr>
              <w:spacing w:before="120" w:after="120"/>
              <w:rPr>
                <w:rFonts w:cs="Arial"/>
                <w:b/>
                <w:sz w:val="16"/>
              </w:rPr>
            </w:pPr>
          </w:p>
        </w:tc>
        <w:tc>
          <w:tcPr>
            <w:tcW w:w="1660" w:type="dxa"/>
            <w:vMerge/>
            <w:tcBorders>
              <w:right w:val="single" w:sz="4" w:space="0" w:color="auto"/>
            </w:tcBorders>
            <w:shd w:val="clear" w:color="auto" w:fill="EBFFB3"/>
            <w:vAlign w:val="center"/>
          </w:tcPr>
          <w:p w14:paraId="3C9F9458" w14:textId="77777777" w:rsidR="00A67E97" w:rsidRPr="00527C03" w:rsidRDefault="00A67E97" w:rsidP="00EE78E5">
            <w:pPr>
              <w:spacing w:before="120" w:after="120"/>
              <w:rPr>
                <w:rFonts w:cs="Arial"/>
              </w:rPr>
            </w:pPr>
          </w:p>
        </w:tc>
        <w:tc>
          <w:tcPr>
            <w:tcW w:w="4447" w:type="dxa"/>
            <w:tcBorders>
              <w:top w:val="nil"/>
              <w:left w:val="single" w:sz="4" w:space="0" w:color="auto"/>
              <w:bottom w:val="single" w:sz="4" w:space="0" w:color="auto"/>
              <w:right w:val="nil"/>
            </w:tcBorders>
            <w:shd w:val="clear" w:color="auto" w:fill="EBFFB3"/>
            <w:vAlign w:val="center"/>
          </w:tcPr>
          <w:p w14:paraId="4FE14F0F" w14:textId="34BFA7CD" w:rsidR="00A67E97" w:rsidRPr="00527C03" w:rsidRDefault="00A67E97" w:rsidP="00EE78E5">
            <w:pPr>
              <w:spacing w:before="120" w:after="120"/>
              <w:rPr>
                <w:rFonts w:cs="Arial"/>
                <w:noProof/>
              </w:rPr>
            </w:pPr>
          </w:p>
        </w:tc>
        <w:tc>
          <w:tcPr>
            <w:tcW w:w="4448" w:type="dxa"/>
            <w:tcBorders>
              <w:top w:val="nil"/>
              <w:left w:val="nil"/>
              <w:bottom w:val="single" w:sz="4" w:space="0" w:color="auto"/>
              <w:right w:val="single" w:sz="4" w:space="0" w:color="auto"/>
            </w:tcBorders>
            <w:shd w:val="clear" w:color="auto" w:fill="EBFFB3"/>
            <w:vAlign w:val="center"/>
          </w:tcPr>
          <w:p w14:paraId="510AD8BF" w14:textId="6B17386D" w:rsidR="00A67E97" w:rsidRPr="00527C03" w:rsidRDefault="00717230" w:rsidP="00EE78E5">
            <w:pPr>
              <w:spacing w:before="120" w:after="120"/>
              <w:rPr>
                <w:rFonts w:cs="Arial"/>
                <w:noProof/>
              </w:rPr>
            </w:pPr>
            <w:r w:rsidRPr="00BF504B">
              <w:rPr>
                <w:b/>
                <w:noProof/>
                <w:color w:val="000000" w:themeColor="text1"/>
                <w:sz w:val="12"/>
              </w:rPr>
              <w:drawing>
                <wp:anchor distT="0" distB="0" distL="114300" distR="114300" simplePos="0" relativeHeight="251660800" behindDoc="0" locked="0" layoutInCell="1" allowOverlap="1" wp14:anchorId="4E57F1CD" wp14:editId="4ABDE942">
                  <wp:simplePos x="4248000" y="2527200"/>
                  <wp:positionH relativeFrom="margin">
                    <wp:posOffset>1835150</wp:posOffset>
                  </wp:positionH>
                  <wp:positionV relativeFrom="margin">
                    <wp:posOffset>140970</wp:posOffset>
                  </wp:positionV>
                  <wp:extent cx="99060" cy="92710"/>
                  <wp:effectExtent l="0" t="0" r="0" b="2540"/>
                  <wp:wrapNone/>
                  <wp:docPr id="495"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A67E97" w:rsidRPr="00527C03">
              <w:rPr>
                <w:rFonts w:cs="Arial"/>
                <w:noProof/>
              </w:rPr>
              <mc:AlternateContent>
                <mc:Choice Requires="wps">
                  <w:drawing>
                    <wp:inline distT="0" distB="0" distL="0" distR="0" wp14:anchorId="40B7626B" wp14:editId="53F5A66B">
                      <wp:extent cx="1310400" cy="180000"/>
                      <wp:effectExtent l="0" t="0" r="23495" b="10795"/>
                      <wp:docPr id="2" name="Richtungspfe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400" cy="180000"/>
                              </a:xfrm>
                              <a:prstGeom prst="homePlate">
                                <a:avLst>
                                  <a:gd name="adj" fmla="val 50046"/>
                                </a:avLst>
                              </a:prstGeom>
                              <a:solidFill>
                                <a:srgbClr val="EBFFB3"/>
                              </a:solidFill>
                              <a:ln>
                                <a:solidFill>
                                  <a:schemeClr val="tx1"/>
                                </a:solidFill>
                                <a:prstDash val="dash"/>
                              </a:ln>
                            </wps:spPr>
                            <wps:txbx>
                              <w:txbxContent>
                                <w:p w14:paraId="27AA5B88" w14:textId="2A134F13" w:rsidR="008B08AF" w:rsidRPr="00197F75" w:rsidRDefault="008B08AF" w:rsidP="00A67E97">
                                  <w:pPr>
                                    <w:rPr>
                                      <w:b/>
                                      <w:color w:val="4F6228" w:themeColor="accent3" w:themeShade="80"/>
                                      <w:sz w:val="12"/>
                                    </w:rPr>
                                  </w:pPr>
                                  <w:r w:rsidRPr="00197F75">
                                    <w:rPr>
                                      <w:b/>
                                      <w:color w:val="4F6228" w:themeColor="accent3" w:themeShade="80"/>
                                      <w:sz w:val="12"/>
                                    </w:rPr>
                                    <w:t>Vorbereitungsarbeiten: Entscheidung/Wahl den 2. Übergangfokus</w:t>
                                  </w:r>
                                </w:p>
                              </w:txbxContent>
                            </wps:txbx>
                            <wps:bodyPr rot="0" vert="horz" wrap="square" lIns="0" tIns="0" rIns="0" bIns="0" anchor="ctr" anchorCtr="0" upright="1">
                              <a:noAutofit/>
                            </wps:bodyPr>
                          </wps:wsp>
                        </a:graphicData>
                      </a:graphic>
                    </wp:inline>
                  </w:drawing>
                </mc:Choice>
                <mc:Fallback>
                  <w:pict>
                    <v:shape w14:anchorId="40B7626B" id="Richtungspfeil 2" o:spid="_x0000_s1037" type="#_x0000_t15" style="width:103.2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" adj="20115" fillcolor="#ebffb3" strokecolor="black [3213]">
                      <v:stroke dashstyle="dash"/>
                      <v:textbox inset="0,0,0,0">
                        <w:txbxContent>
                          <w:p w14:paraId="27AA5B88" w14:textId="2A134F13" w:rsidR="008B08AF" w:rsidRPr="00197F75" w:rsidRDefault="008B08AF" w:rsidP="00A67E97">
                            <w:pPr>
                              <w:rPr>
                                <w:b/>
                                <w:color w:val="4F6228" w:themeColor="accent3" w:themeShade="80"/>
                                <w:sz w:val="12"/>
                              </w:rPr>
                            </w:pPr>
                            <w:r w:rsidRPr="00197F75">
                              <w:rPr>
                                <w:b/>
                                <w:color w:val="4F6228" w:themeColor="accent3" w:themeShade="80"/>
                                <w:sz w:val="12"/>
                              </w:rPr>
                              <w:t>Vorbereitungsarbeiten: Entscheidung/Wahl den 2. Übergangfokus</w:t>
                            </w:r>
                          </w:p>
                        </w:txbxContent>
                      </v:textbox>
                      <w10:anchorlock/>
                    </v:shape>
                  </w:pict>
                </mc:Fallback>
              </mc:AlternateContent>
            </w:r>
            <w:r w:rsidR="00A67E97" w:rsidRPr="00527C03">
              <w:rPr>
                <w:rFonts w:cs="Arial"/>
                <w:noProof/>
              </w:rPr>
              <mc:AlternateContent>
                <mc:Choice Requires="wps">
                  <w:drawing>
                    <wp:inline distT="0" distB="0" distL="0" distR="0" wp14:anchorId="53FB4E8E" wp14:editId="78EAD031">
                      <wp:extent cx="648000" cy="180000"/>
                      <wp:effectExtent l="0" t="0" r="0" b="0"/>
                      <wp:docPr id="7" name="Richtungspfei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180000"/>
                              </a:xfrm>
                              <a:prstGeom prst="homePlate">
                                <a:avLst>
                                  <a:gd name="adj" fmla="val 50046"/>
                                </a:avLst>
                              </a:prstGeom>
                              <a:solidFill>
                                <a:schemeClr val="accent3">
                                  <a:lumMod val="20000"/>
                                  <a:lumOff val="80000"/>
                                </a:schemeClr>
                              </a:solidFill>
                              <a:ln>
                                <a:noFill/>
                              </a:ln>
                            </wps:spPr>
                            <wps:txbx>
                              <w:txbxContent>
                                <w:p w14:paraId="6FE6BD2A" w14:textId="647BD845" w:rsidR="008B08AF" w:rsidRPr="00197F75" w:rsidRDefault="008B08AF" w:rsidP="00A67E97">
                                  <w:pPr>
                                    <w:jc w:val="center"/>
                                    <w:rPr>
                                      <w:b/>
                                      <w:color w:val="4F6228" w:themeColor="accent3" w:themeShade="80"/>
                                      <w:sz w:val="12"/>
                                    </w:rPr>
                                  </w:pPr>
                                  <w:r w:rsidRPr="00197F75">
                                    <w:rPr>
                                      <w:b/>
                                      <w:color w:val="4F6228" w:themeColor="accent3" w:themeShade="80"/>
                                      <w:sz w:val="12"/>
                                    </w:rPr>
                                    <w:t>Konzept und Planung</w:t>
                                  </w:r>
                                </w:p>
                                <w:p w14:paraId="01F3F0A5" w14:textId="77777777" w:rsidR="008B08AF" w:rsidRPr="00197F75" w:rsidRDefault="008B08AF" w:rsidP="00A67E97">
                                  <w:pPr>
                                    <w:jc w:val="center"/>
                                    <w:rPr>
                                      <w:b/>
                                      <w:color w:val="4F6228" w:themeColor="accent3" w:themeShade="80"/>
                                      <w:sz w:val="12"/>
                                    </w:rPr>
                                  </w:pPr>
                                </w:p>
                              </w:txbxContent>
                            </wps:txbx>
                            <wps:bodyPr rot="0" vert="horz" wrap="square" lIns="0" tIns="0" rIns="0" bIns="0" anchor="ctr" anchorCtr="0" upright="1">
                              <a:noAutofit/>
                            </wps:bodyPr>
                          </wps:wsp>
                        </a:graphicData>
                      </a:graphic>
                    </wp:inline>
                  </w:drawing>
                </mc:Choice>
                <mc:Fallback>
                  <w:pict>
                    <v:shape w14:anchorId="53FB4E8E" id="Richtungspfeil 7" o:spid="_x0000_s1038" type="#_x0000_t15" style="width:5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" adj="18597" fillcolor="#eaf1dd [662]" stroked="f">
                      <v:textbox inset="0,0,0,0">
                        <w:txbxContent>
                          <w:p w14:paraId="6FE6BD2A" w14:textId="647BD845" w:rsidR="008B08AF" w:rsidRPr="00197F75" w:rsidRDefault="008B08AF" w:rsidP="00A67E97">
                            <w:pPr>
                              <w:jc w:val="center"/>
                              <w:rPr>
                                <w:b/>
                                <w:color w:val="4F6228" w:themeColor="accent3" w:themeShade="80"/>
                                <w:sz w:val="12"/>
                              </w:rPr>
                            </w:pPr>
                            <w:r w:rsidRPr="00197F75">
                              <w:rPr>
                                <w:b/>
                                <w:color w:val="4F6228" w:themeColor="accent3" w:themeShade="80"/>
                                <w:sz w:val="12"/>
                              </w:rPr>
                              <w:t>Konzept und Planung</w:t>
                            </w:r>
                          </w:p>
                          <w:p w14:paraId="01F3F0A5" w14:textId="77777777" w:rsidR="008B08AF" w:rsidRPr="00197F75" w:rsidRDefault="008B08AF" w:rsidP="00A67E97">
                            <w:pPr>
                              <w:jc w:val="center"/>
                              <w:rPr>
                                <w:b/>
                                <w:color w:val="4F6228" w:themeColor="accent3" w:themeShade="80"/>
                                <w:sz w:val="12"/>
                              </w:rPr>
                            </w:pPr>
                          </w:p>
                        </w:txbxContent>
                      </v:textbox>
                      <w10:anchorlock/>
                    </v:shape>
                  </w:pict>
                </mc:Fallback>
              </mc:AlternateContent>
            </w:r>
            <w:r w:rsidR="00EF24D1" w:rsidRPr="00527C03">
              <w:rPr>
                <w:rFonts w:cs="Arial"/>
                <w:noProof/>
              </w:rPr>
              <mc:AlternateContent>
                <mc:Choice Requires="wps">
                  <w:drawing>
                    <wp:inline distT="0" distB="0" distL="0" distR="0" wp14:anchorId="352DC72F" wp14:editId="4F917789">
                      <wp:extent cx="733810" cy="180000"/>
                      <wp:effectExtent l="0" t="0" r="9525" b="0"/>
                      <wp:docPr id="8" name="Richtungspfei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810" cy="180000"/>
                              </a:xfrm>
                              <a:prstGeom prst="homePlate">
                                <a:avLst>
                                  <a:gd name="adj" fmla="val 50046"/>
                                </a:avLst>
                              </a:prstGeom>
                              <a:solidFill>
                                <a:schemeClr val="accent3">
                                  <a:lumMod val="60000"/>
                                  <a:lumOff val="40000"/>
                                </a:schemeClr>
                              </a:solidFill>
                              <a:ln>
                                <a:noFill/>
                              </a:ln>
                            </wps:spPr>
                            <wps:txbx>
                              <w:txbxContent>
                                <w:p w14:paraId="46BBFE16" w14:textId="77777777" w:rsidR="008B08AF" w:rsidRPr="00767096" w:rsidRDefault="008B08AF" w:rsidP="00EF24D1">
                                  <w:pPr>
                                    <w:jc w:val="center"/>
                                    <w:rPr>
                                      <w:b/>
                                      <w:color w:val="000000" w:themeColor="text1"/>
                                      <w:sz w:val="12"/>
                                    </w:rPr>
                                  </w:pPr>
                                  <w:r w:rsidRPr="00197F75">
                                    <w:rPr>
                                      <w:b/>
                                      <w:color w:val="4F6228" w:themeColor="accent3" w:themeShade="80"/>
                                      <w:sz w:val="12"/>
                                    </w:rPr>
                                    <w:t>Massnahmen</w:t>
                                  </w:r>
                                  <w:r>
                                    <w:rPr>
                                      <w:b/>
                                      <w:color w:val="000000" w:themeColor="text1"/>
                                      <w:sz w:val="12"/>
                                    </w:rPr>
                                    <w:t xml:space="preserve"> umgesetzt</w:t>
                                  </w:r>
                                </w:p>
                              </w:txbxContent>
                            </wps:txbx>
                            <wps:bodyPr rot="0" vert="horz" wrap="square" lIns="0" tIns="0" rIns="0" bIns="0" anchor="ctr" anchorCtr="0" upright="1">
                              <a:noAutofit/>
                            </wps:bodyPr>
                          </wps:wsp>
                        </a:graphicData>
                      </a:graphic>
                    </wp:inline>
                  </w:drawing>
                </mc:Choice>
                <mc:Fallback>
                  <w:pict>
                    <v:shape w14:anchorId="352DC72F" id="Richtungspfeil 8" o:spid="_x0000_s1039" type="#_x0000_t15" style="width:57.8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" adj="18948" fillcolor="#c2d69b [1942]" stroked="f">
                      <v:textbox inset="0,0,0,0">
                        <w:txbxContent>
                          <w:p w14:paraId="46BBFE16" w14:textId="77777777" w:rsidR="008B08AF" w:rsidRPr="00767096" w:rsidRDefault="008B08AF" w:rsidP="00EF24D1">
                            <w:pPr>
                              <w:jc w:val="center"/>
                              <w:rPr>
                                <w:b/>
                                <w:color w:val="000000" w:themeColor="text1"/>
                                <w:sz w:val="12"/>
                              </w:rPr>
                            </w:pPr>
                            <w:r w:rsidRPr="00197F75">
                              <w:rPr>
                                <w:b/>
                                <w:color w:val="4F6228" w:themeColor="accent3" w:themeShade="80"/>
                                <w:sz w:val="12"/>
                              </w:rPr>
                              <w:t>Massnahmen</w:t>
                            </w:r>
                            <w:r>
                              <w:rPr>
                                <w:b/>
                                <w:color w:val="000000" w:themeColor="text1"/>
                                <w:sz w:val="12"/>
                              </w:rPr>
                              <w:t xml:space="preserve"> umgesetzt</w:t>
                            </w:r>
                          </w:p>
                        </w:txbxContent>
                      </v:textbox>
                      <w10:anchorlock/>
                    </v:shape>
                  </w:pict>
                </mc:Fallback>
              </mc:AlternateContent>
            </w:r>
          </w:p>
        </w:tc>
      </w:tr>
      <w:tr w:rsidR="00391AB8" w:rsidRPr="00527C03" w14:paraId="1EFBCBC8" w14:textId="77777777" w:rsidTr="00A67E97">
        <w:trPr>
          <w:cantSplit/>
          <w:trHeight w:val="1154"/>
        </w:trPr>
        <w:tc>
          <w:tcPr>
            <w:tcW w:w="848" w:type="dxa"/>
            <w:shd w:val="clear" w:color="auto" w:fill="EBFFB3"/>
            <w:vAlign w:val="center"/>
          </w:tcPr>
          <w:p w14:paraId="6F1C3A47" w14:textId="466C3437" w:rsidR="00391AB8" w:rsidRPr="00220D3C" w:rsidRDefault="00391AB8" w:rsidP="008B08AF">
            <w:pPr>
              <w:spacing w:before="120" w:after="120"/>
              <w:rPr>
                <w:rFonts w:cs="Arial"/>
                <w:b/>
                <w:color w:val="C00000"/>
              </w:rPr>
            </w:pPr>
          </w:p>
        </w:tc>
        <w:tc>
          <w:tcPr>
            <w:tcW w:w="3049" w:type="dxa"/>
            <w:shd w:val="clear" w:color="auto" w:fill="EBFFB3"/>
            <w:vAlign w:val="center"/>
          </w:tcPr>
          <w:p w14:paraId="34ADD0B1" w14:textId="77777777" w:rsidR="0084340C" w:rsidRPr="00646B12" w:rsidRDefault="00220D3C" w:rsidP="00774925">
            <w:pPr>
              <w:spacing w:before="120" w:after="120"/>
              <w:rPr>
                <w:rFonts w:cs="Arial"/>
                <w:b/>
                <w:sz w:val="16"/>
              </w:rPr>
            </w:pPr>
            <w:r w:rsidRPr="00646B12">
              <w:rPr>
                <w:rFonts w:cs="Arial"/>
                <w:b/>
                <w:sz w:val="16"/>
              </w:rPr>
              <w:t>Äussere Vernetzung</w:t>
            </w:r>
          </w:p>
          <w:p w14:paraId="28F4B16D" w14:textId="30908E3F" w:rsidR="00391AB8" w:rsidRPr="00527C03" w:rsidRDefault="00220D3C" w:rsidP="00774925">
            <w:pPr>
              <w:spacing w:before="120" w:after="120"/>
              <w:rPr>
                <w:rFonts w:cs="Arial"/>
              </w:rPr>
            </w:pPr>
            <w:r w:rsidRPr="00646B12">
              <w:rPr>
                <w:rFonts w:cs="Arial"/>
                <w:b/>
                <w:color w:val="4F6228" w:themeColor="accent3" w:themeShade="80"/>
              </w:rPr>
              <w:t>Bereicherung des Schulangebotes mit Angeboten ausserschulischer Bildungspartner</w:t>
            </w:r>
            <w:r w:rsidRPr="00646B12">
              <w:rPr>
                <w:rFonts w:cs="Arial"/>
                <w:color w:val="4F6228" w:themeColor="accent3" w:themeShade="80"/>
              </w:rPr>
              <w:t xml:space="preserve"> </w:t>
            </w:r>
          </w:p>
        </w:tc>
        <w:tc>
          <w:tcPr>
            <w:tcW w:w="1660" w:type="dxa"/>
            <w:shd w:val="clear" w:color="auto" w:fill="EBFFB3"/>
            <w:vAlign w:val="center"/>
          </w:tcPr>
          <w:p w14:paraId="4E477159" w14:textId="77B2FEE3" w:rsidR="00391AB8" w:rsidRPr="00527C03" w:rsidRDefault="00391AB8" w:rsidP="00EE78E5">
            <w:pPr>
              <w:spacing w:before="120" w:after="120"/>
              <w:rPr>
                <w:rFonts w:cs="Arial"/>
              </w:rPr>
            </w:pPr>
          </w:p>
        </w:tc>
        <w:tc>
          <w:tcPr>
            <w:tcW w:w="8895" w:type="dxa"/>
            <w:gridSpan w:val="2"/>
            <w:tcBorders>
              <w:top w:val="single" w:sz="4" w:space="0" w:color="auto"/>
            </w:tcBorders>
            <w:shd w:val="clear" w:color="auto" w:fill="EBFFB3"/>
            <w:vAlign w:val="center"/>
          </w:tcPr>
          <w:p w14:paraId="59AEB8FE" w14:textId="49996AA5" w:rsidR="00391AB8" w:rsidRPr="00527C03" w:rsidRDefault="00717230" w:rsidP="00EE78E5">
            <w:pPr>
              <w:spacing w:before="120" w:after="120"/>
              <w:rPr>
                <w:rFonts w:cs="Arial"/>
              </w:rPr>
            </w:pPr>
            <w:r w:rsidRPr="00BF504B">
              <w:rPr>
                <w:b/>
                <w:noProof/>
                <w:color w:val="000000" w:themeColor="text1"/>
                <w:sz w:val="12"/>
              </w:rPr>
              <w:drawing>
                <wp:anchor distT="0" distB="0" distL="114300" distR="114300" simplePos="0" relativeHeight="251655680" behindDoc="0" locked="0" layoutInCell="1" allowOverlap="1" wp14:anchorId="11482E90" wp14:editId="7B67A239">
                  <wp:simplePos x="0" y="0"/>
                  <wp:positionH relativeFrom="column">
                    <wp:posOffset>2995930</wp:posOffset>
                  </wp:positionH>
                  <wp:positionV relativeFrom="paragraph">
                    <wp:posOffset>128905</wp:posOffset>
                  </wp:positionV>
                  <wp:extent cx="99060" cy="92710"/>
                  <wp:effectExtent l="0" t="0" r="0" b="2540"/>
                  <wp:wrapNone/>
                  <wp:docPr id="488"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3F22A7" w:rsidRPr="00527C03">
              <w:rPr>
                <w:rFonts w:cs="Arial"/>
                <w:noProof/>
              </w:rPr>
              <mc:AlternateContent>
                <mc:Choice Requires="wps">
                  <w:drawing>
                    <wp:inline distT="0" distB="0" distL="0" distR="0" wp14:anchorId="791912DD" wp14:editId="1B735FD7">
                      <wp:extent cx="1728000" cy="180000"/>
                      <wp:effectExtent l="0" t="0" r="24765" b="10795"/>
                      <wp:docPr id="291" name="Richtungspfei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80000"/>
                              </a:xfrm>
                              <a:prstGeom prst="homePlate">
                                <a:avLst>
                                  <a:gd name="adj" fmla="val 50046"/>
                                </a:avLst>
                              </a:prstGeom>
                              <a:solidFill>
                                <a:srgbClr val="EBFFB3"/>
                              </a:solidFill>
                              <a:ln>
                                <a:solidFill>
                                  <a:schemeClr val="tx1"/>
                                </a:solidFill>
                                <a:prstDash val="dash"/>
                              </a:ln>
                            </wps:spPr>
                            <wps:txbx>
                              <w:txbxContent>
                                <w:p w14:paraId="69EEB43F" w14:textId="39AA3679" w:rsidR="008B08AF" w:rsidRPr="00197F75" w:rsidRDefault="008B08AF" w:rsidP="00A67E97">
                                  <w:pPr>
                                    <w:rPr>
                                      <w:b/>
                                      <w:color w:val="4F6228" w:themeColor="accent3" w:themeShade="80"/>
                                      <w:sz w:val="12"/>
                                    </w:rPr>
                                  </w:pPr>
                                  <w:r w:rsidRPr="00197F75">
                                    <w:rPr>
                                      <w:b/>
                                      <w:color w:val="4F6228" w:themeColor="accent3" w:themeShade="80"/>
                                      <w:sz w:val="12"/>
                                    </w:rPr>
                                    <w:t>Vorbereitungsarbeiten</w:t>
                                  </w:r>
                                  <w:r>
                                    <w:rPr>
                                      <w:b/>
                                      <w:color w:val="4F6228" w:themeColor="accent3" w:themeShade="80"/>
                                      <w:sz w:val="12"/>
                                    </w:rPr>
                                    <w:t xml:space="preserve">                     </w:t>
                                  </w:r>
                                  <w:r>
                                    <w:rPr>
                                      <w:noProof/>
                                    </w:rPr>
                                    <w:drawing>
                                      <wp:inline distT="0" distB="0" distL="0" distR="0" wp14:anchorId="4501995A" wp14:editId="6964FD97">
                                        <wp:extent cx="99060" cy="92710"/>
                                        <wp:effectExtent l="0" t="0" r="0" b="2540"/>
                                        <wp:docPr id="502"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791912DD" id="Richtungspfeil 291" o:spid="_x0000_s1040" type="#_x0000_t15" style="width:136.0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" adj="20474" fillcolor="#ebffb3" strokecolor="black [3213]">
                      <v:stroke dashstyle="dash"/>
                      <v:textbox inset="0,0,0,0">
                        <w:txbxContent>
                          <w:p w14:paraId="69EEB43F" w14:textId="39AA3679" w:rsidR="008B08AF" w:rsidRPr="00197F75" w:rsidRDefault="008B08AF" w:rsidP="00A67E97">
                            <w:pPr>
                              <w:rPr>
                                <w:b/>
                                <w:color w:val="4F6228" w:themeColor="accent3" w:themeShade="80"/>
                                <w:sz w:val="12"/>
                              </w:rPr>
                            </w:pPr>
                            <w:r w:rsidRPr="00197F75">
                              <w:rPr>
                                <w:b/>
                                <w:color w:val="4F6228" w:themeColor="accent3" w:themeShade="80"/>
                                <w:sz w:val="12"/>
                              </w:rPr>
                              <w:t>Vorbereitungsarbeiten</w:t>
                            </w:r>
                            <w:r>
                              <w:rPr>
                                <w:b/>
                                <w:color w:val="4F6228" w:themeColor="accent3" w:themeShade="80"/>
                                <w:sz w:val="12"/>
                              </w:rPr>
                              <w:t xml:space="preserve">                     </w:t>
                            </w:r>
                            <w:r>
                              <w:rPr>
                                <w:noProof/>
                              </w:rPr>
                              <w:drawing>
                                <wp:inline distT="0" distB="0" distL="0" distR="0" wp14:anchorId="4501995A" wp14:editId="6964FD97">
                                  <wp:extent cx="99060" cy="92710"/>
                                  <wp:effectExtent l="0" t="0" r="0" b="2540"/>
                                  <wp:docPr id="502"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v:textbox>
                      <w10:anchorlock/>
                    </v:shape>
                  </w:pict>
                </mc:Fallback>
              </mc:AlternateContent>
            </w:r>
            <w:r w:rsidR="009E64C3" w:rsidRPr="00527C03">
              <w:rPr>
                <w:rFonts w:cs="Arial"/>
                <w:noProof/>
              </w:rPr>
              <mc:AlternateContent>
                <mc:Choice Requires="wps">
                  <w:drawing>
                    <wp:inline distT="0" distB="0" distL="0" distR="0" wp14:anchorId="534B3790" wp14:editId="2CFEAC20">
                      <wp:extent cx="1440000" cy="180000"/>
                      <wp:effectExtent l="0" t="0" r="8255" b="0"/>
                      <wp:docPr id="11" name="Richtungspfei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80000"/>
                              </a:xfrm>
                              <a:prstGeom prst="homePlate">
                                <a:avLst>
                                  <a:gd name="adj" fmla="val 50046"/>
                                </a:avLst>
                              </a:prstGeom>
                              <a:solidFill>
                                <a:schemeClr val="accent3">
                                  <a:lumMod val="20000"/>
                                  <a:lumOff val="80000"/>
                                </a:schemeClr>
                              </a:solidFill>
                              <a:ln>
                                <a:noFill/>
                              </a:ln>
                            </wps:spPr>
                            <wps:txbx>
                              <w:txbxContent>
                                <w:p w14:paraId="561F9278" w14:textId="77777777" w:rsidR="008B08AF" w:rsidRDefault="008B08AF" w:rsidP="006E4D3C">
                                  <w:pPr>
                                    <w:jc w:val="center"/>
                                    <w:rPr>
                                      <w:b/>
                                      <w:color w:val="4F6228" w:themeColor="accent3" w:themeShade="80"/>
                                      <w:sz w:val="12"/>
                                    </w:rPr>
                                  </w:pPr>
                                  <w:r w:rsidRPr="00197F75">
                                    <w:rPr>
                                      <w:b/>
                                      <w:color w:val="4F6228" w:themeColor="accent3" w:themeShade="80"/>
                                      <w:sz w:val="12"/>
                                    </w:rPr>
                                    <w:t>Konzept und Planung erstellt</w:t>
                                  </w:r>
                                </w:p>
                                <w:p w14:paraId="6D413F76" w14:textId="74B2E0F7" w:rsidR="008B08AF" w:rsidRPr="00197F75" w:rsidRDefault="008B08AF" w:rsidP="006E4D3C">
                                  <w:pPr>
                                    <w:jc w:val="center"/>
                                    <w:rPr>
                                      <w:b/>
                                      <w:color w:val="4F6228" w:themeColor="accent3" w:themeShade="80"/>
                                      <w:sz w:val="12"/>
                                    </w:rPr>
                                  </w:pPr>
                                  <w:r w:rsidRPr="00BF504B">
                                    <w:rPr>
                                      <w:b/>
                                      <w:noProof/>
                                      <w:color w:val="000000" w:themeColor="text1"/>
                                      <w:sz w:val="12"/>
                                    </w:rPr>
                                    <w:drawing>
                                      <wp:inline distT="0" distB="0" distL="0" distR="0" wp14:anchorId="0D6D478A" wp14:editId="345E360D">
                                        <wp:extent cx="78905" cy="78905"/>
                                        <wp:effectExtent l="0" t="0" r="0" b="0"/>
                                        <wp:docPr id="313"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r>
                                    <w:rPr>
                                      <w:b/>
                                      <w:sz w:val="12"/>
                                      <w:szCs w:val="8"/>
                                    </w:rPr>
                                    <w:t xml:space="preserve"> </w:t>
                                  </w:r>
                                  <w:r w:rsidRPr="00197F75">
                                    <w:rPr>
                                      <w:b/>
                                      <w:color w:val="4F6228" w:themeColor="accent3" w:themeShade="80"/>
                                      <w:sz w:val="12"/>
                                    </w:rPr>
                                    <w:t xml:space="preserve"> </w:t>
                                  </w:r>
                                </w:p>
                                <w:p w14:paraId="0C24ECAD" w14:textId="386A9E22" w:rsidR="008B08AF" w:rsidRPr="00197F75" w:rsidRDefault="008B08AF" w:rsidP="009E64C3">
                                  <w:pPr>
                                    <w:jc w:val="center"/>
                                    <w:rPr>
                                      <w:b/>
                                      <w:color w:val="4F6228" w:themeColor="accent3" w:themeShade="80"/>
                                      <w:sz w:val="12"/>
                                    </w:rPr>
                                  </w:pPr>
                                </w:p>
                              </w:txbxContent>
                            </wps:txbx>
                            <wps:bodyPr rot="0" vert="horz" wrap="square" lIns="0" tIns="0" rIns="0" bIns="0" anchor="ctr" anchorCtr="0" upright="1">
                              <a:noAutofit/>
                            </wps:bodyPr>
                          </wps:wsp>
                        </a:graphicData>
                      </a:graphic>
                    </wp:inline>
                  </w:drawing>
                </mc:Choice>
                <mc:Fallback>
                  <w:pict>
                    <v:shape w14:anchorId="534B3790" id="Richtungspfeil 11" o:spid="_x0000_s1041" type="#_x0000_t15" style="width:113.4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" adj="20249" fillcolor="#eaf1dd [662]" stroked="f">
                      <v:textbox inset="0,0,0,0">
                        <w:txbxContent>
                          <w:p w14:paraId="561F9278" w14:textId="77777777" w:rsidR="008B08AF" w:rsidRDefault="008B08AF" w:rsidP="006E4D3C">
                            <w:pPr>
                              <w:jc w:val="center"/>
                              <w:rPr>
                                <w:b/>
                                <w:color w:val="4F6228" w:themeColor="accent3" w:themeShade="80"/>
                                <w:sz w:val="12"/>
                              </w:rPr>
                            </w:pPr>
                            <w:r w:rsidRPr="00197F75">
                              <w:rPr>
                                <w:b/>
                                <w:color w:val="4F6228" w:themeColor="accent3" w:themeShade="80"/>
                                <w:sz w:val="12"/>
                              </w:rPr>
                              <w:t>Konzept und Planung erstellt</w:t>
                            </w:r>
                          </w:p>
                          <w:p w14:paraId="6D413F76" w14:textId="74B2E0F7" w:rsidR="008B08AF" w:rsidRPr="00197F75" w:rsidRDefault="008B08AF" w:rsidP="006E4D3C">
                            <w:pPr>
                              <w:jc w:val="center"/>
                              <w:rPr>
                                <w:b/>
                                <w:color w:val="4F6228" w:themeColor="accent3" w:themeShade="80"/>
                                <w:sz w:val="12"/>
                              </w:rPr>
                            </w:pPr>
                            <w:r w:rsidRPr="00BF504B">
                              <w:rPr>
                                <w:b/>
                                <w:noProof/>
                                <w:color w:val="000000" w:themeColor="text1"/>
                                <w:sz w:val="12"/>
                              </w:rPr>
                              <w:drawing>
                                <wp:inline distT="0" distB="0" distL="0" distR="0" wp14:anchorId="0D6D478A" wp14:editId="345E360D">
                                  <wp:extent cx="78905" cy="78905"/>
                                  <wp:effectExtent l="0" t="0" r="0" b="0"/>
                                  <wp:docPr id="313"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r>
                              <w:rPr>
                                <w:b/>
                                <w:sz w:val="12"/>
                                <w:szCs w:val="8"/>
                              </w:rPr>
                              <w:t xml:space="preserve"> </w:t>
                            </w:r>
                            <w:r w:rsidRPr="00197F75">
                              <w:rPr>
                                <w:b/>
                                <w:color w:val="4F6228" w:themeColor="accent3" w:themeShade="80"/>
                                <w:sz w:val="12"/>
                              </w:rPr>
                              <w:t xml:space="preserve"> </w:t>
                            </w:r>
                          </w:p>
                          <w:p w14:paraId="0C24ECAD" w14:textId="386A9E22" w:rsidR="008B08AF" w:rsidRPr="00197F75" w:rsidRDefault="008B08AF" w:rsidP="009E64C3">
                            <w:pPr>
                              <w:jc w:val="center"/>
                              <w:rPr>
                                <w:b/>
                                <w:color w:val="4F6228" w:themeColor="accent3" w:themeShade="80"/>
                                <w:sz w:val="12"/>
                              </w:rPr>
                            </w:pPr>
                          </w:p>
                        </w:txbxContent>
                      </v:textbox>
                      <w10:anchorlock/>
                    </v:shape>
                  </w:pict>
                </mc:Fallback>
              </mc:AlternateContent>
            </w:r>
            <w:r w:rsidR="009E64C3" w:rsidRPr="00527C03">
              <w:rPr>
                <w:rFonts w:cs="Arial"/>
                <w:noProof/>
              </w:rPr>
              <mc:AlternateContent>
                <mc:Choice Requires="wps">
                  <w:drawing>
                    <wp:inline distT="0" distB="0" distL="0" distR="0" wp14:anchorId="08CB77C4" wp14:editId="1A95A19E">
                      <wp:extent cx="1828800" cy="180000"/>
                      <wp:effectExtent l="0" t="0" r="0" b="0"/>
                      <wp:docPr id="12" name="Richtungspfei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000"/>
                              </a:xfrm>
                              <a:prstGeom prst="homePlate">
                                <a:avLst>
                                  <a:gd name="adj" fmla="val 50046"/>
                                </a:avLst>
                              </a:prstGeom>
                              <a:solidFill>
                                <a:schemeClr val="accent3">
                                  <a:lumMod val="60000"/>
                                  <a:lumOff val="40000"/>
                                </a:schemeClr>
                              </a:solidFill>
                              <a:ln>
                                <a:noFill/>
                              </a:ln>
                            </wps:spPr>
                            <wps:txbx>
                              <w:txbxContent>
                                <w:p w14:paraId="7F984EC2" w14:textId="3534A364" w:rsidR="008B08AF" w:rsidRPr="00197F75" w:rsidRDefault="008B08AF" w:rsidP="009E64C3">
                                  <w:pPr>
                                    <w:jc w:val="center"/>
                                    <w:rPr>
                                      <w:b/>
                                      <w:color w:val="4F6228" w:themeColor="accent3" w:themeShade="80"/>
                                      <w:sz w:val="12"/>
                                    </w:rPr>
                                  </w:pPr>
                                  <w:r w:rsidRPr="00197F75">
                                    <w:rPr>
                                      <w:b/>
                                      <w:color w:val="4F6228" w:themeColor="accent3" w:themeShade="80"/>
                                      <w:sz w:val="12"/>
                                    </w:rPr>
                                    <w:t>Angebote realisieren</w:t>
                                  </w:r>
                                </w:p>
                              </w:txbxContent>
                            </wps:txbx>
                            <wps:bodyPr rot="0" vert="horz" wrap="square" lIns="0" tIns="0" rIns="0" bIns="0" anchor="ctr" anchorCtr="0" upright="1">
                              <a:noAutofit/>
                            </wps:bodyPr>
                          </wps:wsp>
                        </a:graphicData>
                      </a:graphic>
                    </wp:inline>
                  </w:drawing>
                </mc:Choice>
                <mc:Fallback>
                  <w:pict>
                    <v:shape w14:anchorId="08CB77C4" id="Richtungspfeil 12" o:spid="_x0000_s1042" type="#_x0000_t15" style="width:2in;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" adj="20536" fillcolor="#c2d69b [1942]" stroked="f">
                      <v:textbox inset="0,0,0,0">
                        <w:txbxContent>
                          <w:p w14:paraId="7F984EC2" w14:textId="3534A364" w:rsidR="008B08AF" w:rsidRPr="00197F75" w:rsidRDefault="008B08AF" w:rsidP="009E64C3">
                            <w:pPr>
                              <w:jc w:val="center"/>
                              <w:rPr>
                                <w:b/>
                                <w:color w:val="4F6228" w:themeColor="accent3" w:themeShade="80"/>
                                <w:sz w:val="12"/>
                              </w:rPr>
                            </w:pPr>
                            <w:r w:rsidRPr="00197F75">
                              <w:rPr>
                                <w:b/>
                                <w:color w:val="4F6228" w:themeColor="accent3" w:themeShade="80"/>
                                <w:sz w:val="12"/>
                              </w:rPr>
                              <w:t>Angebote realisieren</w:t>
                            </w:r>
                          </w:p>
                        </w:txbxContent>
                      </v:textbox>
                      <w10:anchorlock/>
                    </v:shape>
                  </w:pict>
                </mc:Fallback>
              </mc:AlternateContent>
            </w:r>
            <w:r w:rsidR="003F22A7" w:rsidRPr="00527C03">
              <w:rPr>
                <w:rFonts w:cs="Arial"/>
                <w:noProof/>
              </w:rPr>
              <mc:AlternateContent>
                <mc:Choice Requires="wps">
                  <w:drawing>
                    <wp:inline distT="0" distB="0" distL="0" distR="0" wp14:anchorId="33783889" wp14:editId="4A6A2824">
                      <wp:extent cx="216000" cy="180000"/>
                      <wp:effectExtent l="0" t="0" r="0" b="0"/>
                      <wp:docPr id="293" name="Richtungspfei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80000"/>
                              </a:xfrm>
                              <a:prstGeom prst="homePlate">
                                <a:avLst>
                                  <a:gd name="adj" fmla="val 50046"/>
                                </a:avLst>
                              </a:prstGeom>
                              <a:solidFill>
                                <a:schemeClr val="accent3">
                                  <a:lumMod val="75000"/>
                                </a:schemeClr>
                              </a:solidFill>
                              <a:ln>
                                <a:noFill/>
                              </a:ln>
                            </wps:spPr>
                            <wps:txbx>
                              <w:txbxContent>
                                <w:p w14:paraId="30D3BE14" w14:textId="0226E706" w:rsidR="008B08AF" w:rsidRPr="00584A40" w:rsidRDefault="008B08AF" w:rsidP="003F22A7">
                                  <w:pPr>
                                    <w:jc w:val="center"/>
                                    <w:rPr>
                                      <w:b/>
                                      <w:color w:val="FFFFFF" w:themeColor="background1"/>
                                      <w:sz w:val="12"/>
                                    </w:rPr>
                                  </w:pPr>
                                  <w:r w:rsidRPr="00575770">
                                    <w:rPr>
                                      <w:b/>
                                      <w:noProof/>
                                      <w:sz w:val="16"/>
                                      <w:szCs w:val="8"/>
                                    </w:rPr>
                                    <w:drawing>
                                      <wp:inline distT="0" distB="0" distL="0" distR="0" wp14:anchorId="29797CDD" wp14:editId="34B80028">
                                        <wp:extent cx="93600" cy="114581"/>
                                        <wp:effectExtent l="0" t="0" r="1905" b="0"/>
                                        <wp:docPr id="29" name="Grafik 29"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33783889" id="Richtungspfeil 293" o:spid="_x0000_s1043" type="#_x0000_t15" style="width:17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" adj="12592" fillcolor="#76923c [2406]" stroked="f">
                      <v:textbox inset="0,0,0,0">
                        <w:txbxContent>
                          <w:p w14:paraId="30D3BE14" w14:textId="0226E706" w:rsidR="008B08AF" w:rsidRPr="00584A40" w:rsidRDefault="008B08AF" w:rsidP="003F22A7">
                            <w:pPr>
                              <w:jc w:val="center"/>
                              <w:rPr>
                                <w:b/>
                                <w:color w:val="FFFFFF" w:themeColor="background1"/>
                                <w:sz w:val="12"/>
                              </w:rPr>
                            </w:pPr>
                            <w:r w:rsidRPr="00575770">
                              <w:rPr>
                                <w:b/>
                                <w:noProof/>
                                <w:sz w:val="16"/>
                                <w:szCs w:val="8"/>
                              </w:rPr>
                              <w:drawing>
                                <wp:inline distT="0" distB="0" distL="0" distR="0" wp14:anchorId="29797CDD" wp14:editId="34B80028">
                                  <wp:extent cx="93600" cy="114581"/>
                                  <wp:effectExtent l="0" t="0" r="1905" b="0"/>
                                  <wp:docPr id="29" name="Grafik 29"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v:textbox>
                      <w10:anchorlock/>
                    </v:shape>
                  </w:pict>
                </mc:Fallback>
              </mc:AlternateContent>
            </w:r>
            <w:r w:rsidR="009E64C3" w:rsidRPr="00527C03">
              <w:rPr>
                <w:rFonts w:cs="Arial"/>
                <w:noProof/>
              </w:rPr>
              <mc:AlternateContent>
                <mc:Choice Requires="wps">
                  <w:drawing>
                    <wp:inline distT="0" distB="0" distL="0" distR="0" wp14:anchorId="591AF511" wp14:editId="0DD51319">
                      <wp:extent cx="351825" cy="180000"/>
                      <wp:effectExtent l="0" t="0" r="0" b="0"/>
                      <wp:docPr id="14" name="Richtungspfei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25" cy="180000"/>
                              </a:xfrm>
                              <a:prstGeom prst="homePlate">
                                <a:avLst>
                                  <a:gd name="adj" fmla="val 50046"/>
                                </a:avLst>
                              </a:prstGeom>
                              <a:solidFill>
                                <a:schemeClr val="accent3">
                                  <a:lumMod val="50000"/>
                                </a:schemeClr>
                              </a:solidFill>
                              <a:ln>
                                <a:noFill/>
                              </a:ln>
                            </wps:spPr>
                            <wps:txbx>
                              <w:txbxContent>
                                <w:p w14:paraId="09C272E9" w14:textId="77777777" w:rsidR="008B08AF" w:rsidRPr="0070745C" w:rsidRDefault="008B08AF" w:rsidP="009E64C3">
                                  <w:pPr>
                                    <w:jc w:val="center"/>
                                    <w:rPr>
                                      <w:b/>
                                      <w:color w:val="FFFFFF" w:themeColor="background1"/>
                                      <w:sz w:val="12"/>
                                    </w:rPr>
                                  </w:pPr>
                                </w:p>
                              </w:txbxContent>
                            </wps:txbx>
                            <wps:bodyPr rot="0" vert="horz" wrap="square" lIns="0" tIns="0" rIns="0" bIns="0" anchor="ctr" anchorCtr="0" upright="1">
                              <a:noAutofit/>
                            </wps:bodyPr>
                          </wps:wsp>
                        </a:graphicData>
                      </a:graphic>
                    </wp:inline>
                  </w:drawing>
                </mc:Choice>
                <mc:Fallback>
                  <w:pict>
                    <v:shape w14:anchorId="591AF511" id="Richtungspfeil 14" o:spid="_x0000_s1044" type="#_x0000_t15" style="width:27.7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" adj="16069" fillcolor="#4e6128 [1606]" stroked="f">
                      <v:textbox inset="0,0,0,0">
                        <w:txbxContent>
                          <w:p w14:paraId="09C272E9" w14:textId="77777777" w:rsidR="008B08AF" w:rsidRPr="0070745C" w:rsidRDefault="008B08AF" w:rsidP="009E64C3">
                            <w:pPr>
                              <w:jc w:val="center"/>
                              <w:rPr>
                                <w:b/>
                                <w:color w:val="FFFFFF" w:themeColor="background1"/>
                                <w:sz w:val="12"/>
                              </w:rPr>
                            </w:pPr>
                          </w:p>
                        </w:txbxContent>
                      </v:textbox>
                      <w10:anchorlock/>
                    </v:shape>
                  </w:pict>
                </mc:Fallback>
              </mc:AlternateContent>
            </w:r>
          </w:p>
        </w:tc>
      </w:tr>
      <w:tr w:rsidR="00391AB8" w:rsidRPr="00527C03" w14:paraId="28ECCAE5" w14:textId="77777777" w:rsidTr="00BF3072">
        <w:trPr>
          <w:cantSplit/>
          <w:trHeight w:val="860"/>
        </w:trPr>
        <w:tc>
          <w:tcPr>
            <w:tcW w:w="848" w:type="dxa"/>
            <w:shd w:val="clear" w:color="auto" w:fill="EBFFB3"/>
            <w:vAlign w:val="center"/>
          </w:tcPr>
          <w:p w14:paraId="3CC57386" w14:textId="565775D6" w:rsidR="00391AB8" w:rsidRPr="00220D3C" w:rsidRDefault="00391AB8" w:rsidP="00774925">
            <w:pPr>
              <w:spacing w:before="120" w:after="120"/>
              <w:jc w:val="center"/>
              <w:rPr>
                <w:rFonts w:cs="Arial"/>
                <w:b/>
                <w:color w:val="C00000"/>
              </w:rPr>
            </w:pPr>
          </w:p>
        </w:tc>
        <w:tc>
          <w:tcPr>
            <w:tcW w:w="3049" w:type="dxa"/>
            <w:shd w:val="clear" w:color="auto" w:fill="EBFFB3"/>
            <w:vAlign w:val="center"/>
          </w:tcPr>
          <w:p w14:paraId="7B4D4280" w14:textId="77777777" w:rsidR="0084340C" w:rsidRPr="00646B12" w:rsidRDefault="0084340C" w:rsidP="00774925">
            <w:pPr>
              <w:spacing w:before="120" w:after="120"/>
              <w:rPr>
                <w:rFonts w:cs="Arial"/>
                <w:b/>
                <w:sz w:val="16"/>
              </w:rPr>
            </w:pPr>
            <w:r w:rsidRPr="00646B12">
              <w:rPr>
                <w:rFonts w:cs="Arial"/>
                <w:b/>
                <w:sz w:val="16"/>
              </w:rPr>
              <w:t>Äussere Vernetzung</w:t>
            </w:r>
          </w:p>
          <w:p w14:paraId="7DEDBA89" w14:textId="03695778" w:rsidR="00391AB8" w:rsidRPr="00527C03" w:rsidRDefault="00220D3C" w:rsidP="00774925">
            <w:pPr>
              <w:spacing w:before="120" w:after="120"/>
              <w:rPr>
                <w:rFonts w:cs="Arial"/>
              </w:rPr>
            </w:pPr>
            <w:r w:rsidRPr="00646B12">
              <w:rPr>
                <w:rFonts w:cs="Arial"/>
                <w:b/>
                <w:color w:val="4F6228" w:themeColor="accent3" w:themeShade="80"/>
              </w:rPr>
              <w:t>Begegnungsort des kulturellen und sportlichen Austausches</w:t>
            </w:r>
          </w:p>
        </w:tc>
        <w:tc>
          <w:tcPr>
            <w:tcW w:w="1660" w:type="dxa"/>
            <w:shd w:val="clear" w:color="auto" w:fill="EBFFB3"/>
            <w:vAlign w:val="center"/>
          </w:tcPr>
          <w:p w14:paraId="241A1853" w14:textId="77777777" w:rsidR="00391AB8" w:rsidRPr="00527C03" w:rsidRDefault="00391AB8" w:rsidP="00EE78E5">
            <w:pPr>
              <w:spacing w:before="120" w:after="120"/>
              <w:rPr>
                <w:rFonts w:cs="Arial"/>
              </w:rPr>
            </w:pPr>
          </w:p>
        </w:tc>
        <w:tc>
          <w:tcPr>
            <w:tcW w:w="8895" w:type="dxa"/>
            <w:gridSpan w:val="2"/>
            <w:shd w:val="clear" w:color="auto" w:fill="EBFFB3"/>
            <w:vAlign w:val="center"/>
          </w:tcPr>
          <w:p w14:paraId="373C8CA8" w14:textId="1D9D27D7" w:rsidR="00391AB8" w:rsidRPr="00527C03" w:rsidRDefault="00A95CBC" w:rsidP="00924FB3">
            <w:pPr>
              <w:spacing w:before="120" w:after="120"/>
              <w:rPr>
                <w:rFonts w:cs="Arial"/>
              </w:rPr>
            </w:pPr>
            <w:r w:rsidRPr="00BF504B">
              <w:rPr>
                <w:b/>
                <w:noProof/>
                <w:color w:val="000000" w:themeColor="text1"/>
                <w:sz w:val="12"/>
              </w:rPr>
              <w:drawing>
                <wp:anchor distT="0" distB="0" distL="114300" distR="114300" simplePos="0" relativeHeight="251663872" behindDoc="0" locked="0" layoutInCell="1" allowOverlap="1" wp14:anchorId="549EF0FA" wp14:editId="01F89A20">
                  <wp:simplePos x="5486400" y="3441065"/>
                  <wp:positionH relativeFrom="margin">
                    <wp:posOffset>3037840</wp:posOffset>
                  </wp:positionH>
                  <wp:positionV relativeFrom="margin">
                    <wp:posOffset>127000</wp:posOffset>
                  </wp:positionV>
                  <wp:extent cx="99060" cy="92710"/>
                  <wp:effectExtent l="0" t="0" r="0" b="2540"/>
                  <wp:wrapNone/>
                  <wp:docPr id="496"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3F22A7" w:rsidRPr="00527C03">
              <w:rPr>
                <w:rFonts w:cs="Arial"/>
                <w:noProof/>
              </w:rPr>
              <mc:AlternateContent>
                <mc:Choice Requires="wps">
                  <w:drawing>
                    <wp:inline distT="0" distB="0" distL="0" distR="0" wp14:anchorId="23A6C4DE" wp14:editId="66CBE275">
                      <wp:extent cx="1728000" cy="180000"/>
                      <wp:effectExtent l="0" t="0" r="24765" b="10795"/>
                      <wp:docPr id="292" name="Richtungspfei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80000"/>
                              </a:xfrm>
                              <a:prstGeom prst="homePlate">
                                <a:avLst>
                                  <a:gd name="adj" fmla="val 50046"/>
                                </a:avLst>
                              </a:prstGeom>
                              <a:solidFill>
                                <a:srgbClr val="EBFFB3"/>
                              </a:solidFill>
                              <a:ln>
                                <a:solidFill>
                                  <a:schemeClr val="tx1"/>
                                </a:solidFill>
                                <a:prstDash val="dash"/>
                              </a:ln>
                            </wps:spPr>
                            <wps:txbx>
                              <w:txbxContent>
                                <w:p w14:paraId="022B3E40" w14:textId="3B2DCC12" w:rsidR="008B08AF" w:rsidRPr="00197F75" w:rsidRDefault="008B08AF" w:rsidP="00A67E97">
                                  <w:pPr>
                                    <w:rPr>
                                      <w:b/>
                                      <w:color w:val="4F6228" w:themeColor="accent3" w:themeShade="80"/>
                                      <w:sz w:val="12"/>
                                    </w:rPr>
                                  </w:pPr>
                                  <w:r w:rsidRPr="00197F75">
                                    <w:rPr>
                                      <w:b/>
                                      <w:color w:val="4F6228" w:themeColor="accent3" w:themeShade="80"/>
                                      <w:sz w:val="12"/>
                                    </w:rPr>
                                    <w:t>Vorbereitungsarbeiten</w:t>
                                  </w:r>
                                  <w:r>
                                    <w:rPr>
                                      <w:b/>
                                      <w:color w:val="4F6228" w:themeColor="accent3" w:themeShade="80"/>
                                      <w:sz w:val="12"/>
                                    </w:rPr>
                                    <w:t xml:space="preserve">                     </w:t>
                                  </w:r>
                                  <w:r>
                                    <w:rPr>
                                      <w:noProof/>
                                    </w:rPr>
                                    <w:drawing>
                                      <wp:inline distT="0" distB="0" distL="0" distR="0" wp14:anchorId="5E95C9F2" wp14:editId="33713017">
                                        <wp:extent cx="99060" cy="92710"/>
                                        <wp:effectExtent l="0" t="0" r="0" b="2540"/>
                                        <wp:docPr id="501"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23A6C4DE" id="Richtungspfeil 292" o:spid="_x0000_s1045" type="#_x0000_t15" style="width:136.0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" adj="20474" fillcolor="#ebffb3" strokecolor="black [3213]">
                      <v:stroke dashstyle="dash"/>
                      <v:textbox inset="0,0,0,0">
                        <w:txbxContent>
                          <w:p w14:paraId="022B3E40" w14:textId="3B2DCC12" w:rsidR="008B08AF" w:rsidRPr="00197F75" w:rsidRDefault="008B08AF" w:rsidP="00A67E97">
                            <w:pPr>
                              <w:rPr>
                                <w:b/>
                                <w:color w:val="4F6228" w:themeColor="accent3" w:themeShade="80"/>
                                <w:sz w:val="12"/>
                              </w:rPr>
                            </w:pPr>
                            <w:r w:rsidRPr="00197F75">
                              <w:rPr>
                                <w:b/>
                                <w:color w:val="4F6228" w:themeColor="accent3" w:themeShade="80"/>
                                <w:sz w:val="12"/>
                              </w:rPr>
                              <w:t>Vorbereitungsarbeiten</w:t>
                            </w:r>
                            <w:r>
                              <w:rPr>
                                <w:b/>
                                <w:color w:val="4F6228" w:themeColor="accent3" w:themeShade="80"/>
                                <w:sz w:val="12"/>
                              </w:rPr>
                              <w:t xml:space="preserve">                     </w:t>
                            </w:r>
                            <w:r>
                              <w:rPr>
                                <w:noProof/>
                              </w:rPr>
                              <w:drawing>
                                <wp:inline distT="0" distB="0" distL="0" distR="0" wp14:anchorId="5E95C9F2" wp14:editId="33713017">
                                  <wp:extent cx="99060" cy="92710"/>
                                  <wp:effectExtent l="0" t="0" r="0" b="2540"/>
                                  <wp:docPr id="501"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v:textbox>
                      <w10:anchorlock/>
                    </v:shape>
                  </w:pict>
                </mc:Fallback>
              </mc:AlternateContent>
            </w:r>
            <w:r w:rsidR="009E64C3" w:rsidRPr="00527C03">
              <w:rPr>
                <w:rFonts w:cs="Arial"/>
                <w:noProof/>
              </w:rPr>
              <mc:AlternateContent>
                <mc:Choice Requires="wps">
                  <w:drawing>
                    <wp:inline distT="0" distB="0" distL="0" distR="0" wp14:anchorId="7D7FB70B" wp14:editId="6858A7D2">
                      <wp:extent cx="1440000" cy="180000"/>
                      <wp:effectExtent l="0" t="0" r="8255" b="0"/>
                      <wp:docPr id="25" name="Richtungspfei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80000"/>
                              </a:xfrm>
                              <a:prstGeom prst="homePlate">
                                <a:avLst>
                                  <a:gd name="adj" fmla="val 50046"/>
                                </a:avLst>
                              </a:prstGeom>
                              <a:solidFill>
                                <a:schemeClr val="accent3">
                                  <a:lumMod val="20000"/>
                                  <a:lumOff val="80000"/>
                                </a:schemeClr>
                              </a:solidFill>
                              <a:ln>
                                <a:noFill/>
                              </a:ln>
                            </wps:spPr>
                            <wps:txbx>
                              <w:txbxContent>
                                <w:p w14:paraId="298DA13A" w14:textId="77777777" w:rsidR="008B08AF" w:rsidRDefault="008B08AF" w:rsidP="006E4D3C">
                                  <w:pPr>
                                    <w:jc w:val="center"/>
                                    <w:rPr>
                                      <w:b/>
                                      <w:color w:val="4F6228" w:themeColor="accent3" w:themeShade="80"/>
                                      <w:sz w:val="12"/>
                                    </w:rPr>
                                  </w:pPr>
                                  <w:r w:rsidRPr="00197F75">
                                    <w:rPr>
                                      <w:b/>
                                      <w:color w:val="4F6228" w:themeColor="accent3" w:themeShade="80"/>
                                      <w:sz w:val="12"/>
                                    </w:rPr>
                                    <w:t xml:space="preserve">Konzept und Planung diskutiert </w:t>
                                  </w:r>
                                </w:p>
                                <w:p w14:paraId="1093A4A0" w14:textId="0FEAC24B" w:rsidR="008B08AF" w:rsidRPr="00197F75" w:rsidRDefault="008B08AF" w:rsidP="006E4D3C">
                                  <w:pPr>
                                    <w:jc w:val="center"/>
                                    <w:rPr>
                                      <w:b/>
                                      <w:color w:val="4F6228" w:themeColor="accent3" w:themeShade="80"/>
                                      <w:sz w:val="12"/>
                                    </w:rPr>
                                  </w:pPr>
                                  <w:r w:rsidRPr="00197F75">
                                    <w:rPr>
                                      <w:b/>
                                      <w:color w:val="4F6228" w:themeColor="accent3" w:themeShade="80"/>
                                      <w:sz w:val="12"/>
                                    </w:rPr>
                                    <w:t xml:space="preserve">und erstellt </w:t>
                                  </w:r>
                                </w:p>
                                <w:p w14:paraId="3E7D3BEA" w14:textId="713EC836" w:rsidR="008B08AF" w:rsidRPr="00197F75" w:rsidRDefault="008B08AF" w:rsidP="009E64C3">
                                  <w:pPr>
                                    <w:jc w:val="center"/>
                                    <w:rPr>
                                      <w:b/>
                                      <w:color w:val="4F6228" w:themeColor="accent3" w:themeShade="80"/>
                                      <w:sz w:val="12"/>
                                    </w:rPr>
                                  </w:pPr>
                                </w:p>
                              </w:txbxContent>
                            </wps:txbx>
                            <wps:bodyPr rot="0" vert="horz" wrap="square" lIns="0" tIns="0" rIns="0" bIns="0" anchor="ctr" anchorCtr="0" upright="1">
                              <a:noAutofit/>
                            </wps:bodyPr>
                          </wps:wsp>
                        </a:graphicData>
                      </a:graphic>
                    </wp:inline>
                  </w:drawing>
                </mc:Choice>
                <mc:Fallback>
                  <w:pict>
                    <v:shape w14:anchorId="7D7FB70B" id="Richtungspfeil 25" o:spid="_x0000_s1046" type="#_x0000_t15" style="width:113.4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" adj="20249" fillcolor="#eaf1dd [662]" stroked="f">
                      <v:textbox inset="0,0,0,0">
                        <w:txbxContent>
                          <w:p w14:paraId="298DA13A" w14:textId="77777777" w:rsidR="008B08AF" w:rsidRDefault="008B08AF" w:rsidP="006E4D3C">
                            <w:pPr>
                              <w:jc w:val="center"/>
                              <w:rPr>
                                <w:b/>
                                <w:color w:val="4F6228" w:themeColor="accent3" w:themeShade="80"/>
                                <w:sz w:val="12"/>
                              </w:rPr>
                            </w:pPr>
                            <w:r w:rsidRPr="00197F75">
                              <w:rPr>
                                <w:b/>
                                <w:color w:val="4F6228" w:themeColor="accent3" w:themeShade="80"/>
                                <w:sz w:val="12"/>
                              </w:rPr>
                              <w:t xml:space="preserve">Konzept und Planung diskutiert </w:t>
                            </w:r>
                          </w:p>
                          <w:p w14:paraId="1093A4A0" w14:textId="0FEAC24B" w:rsidR="008B08AF" w:rsidRPr="00197F75" w:rsidRDefault="008B08AF" w:rsidP="006E4D3C">
                            <w:pPr>
                              <w:jc w:val="center"/>
                              <w:rPr>
                                <w:b/>
                                <w:color w:val="4F6228" w:themeColor="accent3" w:themeShade="80"/>
                                <w:sz w:val="12"/>
                              </w:rPr>
                            </w:pPr>
                            <w:r w:rsidRPr="00197F75">
                              <w:rPr>
                                <w:b/>
                                <w:color w:val="4F6228" w:themeColor="accent3" w:themeShade="80"/>
                                <w:sz w:val="12"/>
                              </w:rPr>
                              <w:t xml:space="preserve">und erstellt </w:t>
                            </w:r>
                          </w:p>
                          <w:p w14:paraId="3E7D3BEA" w14:textId="713EC836" w:rsidR="008B08AF" w:rsidRPr="00197F75" w:rsidRDefault="008B08AF" w:rsidP="009E64C3">
                            <w:pPr>
                              <w:jc w:val="center"/>
                              <w:rPr>
                                <w:b/>
                                <w:color w:val="4F6228" w:themeColor="accent3" w:themeShade="80"/>
                                <w:sz w:val="12"/>
                              </w:rPr>
                            </w:pPr>
                          </w:p>
                        </w:txbxContent>
                      </v:textbox>
                      <w10:anchorlock/>
                    </v:shape>
                  </w:pict>
                </mc:Fallback>
              </mc:AlternateContent>
            </w:r>
            <w:r w:rsidR="009E64C3" w:rsidRPr="00527C03">
              <w:rPr>
                <w:rFonts w:cs="Arial"/>
                <w:noProof/>
              </w:rPr>
              <mc:AlternateContent>
                <mc:Choice Requires="wps">
                  <w:drawing>
                    <wp:inline distT="0" distB="0" distL="0" distR="0" wp14:anchorId="76C30669" wp14:editId="712847A3">
                      <wp:extent cx="1980000" cy="180000"/>
                      <wp:effectExtent l="0" t="0" r="1270" b="0"/>
                      <wp:docPr id="26" name="Richtungspfei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180000"/>
                              </a:xfrm>
                              <a:prstGeom prst="homePlate">
                                <a:avLst>
                                  <a:gd name="adj" fmla="val 50046"/>
                                </a:avLst>
                              </a:prstGeom>
                              <a:solidFill>
                                <a:schemeClr val="accent3">
                                  <a:lumMod val="60000"/>
                                  <a:lumOff val="40000"/>
                                </a:schemeClr>
                              </a:solidFill>
                              <a:ln>
                                <a:noFill/>
                              </a:ln>
                            </wps:spPr>
                            <wps:txbx>
                              <w:txbxContent>
                                <w:p w14:paraId="65705DBE" w14:textId="746DA909" w:rsidR="008B08AF" w:rsidRPr="00197F75" w:rsidRDefault="008B08AF" w:rsidP="009E64C3">
                                  <w:pPr>
                                    <w:jc w:val="center"/>
                                    <w:rPr>
                                      <w:b/>
                                      <w:color w:val="4F6228" w:themeColor="accent3" w:themeShade="80"/>
                                      <w:sz w:val="12"/>
                                    </w:rPr>
                                  </w:pPr>
                                  <w:r w:rsidRPr="00197F75">
                                    <w:rPr>
                                      <w:b/>
                                      <w:color w:val="4F6228" w:themeColor="accent3" w:themeShade="80"/>
                                      <w:sz w:val="12"/>
                                    </w:rPr>
                                    <w:t>Massnahmen umgesetzt</w:t>
                                  </w:r>
                                  <w:r>
                                    <w:rPr>
                                      <w:b/>
                                      <w:color w:val="4F6228" w:themeColor="accent3" w:themeShade="80"/>
                                      <w:sz w:val="12"/>
                                    </w:rPr>
                                    <w:t xml:space="preserve"> (Raumnutzung)</w:t>
                                  </w:r>
                                </w:p>
                              </w:txbxContent>
                            </wps:txbx>
                            <wps:bodyPr rot="0" vert="horz" wrap="square" lIns="0" tIns="0" rIns="0" bIns="0" anchor="ctr" anchorCtr="0" upright="1">
                              <a:noAutofit/>
                            </wps:bodyPr>
                          </wps:wsp>
                        </a:graphicData>
                      </a:graphic>
                    </wp:inline>
                  </w:drawing>
                </mc:Choice>
                <mc:Fallback>
                  <w:pict>
                    <v:shape w14:anchorId="76C30669" id="Richtungspfeil 26" o:spid="_x0000_s1047" type="#_x0000_t15" style="width:155.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" adj="20617" fillcolor="#c2d69b [1942]" stroked="f">
                      <v:textbox inset="0,0,0,0">
                        <w:txbxContent>
                          <w:p w14:paraId="65705DBE" w14:textId="746DA909" w:rsidR="008B08AF" w:rsidRPr="00197F75" w:rsidRDefault="008B08AF" w:rsidP="009E64C3">
                            <w:pPr>
                              <w:jc w:val="center"/>
                              <w:rPr>
                                <w:b/>
                                <w:color w:val="4F6228" w:themeColor="accent3" w:themeShade="80"/>
                                <w:sz w:val="12"/>
                              </w:rPr>
                            </w:pPr>
                            <w:r w:rsidRPr="00197F75">
                              <w:rPr>
                                <w:b/>
                                <w:color w:val="4F6228" w:themeColor="accent3" w:themeShade="80"/>
                                <w:sz w:val="12"/>
                              </w:rPr>
                              <w:t>Massnahmen umgesetzt</w:t>
                            </w:r>
                            <w:r>
                              <w:rPr>
                                <w:b/>
                                <w:color w:val="4F6228" w:themeColor="accent3" w:themeShade="80"/>
                                <w:sz w:val="12"/>
                              </w:rPr>
                              <w:t xml:space="preserve"> (Raumnutzung)</w:t>
                            </w:r>
                          </w:p>
                        </w:txbxContent>
                      </v:textbox>
                      <w10:anchorlock/>
                    </v:shape>
                  </w:pict>
                </mc:Fallback>
              </mc:AlternateContent>
            </w:r>
            <w:r w:rsidR="003F22A7" w:rsidRPr="00527C03">
              <w:rPr>
                <w:rFonts w:cs="Arial"/>
                <w:noProof/>
              </w:rPr>
              <mc:AlternateContent>
                <mc:Choice Requires="wps">
                  <w:drawing>
                    <wp:inline distT="0" distB="0" distL="0" distR="0" wp14:anchorId="1FE69858" wp14:editId="383C1F59">
                      <wp:extent cx="216000" cy="180000"/>
                      <wp:effectExtent l="0" t="0" r="0" b="0"/>
                      <wp:docPr id="294" name="Richtungspfei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80000"/>
                              </a:xfrm>
                              <a:prstGeom prst="homePlate">
                                <a:avLst>
                                  <a:gd name="adj" fmla="val 50046"/>
                                </a:avLst>
                              </a:prstGeom>
                              <a:solidFill>
                                <a:schemeClr val="accent3">
                                  <a:lumMod val="75000"/>
                                </a:schemeClr>
                              </a:solidFill>
                              <a:ln>
                                <a:noFill/>
                              </a:ln>
                            </wps:spPr>
                            <wps:txbx>
                              <w:txbxContent>
                                <w:p w14:paraId="03F51AC2" w14:textId="4A4B1ACC" w:rsidR="008B08AF" w:rsidRPr="00584A40" w:rsidRDefault="008B08AF" w:rsidP="003F22A7">
                                  <w:pPr>
                                    <w:jc w:val="center"/>
                                    <w:rPr>
                                      <w:b/>
                                      <w:color w:val="FFFFFF" w:themeColor="background1"/>
                                      <w:sz w:val="12"/>
                                    </w:rPr>
                                  </w:pPr>
                                  <w:r w:rsidRPr="00575770">
                                    <w:rPr>
                                      <w:b/>
                                      <w:noProof/>
                                      <w:sz w:val="16"/>
                                      <w:szCs w:val="8"/>
                                    </w:rPr>
                                    <w:drawing>
                                      <wp:inline distT="0" distB="0" distL="0" distR="0" wp14:anchorId="3E4FDE8C" wp14:editId="191983EB">
                                        <wp:extent cx="93600" cy="114581"/>
                                        <wp:effectExtent l="0" t="0" r="1905" b="0"/>
                                        <wp:docPr id="30" name="Grafik 30"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1FE69858" id="Richtungspfeil 294" o:spid="_x0000_s1048" type="#_x0000_t15" style="width:17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" adj="12592" fillcolor="#76923c [2406]" stroked="f">
                      <v:textbox inset="0,0,0,0">
                        <w:txbxContent>
                          <w:p w14:paraId="03F51AC2" w14:textId="4A4B1ACC" w:rsidR="008B08AF" w:rsidRPr="00584A40" w:rsidRDefault="008B08AF" w:rsidP="003F22A7">
                            <w:pPr>
                              <w:jc w:val="center"/>
                              <w:rPr>
                                <w:b/>
                                <w:color w:val="FFFFFF" w:themeColor="background1"/>
                                <w:sz w:val="12"/>
                              </w:rPr>
                            </w:pPr>
                            <w:r w:rsidRPr="00575770">
                              <w:rPr>
                                <w:b/>
                                <w:noProof/>
                                <w:sz w:val="16"/>
                                <w:szCs w:val="8"/>
                              </w:rPr>
                              <w:drawing>
                                <wp:inline distT="0" distB="0" distL="0" distR="0" wp14:anchorId="3E4FDE8C" wp14:editId="191983EB">
                                  <wp:extent cx="93600" cy="114581"/>
                                  <wp:effectExtent l="0" t="0" r="1905" b="0"/>
                                  <wp:docPr id="30" name="Grafik 30"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v:textbox>
                      <w10:anchorlock/>
                    </v:shape>
                  </w:pict>
                </mc:Fallback>
              </mc:AlternateContent>
            </w:r>
            <w:r w:rsidR="009E64C3" w:rsidRPr="00527C03">
              <w:rPr>
                <w:rFonts w:cs="Arial"/>
                <w:noProof/>
              </w:rPr>
              <mc:AlternateContent>
                <mc:Choice Requires="wps">
                  <w:drawing>
                    <wp:inline distT="0" distB="0" distL="0" distR="0" wp14:anchorId="36DB225E" wp14:editId="767362EF">
                      <wp:extent cx="180000" cy="180000"/>
                      <wp:effectExtent l="0" t="0" r="0" b="0"/>
                      <wp:docPr id="28" name="Richtungspfei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homePlate">
                                <a:avLst>
                                  <a:gd name="adj" fmla="val 50046"/>
                                </a:avLst>
                              </a:prstGeom>
                              <a:solidFill>
                                <a:schemeClr val="accent3">
                                  <a:lumMod val="50000"/>
                                </a:schemeClr>
                              </a:solidFill>
                              <a:ln>
                                <a:noFill/>
                              </a:ln>
                            </wps:spPr>
                            <wps:txbx>
                              <w:txbxContent>
                                <w:p w14:paraId="1994CF92" w14:textId="77777777" w:rsidR="008B08AF" w:rsidRPr="0070745C" w:rsidRDefault="008B08AF" w:rsidP="009E64C3">
                                  <w:pPr>
                                    <w:jc w:val="center"/>
                                    <w:rPr>
                                      <w:b/>
                                      <w:color w:val="FFFFFF" w:themeColor="background1"/>
                                      <w:sz w:val="12"/>
                                    </w:rPr>
                                  </w:pPr>
                                </w:p>
                              </w:txbxContent>
                            </wps:txbx>
                            <wps:bodyPr rot="0" vert="horz" wrap="square" lIns="0" tIns="0" rIns="0" bIns="0" anchor="ctr" anchorCtr="0" upright="1">
                              <a:noAutofit/>
                            </wps:bodyPr>
                          </wps:wsp>
                        </a:graphicData>
                      </a:graphic>
                    </wp:inline>
                  </w:drawing>
                </mc:Choice>
                <mc:Fallback>
                  <w:pict>
                    <v:shape w14:anchorId="36DB225E" id="Richtungspfeil 28" o:spid="_x0000_s1049" type="#_x0000_t15"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" adj="10790" fillcolor="#4e6128 [1606]" stroked="f">
                      <v:textbox inset="0,0,0,0">
                        <w:txbxContent>
                          <w:p w14:paraId="1994CF92" w14:textId="77777777" w:rsidR="008B08AF" w:rsidRPr="0070745C" w:rsidRDefault="008B08AF" w:rsidP="009E64C3">
                            <w:pPr>
                              <w:jc w:val="center"/>
                              <w:rPr>
                                <w:b/>
                                <w:color w:val="FFFFFF" w:themeColor="background1"/>
                                <w:sz w:val="12"/>
                              </w:rPr>
                            </w:pPr>
                          </w:p>
                        </w:txbxContent>
                      </v:textbox>
                      <w10:anchorlock/>
                    </v:shape>
                  </w:pict>
                </mc:Fallback>
              </mc:AlternateContent>
            </w:r>
          </w:p>
        </w:tc>
      </w:tr>
      <w:tr w:rsidR="00391AB8" w:rsidRPr="00527C03" w14:paraId="0A041F65" w14:textId="77777777" w:rsidTr="00BF3072">
        <w:trPr>
          <w:cantSplit/>
          <w:trHeight w:val="918"/>
        </w:trPr>
        <w:tc>
          <w:tcPr>
            <w:tcW w:w="848" w:type="dxa"/>
            <w:shd w:val="clear" w:color="auto" w:fill="FFA3E7"/>
            <w:vAlign w:val="center"/>
          </w:tcPr>
          <w:p w14:paraId="1F308012" w14:textId="1384BE59" w:rsidR="00391AB8" w:rsidRPr="00BF3072" w:rsidRDefault="00391AB8" w:rsidP="00774925">
            <w:pPr>
              <w:spacing w:before="120" w:after="120"/>
              <w:jc w:val="center"/>
              <w:rPr>
                <w:rFonts w:cs="Arial"/>
                <w:b/>
                <w:color w:val="C00000"/>
              </w:rPr>
            </w:pPr>
          </w:p>
        </w:tc>
        <w:tc>
          <w:tcPr>
            <w:tcW w:w="3049" w:type="dxa"/>
            <w:shd w:val="clear" w:color="auto" w:fill="FFA3E7"/>
            <w:vAlign w:val="center"/>
          </w:tcPr>
          <w:p w14:paraId="63CF2124" w14:textId="2CE8E68B" w:rsidR="0084340C" w:rsidRPr="00646B12" w:rsidRDefault="004C77C2" w:rsidP="00774925">
            <w:pPr>
              <w:spacing w:before="120" w:after="120"/>
              <w:rPr>
                <w:rFonts w:cs="Arial"/>
                <w:b/>
                <w:sz w:val="16"/>
              </w:rPr>
            </w:pPr>
            <w:r>
              <w:rPr>
                <w:rFonts w:cs="Arial"/>
                <w:b/>
                <w:sz w:val="16"/>
              </w:rPr>
              <w:t xml:space="preserve">Innere Vernetzung: </w:t>
            </w:r>
            <w:r w:rsidR="0084340C" w:rsidRPr="00646B12">
              <w:rPr>
                <w:rFonts w:cs="Arial"/>
                <w:b/>
                <w:sz w:val="16"/>
              </w:rPr>
              <w:t>Unterricht</w:t>
            </w:r>
          </w:p>
          <w:p w14:paraId="22ADF3F4" w14:textId="5247084D" w:rsidR="00391AB8" w:rsidRPr="00527C03" w:rsidRDefault="00220D3C" w:rsidP="0032484C">
            <w:pPr>
              <w:spacing w:before="120" w:after="120"/>
              <w:rPr>
                <w:rFonts w:cs="Arial"/>
              </w:rPr>
            </w:pPr>
            <w:r w:rsidRPr="00646B12">
              <w:rPr>
                <w:rFonts w:cs="Arial"/>
                <w:b/>
                <w:color w:val="632423" w:themeColor="accent2" w:themeShade="80"/>
              </w:rPr>
              <w:t xml:space="preserve">Die Schule </w:t>
            </w:r>
            <w:r w:rsidR="0032484C">
              <w:rPr>
                <w:rFonts w:cs="Arial"/>
                <w:b/>
                <w:color w:val="632423" w:themeColor="accent2" w:themeShade="80"/>
              </w:rPr>
              <w:t xml:space="preserve">lernt ihren </w:t>
            </w:r>
            <w:r w:rsidR="0032484C" w:rsidRPr="00646B12">
              <w:rPr>
                <w:rFonts w:cs="Arial"/>
                <w:b/>
                <w:color w:val="632423" w:themeColor="accent2" w:themeShade="80"/>
              </w:rPr>
              <w:t xml:space="preserve">Sozialraum </w:t>
            </w:r>
            <w:r w:rsidR="0032484C">
              <w:rPr>
                <w:rFonts w:cs="Arial"/>
                <w:b/>
                <w:color w:val="632423" w:themeColor="accent2" w:themeShade="80"/>
              </w:rPr>
              <w:t xml:space="preserve">kennen und </w:t>
            </w:r>
            <w:r w:rsidRPr="00646B12">
              <w:rPr>
                <w:rFonts w:cs="Arial"/>
                <w:b/>
                <w:color w:val="632423" w:themeColor="accent2" w:themeShade="80"/>
              </w:rPr>
              <w:t xml:space="preserve">setzt sich </w:t>
            </w:r>
            <w:r w:rsidR="0032484C">
              <w:rPr>
                <w:rFonts w:cs="Arial"/>
                <w:b/>
                <w:color w:val="632423" w:themeColor="accent2" w:themeShade="80"/>
              </w:rPr>
              <w:t>da</w:t>
            </w:r>
            <w:r w:rsidRPr="00646B12">
              <w:rPr>
                <w:rFonts w:cs="Arial"/>
                <w:b/>
                <w:color w:val="632423" w:themeColor="accent2" w:themeShade="80"/>
              </w:rPr>
              <w:t>mit auseinander</w:t>
            </w:r>
            <w:r w:rsidR="00643BAB">
              <w:rPr>
                <w:rFonts w:cs="Arial"/>
                <w:b/>
                <w:color w:val="632423" w:themeColor="accent2" w:themeShade="80"/>
              </w:rPr>
              <w:t>.</w:t>
            </w:r>
          </w:p>
        </w:tc>
        <w:tc>
          <w:tcPr>
            <w:tcW w:w="1660" w:type="dxa"/>
            <w:shd w:val="clear" w:color="auto" w:fill="FFA3E7"/>
            <w:vAlign w:val="center"/>
          </w:tcPr>
          <w:p w14:paraId="0674A113" w14:textId="2145E5CB" w:rsidR="00391AB8" w:rsidRPr="00527C03" w:rsidRDefault="00391AB8" w:rsidP="00EE78E5">
            <w:pPr>
              <w:spacing w:before="120" w:after="120"/>
              <w:rPr>
                <w:rFonts w:cs="Arial"/>
              </w:rPr>
            </w:pPr>
          </w:p>
        </w:tc>
        <w:tc>
          <w:tcPr>
            <w:tcW w:w="8895" w:type="dxa"/>
            <w:gridSpan w:val="2"/>
            <w:shd w:val="clear" w:color="auto" w:fill="FFA3E7"/>
            <w:vAlign w:val="center"/>
          </w:tcPr>
          <w:p w14:paraId="435409AE" w14:textId="118D5E2A" w:rsidR="00391AB8" w:rsidRPr="00527C03" w:rsidRDefault="0066219C" w:rsidP="00924FB3">
            <w:pPr>
              <w:spacing w:before="120" w:after="120"/>
              <w:rPr>
                <w:rFonts w:cs="Arial"/>
              </w:rPr>
            </w:pPr>
            <w:r w:rsidRPr="00BF504B">
              <w:rPr>
                <w:b/>
                <w:noProof/>
                <w:color w:val="000000" w:themeColor="text1"/>
                <w:sz w:val="12"/>
              </w:rPr>
              <w:drawing>
                <wp:anchor distT="0" distB="0" distL="114300" distR="114300" simplePos="0" relativeHeight="251665920" behindDoc="0" locked="0" layoutInCell="1" allowOverlap="1" wp14:anchorId="6100E853" wp14:editId="1BBB637A">
                  <wp:simplePos x="3189600" y="4831200"/>
                  <wp:positionH relativeFrom="margin">
                    <wp:posOffset>3041650</wp:posOffset>
                  </wp:positionH>
                  <wp:positionV relativeFrom="margin">
                    <wp:posOffset>135890</wp:posOffset>
                  </wp:positionV>
                  <wp:extent cx="99060" cy="92710"/>
                  <wp:effectExtent l="0" t="0" r="0" b="2540"/>
                  <wp:wrapNone/>
                  <wp:docPr id="500"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3F22A7" w:rsidRPr="00527C03">
              <w:rPr>
                <w:rFonts w:cs="Arial"/>
                <w:noProof/>
              </w:rPr>
              <mc:AlternateContent>
                <mc:Choice Requires="wps">
                  <w:drawing>
                    <wp:inline distT="0" distB="0" distL="0" distR="0" wp14:anchorId="1CA24E96" wp14:editId="2F7B311F">
                      <wp:extent cx="1728000" cy="180000"/>
                      <wp:effectExtent l="0" t="0" r="24765" b="10795"/>
                      <wp:docPr id="295" name="Richtungspfei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80000"/>
                              </a:xfrm>
                              <a:prstGeom prst="homePlate">
                                <a:avLst>
                                  <a:gd name="adj" fmla="val 50046"/>
                                </a:avLst>
                              </a:prstGeom>
                              <a:solidFill>
                                <a:srgbClr val="FFA3E7"/>
                              </a:solidFill>
                              <a:ln>
                                <a:solidFill>
                                  <a:schemeClr val="tx1"/>
                                </a:solidFill>
                                <a:prstDash val="dash"/>
                              </a:ln>
                            </wps:spPr>
                            <wps:txbx>
                              <w:txbxContent>
                                <w:p w14:paraId="7EED57F3" w14:textId="656EBD28" w:rsidR="008B08AF" w:rsidRPr="00767096" w:rsidRDefault="008B08AF" w:rsidP="00A67E97">
                                  <w:pPr>
                                    <w:rPr>
                                      <w:b/>
                                      <w:color w:val="000000" w:themeColor="text1"/>
                                      <w:sz w:val="12"/>
                                    </w:rPr>
                                  </w:pPr>
                                  <w:r>
                                    <w:rPr>
                                      <w:b/>
                                      <w:color w:val="000000" w:themeColor="text1"/>
                                      <w:sz w:val="12"/>
                                    </w:rPr>
                                    <w:t xml:space="preserve">Vorbereitungsarbeiten                      </w:t>
                                  </w:r>
                                  <w:r>
                                    <w:rPr>
                                      <w:noProof/>
                                    </w:rPr>
                                    <w:drawing>
                                      <wp:inline distT="0" distB="0" distL="0" distR="0" wp14:anchorId="1E165251" wp14:editId="5960B5BB">
                                        <wp:extent cx="99060" cy="92710"/>
                                        <wp:effectExtent l="0" t="0" r="0" b="2540"/>
                                        <wp:docPr id="504"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1CA24E96" id="Richtungspfeil 295" o:spid="_x0000_s1050" type="#_x0000_t15" style="width:136.0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" adj="20474" fillcolor="#ffa3e7" strokecolor="black [3213]">
                      <v:stroke dashstyle="dash"/>
                      <v:textbox inset="0,0,0,0">
                        <w:txbxContent>
                          <w:p w14:paraId="7EED57F3" w14:textId="656EBD28" w:rsidR="008B08AF" w:rsidRPr="00767096" w:rsidRDefault="008B08AF" w:rsidP="00A67E97">
                            <w:pPr>
                              <w:rPr>
                                <w:b/>
                                <w:color w:val="000000" w:themeColor="text1"/>
                                <w:sz w:val="12"/>
                              </w:rPr>
                            </w:pPr>
                            <w:r>
                              <w:rPr>
                                <w:b/>
                                <w:color w:val="000000" w:themeColor="text1"/>
                                <w:sz w:val="12"/>
                              </w:rPr>
                              <w:t xml:space="preserve">Vorbereitungsarbeiten                      </w:t>
                            </w:r>
                            <w:r>
                              <w:rPr>
                                <w:noProof/>
                              </w:rPr>
                              <w:drawing>
                                <wp:inline distT="0" distB="0" distL="0" distR="0" wp14:anchorId="1E165251" wp14:editId="5960B5BB">
                                  <wp:extent cx="99060" cy="92710"/>
                                  <wp:effectExtent l="0" t="0" r="0" b="2540"/>
                                  <wp:docPr id="504"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v:textbox>
                      <w10:anchorlock/>
                    </v:shape>
                  </w:pict>
                </mc:Fallback>
              </mc:AlternateContent>
            </w:r>
            <w:r w:rsidR="00391AB8" w:rsidRPr="00527C03">
              <w:rPr>
                <w:rFonts w:ascii="Times New Roman" w:hAnsi="Times New Roman"/>
                <w:b/>
                <w:i/>
                <w:noProof/>
                <w:color w:val="0070C0"/>
                <w:sz w:val="16"/>
                <w:szCs w:val="16"/>
              </w:rPr>
              <mc:AlternateContent>
                <mc:Choice Requires="wps">
                  <w:drawing>
                    <wp:inline distT="0" distB="0" distL="0" distR="0" wp14:anchorId="22FAFF78" wp14:editId="196CB654">
                      <wp:extent cx="1440000" cy="180000"/>
                      <wp:effectExtent l="0" t="0" r="8255" b="0"/>
                      <wp:docPr id="300" name="Richtungspfei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80000"/>
                              </a:xfrm>
                              <a:prstGeom prst="homePlate">
                                <a:avLst>
                                  <a:gd name="adj" fmla="val 50046"/>
                                </a:avLst>
                              </a:prstGeom>
                              <a:solidFill>
                                <a:schemeClr val="accent2">
                                  <a:lumMod val="20000"/>
                                  <a:lumOff val="80000"/>
                                </a:schemeClr>
                              </a:solidFill>
                              <a:ln>
                                <a:noFill/>
                              </a:ln>
                            </wps:spPr>
                            <wps:txbx>
                              <w:txbxContent>
                                <w:p w14:paraId="7A2DA81C" w14:textId="5F32EA9D" w:rsidR="008B08AF" w:rsidRPr="00527C03" w:rsidRDefault="008B08AF" w:rsidP="00FA6693">
                                  <w:pPr>
                                    <w:jc w:val="center"/>
                                    <w:rPr>
                                      <w:b/>
                                      <w:color w:val="000000" w:themeColor="text1"/>
                                      <w:sz w:val="12"/>
                                    </w:rPr>
                                  </w:pPr>
                                  <w:r>
                                    <w:rPr>
                                      <w:b/>
                                      <w:color w:val="000000" w:themeColor="text1"/>
                                      <w:sz w:val="12"/>
                                    </w:rPr>
                                    <w:t>Konzept und Planung diskutiert, geklärt und erstellt.</w:t>
                                  </w:r>
                                </w:p>
                                <w:p w14:paraId="4728934C" w14:textId="5CB3D635" w:rsidR="008B08AF" w:rsidRPr="00767096" w:rsidRDefault="008B08AF" w:rsidP="00924FB3">
                                  <w:pPr>
                                    <w:jc w:val="center"/>
                                    <w:rPr>
                                      <w:b/>
                                      <w:color w:val="000000" w:themeColor="text1"/>
                                      <w:sz w:val="12"/>
                                    </w:rPr>
                                  </w:pPr>
                                </w:p>
                              </w:txbxContent>
                            </wps:txbx>
                            <wps:bodyPr rot="0" vert="horz" wrap="square" lIns="0" tIns="0" rIns="0" bIns="0" anchor="ctr" anchorCtr="0" upright="1">
                              <a:noAutofit/>
                            </wps:bodyPr>
                          </wps:wsp>
                        </a:graphicData>
                      </a:graphic>
                    </wp:inline>
                  </w:drawing>
                </mc:Choice>
                <mc:Fallback>
                  <w:pict>
                    <v:shape w14:anchorId="22FAFF78" id="Richtungspfeil 300" o:spid="_x0000_s1051" type="#_x0000_t15" style="width:113.4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" adj="20249" fillcolor="#f2dbdb [661]" stroked="f">
                      <v:textbox inset="0,0,0,0">
                        <w:txbxContent>
                          <w:p w14:paraId="7A2DA81C" w14:textId="5F32EA9D" w:rsidR="008B08AF" w:rsidRPr="00527C03" w:rsidRDefault="008B08AF" w:rsidP="00FA6693">
                            <w:pPr>
                              <w:jc w:val="center"/>
                              <w:rPr>
                                <w:b/>
                                <w:color w:val="000000" w:themeColor="text1"/>
                                <w:sz w:val="12"/>
                              </w:rPr>
                            </w:pPr>
                            <w:r>
                              <w:rPr>
                                <w:b/>
                                <w:color w:val="000000" w:themeColor="text1"/>
                                <w:sz w:val="12"/>
                              </w:rPr>
                              <w:t>Konzept und Planung diskutiert, geklärt und erstellt.</w:t>
                            </w:r>
                          </w:p>
                          <w:p w14:paraId="4728934C" w14:textId="5CB3D635" w:rsidR="008B08AF" w:rsidRPr="00767096" w:rsidRDefault="008B08AF" w:rsidP="00924FB3">
                            <w:pPr>
                              <w:jc w:val="center"/>
                              <w:rPr>
                                <w:b/>
                                <w:color w:val="000000" w:themeColor="text1"/>
                                <w:sz w:val="12"/>
                              </w:rPr>
                            </w:pPr>
                          </w:p>
                        </w:txbxContent>
                      </v:textbox>
                      <w10:anchorlock/>
                    </v:shape>
                  </w:pict>
                </mc:Fallback>
              </mc:AlternateContent>
            </w:r>
            <w:r w:rsidR="00391AB8" w:rsidRPr="00527C03">
              <w:rPr>
                <w:rFonts w:ascii="Times New Roman" w:hAnsi="Times New Roman"/>
                <w:b/>
                <w:i/>
                <w:noProof/>
                <w:color w:val="0070C0"/>
                <w:sz w:val="16"/>
                <w:szCs w:val="16"/>
              </w:rPr>
              <mc:AlternateContent>
                <mc:Choice Requires="wps">
                  <w:drawing>
                    <wp:inline distT="0" distB="0" distL="0" distR="0" wp14:anchorId="0B6A185C" wp14:editId="4EBCF66C">
                      <wp:extent cx="1980000" cy="180000"/>
                      <wp:effectExtent l="0" t="0" r="1270" b="0"/>
                      <wp:docPr id="301" name="Richtungspfei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180000"/>
                              </a:xfrm>
                              <a:prstGeom prst="homePlate">
                                <a:avLst>
                                  <a:gd name="adj" fmla="val 50046"/>
                                </a:avLst>
                              </a:prstGeom>
                              <a:solidFill>
                                <a:schemeClr val="accent2">
                                  <a:lumMod val="60000"/>
                                  <a:lumOff val="40000"/>
                                </a:schemeClr>
                              </a:solidFill>
                              <a:ln>
                                <a:noFill/>
                              </a:ln>
                            </wps:spPr>
                            <wps:txbx>
                              <w:txbxContent>
                                <w:p w14:paraId="0DBB51AD" w14:textId="77777777" w:rsidR="008B08AF" w:rsidRPr="00767096" w:rsidRDefault="008B08AF" w:rsidP="00924FB3">
                                  <w:pPr>
                                    <w:jc w:val="center"/>
                                    <w:rPr>
                                      <w:b/>
                                      <w:color w:val="000000" w:themeColor="text1"/>
                                      <w:sz w:val="12"/>
                                    </w:rPr>
                                  </w:pPr>
                                  <w:r>
                                    <w:rPr>
                                      <w:b/>
                                      <w:color w:val="000000" w:themeColor="text1"/>
                                      <w:sz w:val="12"/>
                                    </w:rPr>
                                    <w:t>Massnahmen umgesetzt</w:t>
                                  </w:r>
                                </w:p>
                              </w:txbxContent>
                            </wps:txbx>
                            <wps:bodyPr rot="0" vert="horz" wrap="square" lIns="0" tIns="0" rIns="0" bIns="0" anchor="ctr" anchorCtr="0" upright="1">
                              <a:noAutofit/>
                            </wps:bodyPr>
                          </wps:wsp>
                        </a:graphicData>
                      </a:graphic>
                    </wp:inline>
                  </w:drawing>
                </mc:Choice>
                <mc:Fallback>
                  <w:pict>
                    <v:shape w14:anchorId="0B6A185C" id="Richtungspfeil 301" o:spid="_x0000_s1052" type="#_x0000_t15" style="width:155.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" adj="20617" fillcolor="#d99594 [1941]" stroked="f">
                      <v:textbox inset="0,0,0,0">
                        <w:txbxContent>
                          <w:p w14:paraId="0DBB51AD" w14:textId="77777777" w:rsidR="008B08AF" w:rsidRPr="00767096" w:rsidRDefault="008B08AF" w:rsidP="00924FB3">
                            <w:pPr>
                              <w:jc w:val="center"/>
                              <w:rPr>
                                <w:b/>
                                <w:color w:val="000000" w:themeColor="text1"/>
                                <w:sz w:val="12"/>
                              </w:rPr>
                            </w:pPr>
                            <w:r>
                              <w:rPr>
                                <w:b/>
                                <w:color w:val="000000" w:themeColor="text1"/>
                                <w:sz w:val="12"/>
                              </w:rPr>
                              <w:t>Massnahmen umgesetzt</w:t>
                            </w:r>
                          </w:p>
                        </w:txbxContent>
                      </v:textbox>
                      <w10:anchorlock/>
                    </v:shape>
                  </w:pict>
                </mc:Fallback>
              </mc:AlternateContent>
            </w:r>
            <w:r w:rsidR="00391AB8" w:rsidRPr="00527C03">
              <w:rPr>
                <w:rFonts w:cs="Arial"/>
                <w:noProof/>
              </w:rPr>
              <mc:AlternateContent>
                <mc:Choice Requires="wps">
                  <w:drawing>
                    <wp:inline distT="0" distB="0" distL="0" distR="0" wp14:anchorId="1346D839" wp14:editId="56ED34B4">
                      <wp:extent cx="216000" cy="180000"/>
                      <wp:effectExtent l="0" t="0" r="0" b="0"/>
                      <wp:docPr id="302" name="Richtungspfei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80000"/>
                              </a:xfrm>
                              <a:prstGeom prst="homePlate">
                                <a:avLst>
                                  <a:gd name="adj" fmla="val 50046"/>
                                </a:avLst>
                              </a:prstGeom>
                              <a:solidFill>
                                <a:schemeClr val="accent2"/>
                              </a:solidFill>
                              <a:ln>
                                <a:noFill/>
                              </a:ln>
                            </wps:spPr>
                            <wps:txbx>
                              <w:txbxContent>
                                <w:p w14:paraId="35148296" w14:textId="2F24F683" w:rsidR="008B08AF" w:rsidRPr="00584A40" w:rsidRDefault="008B08AF" w:rsidP="00924FB3">
                                  <w:pPr>
                                    <w:jc w:val="center"/>
                                    <w:rPr>
                                      <w:b/>
                                      <w:color w:val="FFFFFF" w:themeColor="background1"/>
                                      <w:sz w:val="12"/>
                                    </w:rPr>
                                  </w:pPr>
                                  <w:r w:rsidRPr="00575770">
                                    <w:rPr>
                                      <w:b/>
                                      <w:noProof/>
                                      <w:sz w:val="16"/>
                                      <w:szCs w:val="8"/>
                                    </w:rPr>
                                    <w:drawing>
                                      <wp:inline distT="0" distB="0" distL="0" distR="0" wp14:anchorId="3811C0C7" wp14:editId="1C1D6D2F">
                                        <wp:extent cx="93600" cy="114581"/>
                                        <wp:effectExtent l="0" t="0" r="1905" b="0"/>
                                        <wp:docPr id="31" name="Grafik 31"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1346D839" id="Richtungspfeil 302" o:spid="_x0000_s1053" type="#_x0000_t15" style="width:17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" adj="12592" fillcolor="#c0504d [3205]" stroked="f">
                      <v:textbox inset="0,0,0,0">
                        <w:txbxContent>
                          <w:p w14:paraId="35148296" w14:textId="2F24F683" w:rsidR="008B08AF" w:rsidRPr="00584A40" w:rsidRDefault="008B08AF" w:rsidP="00924FB3">
                            <w:pPr>
                              <w:jc w:val="center"/>
                              <w:rPr>
                                <w:b/>
                                <w:color w:val="FFFFFF" w:themeColor="background1"/>
                                <w:sz w:val="12"/>
                              </w:rPr>
                            </w:pPr>
                            <w:r w:rsidRPr="00575770">
                              <w:rPr>
                                <w:b/>
                                <w:noProof/>
                                <w:sz w:val="16"/>
                                <w:szCs w:val="8"/>
                              </w:rPr>
                              <w:drawing>
                                <wp:inline distT="0" distB="0" distL="0" distR="0" wp14:anchorId="3811C0C7" wp14:editId="1C1D6D2F">
                                  <wp:extent cx="93600" cy="114581"/>
                                  <wp:effectExtent l="0" t="0" r="1905" b="0"/>
                                  <wp:docPr id="31" name="Grafik 31"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v:textbox>
                      <w10:anchorlock/>
                    </v:shape>
                  </w:pict>
                </mc:Fallback>
              </mc:AlternateContent>
            </w:r>
            <w:r w:rsidR="00391AB8" w:rsidRPr="00527C03">
              <w:rPr>
                <w:rFonts w:cs="Arial"/>
                <w:noProof/>
              </w:rPr>
              <mc:AlternateContent>
                <mc:Choice Requires="wps">
                  <w:drawing>
                    <wp:inline distT="0" distB="0" distL="0" distR="0" wp14:anchorId="31C6613A" wp14:editId="7F7EBB3F">
                      <wp:extent cx="180000" cy="180000"/>
                      <wp:effectExtent l="0" t="0" r="0" b="0"/>
                      <wp:docPr id="303" name="Richtungspfei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homePlate">
                                <a:avLst>
                                  <a:gd name="adj" fmla="val 50046"/>
                                </a:avLst>
                              </a:prstGeom>
                              <a:solidFill>
                                <a:schemeClr val="accent2">
                                  <a:lumMod val="50000"/>
                                </a:schemeClr>
                              </a:solidFill>
                              <a:ln>
                                <a:noFill/>
                              </a:ln>
                            </wps:spPr>
                            <wps:txbx>
                              <w:txbxContent>
                                <w:p w14:paraId="01398A0F" w14:textId="77777777" w:rsidR="008B08AF" w:rsidRPr="0070745C" w:rsidRDefault="008B08AF" w:rsidP="00924FB3">
                                  <w:pPr>
                                    <w:jc w:val="center"/>
                                    <w:rPr>
                                      <w:b/>
                                      <w:color w:val="FFFFFF" w:themeColor="background1"/>
                                      <w:sz w:val="12"/>
                                    </w:rPr>
                                  </w:pPr>
                                </w:p>
                              </w:txbxContent>
                            </wps:txbx>
                            <wps:bodyPr rot="0" vert="horz" wrap="square" lIns="0" tIns="0" rIns="0" bIns="0" anchor="ctr" anchorCtr="0" upright="1">
                              <a:noAutofit/>
                            </wps:bodyPr>
                          </wps:wsp>
                        </a:graphicData>
                      </a:graphic>
                    </wp:inline>
                  </w:drawing>
                </mc:Choice>
                <mc:Fallback>
                  <w:pict>
                    <v:shape w14:anchorId="31C6613A" id="Richtungspfeil 303" o:spid="_x0000_s1054" type="#_x0000_t15"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" adj="10790" fillcolor="#622423 [1605]" stroked="f">
                      <v:textbox inset="0,0,0,0">
                        <w:txbxContent>
                          <w:p w14:paraId="01398A0F" w14:textId="77777777" w:rsidR="008B08AF" w:rsidRPr="0070745C" w:rsidRDefault="008B08AF" w:rsidP="00924FB3">
                            <w:pPr>
                              <w:jc w:val="center"/>
                              <w:rPr>
                                <w:b/>
                                <w:color w:val="FFFFFF" w:themeColor="background1"/>
                                <w:sz w:val="12"/>
                              </w:rPr>
                            </w:pPr>
                          </w:p>
                        </w:txbxContent>
                      </v:textbox>
                      <w10:anchorlock/>
                    </v:shape>
                  </w:pict>
                </mc:Fallback>
              </mc:AlternateContent>
            </w:r>
          </w:p>
        </w:tc>
      </w:tr>
      <w:tr w:rsidR="0067359A" w:rsidRPr="00527C03" w14:paraId="1BD0732F" w14:textId="77777777" w:rsidTr="00BF3072">
        <w:trPr>
          <w:cantSplit/>
          <w:trHeight w:val="1120"/>
        </w:trPr>
        <w:tc>
          <w:tcPr>
            <w:tcW w:w="848" w:type="dxa"/>
            <w:shd w:val="clear" w:color="auto" w:fill="FFA3E7"/>
            <w:vAlign w:val="center"/>
          </w:tcPr>
          <w:p w14:paraId="0762203A" w14:textId="4D26320A" w:rsidR="0067359A" w:rsidRPr="00BF3072" w:rsidRDefault="0067359A" w:rsidP="00774925">
            <w:pPr>
              <w:spacing w:before="120" w:after="120"/>
              <w:jc w:val="center"/>
              <w:rPr>
                <w:rFonts w:cs="Arial"/>
                <w:b/>
                <w:color w:val="C00000"/>
              </w:rPr>
            </w:pPr>
          </w:p>
        </w:tc>
        <w:tc>
          <w:tcPr>
            <w:tcW w:w="3049" w:type="dxa"/>
            <w:shd w:val="clear" w:color="auto" w:fill="FFA3E7"/>
            <w:vAlign w:val="center"/>
          </w:tcPr>
          <w:p w14:paraId="5B30BD25" w14:textId="57D70309" w:rsidR="0067359A" w:rsidRPr="00646B12" w:rsidRDefault="00DB4A92" w:rsidP="0067359A">
            <w:pPr>
              <w:spacing w:before="120" w:after="120"/>
              <w:rPr>
                <w:rFonts w:cs="Arial"/>
                <w:b/>
                <w:sz w:val="16"/>
              </w:rPr>
            </w:pPr>
            <w:r>
              <w:rPr>
                <w:rFonts w:cs="Arial"/>
                <w:b/>
                <w:sz w:val="16"/>
              </w:rPr>
              <w:t>Innere Vernetzung</w:t>
            </w:r>
            <w:r w:rsidR="004C77C2">
              <w:rPr>
                <w:rFonts w:cs="Arial"/>
                <w:b/>
                <w:sz w:val="16"/>
              </w:rPr>
              <w:t>: Partizipation</w:t>
            </w:r>
          </w:p>
          <w:p w14:paraId="5A7B10AF" w14:textId="2DCBBC5D" w:rsidR="0067359A" w:rsidRPr="00646B12" w:rsidRDefault="0067359A" w:rsidP="00643BAB">
            <w:pPr>
              <w:spacing w:before="120" w:after="120"/>
              <w:rPr>
                <w:rFonts w:cs="Arial"/>
                <w:b/>
                <w:sz w:val="16"/>
              </w:rPr>
            </w:pPr>
            <w:r w:rsidRPr="00646B12">
              <w:rPr>
                <w:rFonts w:cs="Arial"/>
                <w:b/>
                <w:color w:val="632423" w:themeColor="accent2" w:themeShade="80"/>
              </w:rPr>
              <w:t xml:space="preserve">Die Schule </w:t>
            </w:r>
            <w:r>
              <w:rPr>
                <w:rFonts w:cs="Arial"/>
                <w:b/>
                <w:color w:val="632423" w:themeColor="accent2" w:themeShade="80"/>
              </w:rPr>
              <w:t>fördert</w:t>
            </w:r>
            <w:r w:rsidR="00643BAB">
              <w:rPr>
                <w:rFonts w:cs="Arial"/>
                <w:b/>
                <w:color w:val="632423" w:themeColor="accent2" w:themeShade="80"/>
              </w:rPr>
              <w:t xml:space="preserve"> und stärkt </w:t>
            </w:r>
            <w:r>
              <w:rPr>
                <w:rFonts w:cs="Arial"/>
                <w:b/>
                <w:color w:val="632423" w:themeColor="accent2" w:themeShade="80"/>
              </w:rPr>
              <w:t xml:space="preserve"> </w:t>
            </w:r>
            <w:r w:rsidR="00643BAB">
              <w:rPr>
                <w:rFonts w:cs="Arial"/>
                <w:b/>
                <w:color w:val="632423" w:themeColor="accent2" w:themeShade="80"/>
              </w:rPr>
              <w:t>Schulhauskultur</w:t>
            </w:r>
            <w:r>
              <w:rPr>
                <w:rFonts w:cs="Arial"/>
                <w:b/>
                <w:color w:val="632423" w:themeColor="accent2" w:themeShade="80"/>
              </w:rPr>
              <w:t xml:space="preserve"> d</w:t>
            </w:r>
            <w:r w:rsidR="00643BAB">
              <w:rPr>
                <w:rFonts w:cs="Arial"/>
                <w:b/>
                <w:color w:val="632423" w:themeColor="accent2" w:themeShade="80"/>
              </w:rPr>
              <w:t>urch Partizipation</w:t>
            </w:r>
            <w:r>
              <w:rPr>
                <w:rFonts w:cs="Arial"/>
                <w:b/>
                <w:color w:val="632423" w:themeColor="accent2" w:themeShade="80"/>
              </w:rPr>
              <w:t>.</w:t>
            </w:r>
          </w:p>
        </w:tc>
        <w:tc>
          <w:tcPr>
            <w:tcW w:w="1660" w:type="dxa"/>
            <w:shd w:val="clear" w:color="auto" w:fill="FFA3E7"/>
            <w:vAlign w:val="center"/>
          </w:tcPr>
          <w:p w14:paraId="3E3BEB95" w14:textId="6A8E214E" w:rsidR="0067359A" w:rsidRPr="00527C03" w:rsidRDefault="0067359A" w:rsidP="00EE78E5">
            <w:pPr>
              <w:spacing w:before="120" w:after="120"/>
              <w:rPr>
                <w:rFonts w:cs="Arial"/>
              </w:rPr>
            </w:pPr>
          </w:p>
        </w:tc>
        <w:tc>
          <w:tcPr>
            <w:tcW w:w="8895" w:type="dxa"/>
            <w:gridSpan w:val="2"/>
            <w:shd w:val="clear" w:color="auto" w:fill="FFA3E7"/>
            <w:vAlign w:val="center"/>
          </w:tcPr>
          <w:p w14:paraId="1BC97D16" w14:textId="1309AEC6" w:rsidR="0067359A" w:rsidRPr="00527C03" w:rsidRDefault="0066219C" w:rsidP="00924FB3">
            <w:pPr>
              <w:spacing w:before="120" w:after="120"/>
              <w:rPr>
                <w:rFonts w:ascii="Times New Roman" w:hAnsi="Times New Roman"/>
                <w:b/>
                <w:i/>
                <w:noProof/>
                <w:color w:val="0070C0"/>
                <w:sz w:val="16"/>
                <w:szCs w:val="16"/>
              </w:rPr>
            </w:pPr>
            <w:r w:rsidRPr="00BF504B">
              <w:rPr>
                <w:b/>
                <w:noProof/>
                <w:color w:val="000000" w:themeColor="text1"/>
                <w:sz w:val="12"/>
              </w:rPr>
              <w:drawing>
                <wp:anchor distT="0" distB="0" distL="114300" distR="114300" simplePos="0" relativeHeight="251670016" behindDoc="0" locked="0" layoutInCell="1" allowOverlap="1" wp14:anchorId="7A7BF174" wp14:editId="093B7227">
                  <wp:simplePos x="3189600" y="5659200"/>
                  <wp:positionH relativeFrom="margin">
                    <wp:posOffset>3036570</wp:posOffset>
                  </wp:positionH>
                  <wp:positionV relativeFrom="margin">
                    <wp:posOffset>114935</wp:posOffset>
                  </wp:positionV>
                  <wp:extent cx="99060" cy="92710"/>
                  <wp:effectExtent l="0" t="0" r="0" b="2540"/>
                  <wp:wrapNone/>
                  <wp:docPr id="507"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14:sizeRelH relativeFrom="page">
                    <wp14:pctWidth>0</wp14:pctWidth>
                  </wp14:sizeRelH>
                  <wp14:sizeRelV relativeFrom="page">
                    <wp14:pctHeight>0</wp14:pctHeight>
                  </wp14:sizeRelV>
                </wp:anchor>
              </w:drawing>
            </w:r>
            <w:r w:rsidR="003F22A7" w:rsidRPr="00527C03">
              <w:rPr>
                <w:rFonts w:cs="Arial"/>
                <w:noProof/>
              </w:rPr>
              <mc:AlternateContent>
                <mc:Choice Requires="wps">
                  <w:drawing>
                    <wp:inline distT="0" distB="0" distL="0" distR="0" wp14:anchorId="1A686603" wp14:editId="68561479">
                      <wp:extent cx="1728000" cy="180000"/>
                      <wp:effectExtent l="0" t="0" r="24765" b="10795"/>
                      <wp:docPr id="305" name="Richtungspfei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80000"/>
                              </a:xfrm>
                              <a:prstGeom prst="homePlate">
                                <a:avLst>
                                  <a:gd name="adj" fmla="val 50046"/>
                                </a:avLst>
                              </a:prstGeom>
                              <a:solidFill>
                                <a:srgbClr val="FFA3E7"/>
                              </a:solidFill>
                              <a:ln>
                                <a:solidFill>
                                  <a:schemeClr val="tx1"/>
                                </a:solidFill>
                                <a:prstDash val="dash"/>
                              </a:ln>
                            </wps:spPr>
                            <wps:txbx>
                              <w:txbxContent>
                                <w:p w14:paraId="531C3E81" w14:textId="4C8A841C" w:rsidR="008B08AF" w:rsidRPr="00767096" w:rsidRDefault="008B08AF" w:rsidP="00A67E97">
                                  <w:pPr>
                                    <w:rPr>
                                      <w:b/>
                                      <w:color w:val="000000" w:themeColor="text1"/>
                                      <w:sz w:val="12"/>
                                    </w:rPr>
                                  </w:pPr>
                                  <w:r>
                                    <w:rPr>
                                      <w:b/>
                                      <w:color w:val="000000" w:themeColor="text1"/>
                                      <w:sz w:val="12"/>
                                    </w:rPr>
                                    <w:t xml:space="preserve">Vorbereitungsarbeiten                     </w:t>
                                  </w:r>
                                  <w:r>
                                    <w:rPr>
                                      <w:noProof/>
                                    </w:rPr>
                                    <w:drawing>
                                      <wp:inline distT="0" distB="0" distL="0" distR="0" wp14:anchorId="6E318F69" wp14:editId="7E57AAC6">
                                        <wp:extent cx="99060" cy="92710"/>
                                        <wp:effectExtent l="0" t="0" r="0" b="2540"/>
                                        <wp:docPr id="505"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1A686603" id="Richtungspfeil 305" o:spid="_x0000_s1055" type="#_x0000_t15" style="width:136.0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" adj="20474" fillcolor="#ffa3e7" strokecolor="black [3213]">
                      <v:stroke dashstyle="dash"/>
                      <v:textbox inset="0,0,0,0">
                        <w:txbxContent>
                          <w:p w14:paraId="531C3E81" w14:textId="4C8A841C" w:rsidR="008B08AF" w:rsidRPr="00767096" w:rsidRDefault="008B08AF" w:rsidP="00A67E97">
                            <w:pPr>
                              <w:rPr>
                                <w:b/>
                                <w:color w:val="000000" w:themeColor="text1"/>
                                <w:sz w:val="12"/>
                              </w:rPr>
                            </w:pPr>
                            <w:r>
                              <w:rPr>
                                <w:b/>
                                <w:color w:val="000000" w:themeColor="text1"/>
                                <w:sz w:val="12"/>
                              </w:rPr>
                              <w:t xml:space="preserve">Vorbereitungsarbeiten                     </w:t>
                            </w:r>
                            <w:r>
                              <w:rPr>
                                <w:noProof/>
                              </w:rPr>
                              <w:drawing>
                                <wp:inline distT="0" distB="0" distL="0" distR="0" wp14:anchorId="6E318F69" wp14:editId="7E57AAC6">
                                  <wp:extent cx="99060" cy="92710"/>
                                  <wp:effectExtent l="0" t="0" r="0" b="2540"/>
                                  <wp:docPr id="505" name="Bild 540"/>
                                  <wp:cNvGraphicFramePr/>
                                  <a:graphic xmlns:a="http://schemas.openxmlformats.org/drawingml/2006/main">
                                    <a:graphicData uri="http://schemas.openxmlformats.org/drawingml/2006/picture">
                                      <pic:pic xmlns:pic="http://schemas.openxmlformats.org/drawingml/2006/picture">
                                        <pic:nvPicPr>
                                          <pic:cNvPr id="496" name="Bild 540"/>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p>
                        </w:txbxContent>
                      </v:textbox>
                      <w10:anchorlock/>
                    </v:shape>
                  </w:pict>
                </mc:Fallback>
              </mc:AlternateContent>
            </w:r>
            <w:r w:rsidR="0067359A" w:rsidRPr="00527C03">
              <w:rPr>
                <w:rFonts w:ascii="Times New Roman" w:hAnsi="Times New Roman"/>
                <w:b/>
                <w:i/>
                <w:noProof/>
                <w:color w:val="0070C0"/>
                <w:sz w:val="16"/>
                <w:szCs w:val="16"/>
              </w:rPr>
              <mc:AlternateContent>
                <mc:Choice Requires="wps">
                  <w:drawing>
                    <wp:inline distT="0" distB="0" distL="0" distR="0" wp14:anchorId="68E435B5" wp14:editId="4C13267C">
                      <wp:extent cx="1440000" cy="180000"/>
                      <wp:effectExtent l="0" t="0" r="8255" b="0"/>
                      <wp:docPr id="297" name="Richtungspfei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80000"/>
                              </a:xfrm>
                              <a:prstGeom prst="homePlate">
                                <a:avLst>
                                  <a:gd name="adj" fmla="val 50046"/>
                                </a:avLst>
                              </a:prstGeom>
                              <a:solidFill>
                                <a:schemeClr val="accent2">
                                  <a:lumMod val="20000"/>
                                  <a:lumOff val="80000"/>
                                </a:schemeClr>
                              </a:solidFill>
                              <a:ln>
                                <a:noFill/>
                              </a:ln>
                            </wps:spPr>
                            <wps:txbx>
                              <w:txbxContent>
                                <w:p w14:paraId="0494E6E4" w14:textId="77777777" w:rsidR="008B08AF" w:rsidRDefault="008B08AF" w:rsidP="006E4D3C">
                                  <w:pPr>
                                    <w:jc w:val="center"/>
                                    <w:rPr>
                                      <w:b/>
                                      <w:color w:val="000000" w:themeColor="text1"/>
                                      <w:sz w:val="12"/>
                                    </w:rPr>
                                  </w:pPr>
                                  <w:r>
                                    <w:rPr>
                                      <w:b/>
                                      <w:color w:val="000000" w:themeColor="text1"/>
                                      <w:sz w:val="12"/>
                                    </w:rPr>
                                    <w:t xml:space="preserve">Konzept und Planung diskutiert </w:t>
                                  </w:r>
                                </w:p>
                                <w:p w14:paraId="35308862" w14:textId="057C87E1" w:rsidR="008B08AF" w:rsidRPr="00527C03" w:rsidRDefault="008B08AF" w:rsidP="006E4D3C">
                                  <w:pPr>
                                    <w:jc w:val="center"/>
                                    <w:rPr>
                                      <w:b/>
                                      <w:color w:val="000000" w:themeColor="text1"/>
                                      <w:sz w:val="12"/>
                                    </w:rPr>
                                  </w:pPr>
                                  <w:r>
                                    <w:rPr>
                                      <w:b/>
                                      <w:color w:val="000000" w:themeColor="text1"/>
                                      <w:sz w:val="12"/>
                                    </w:rPr>
                                    <w:t xml:space="preserve">und erstellt </w:t>
                                  </w:r>
                                </w:p>
                                <w:p w14:paraId="28EF6D7C" w14:textId="47056640" w:rsidR="008B08AF" w:rsidRPr="00767096" w:rsidRDefault="008B08AF" w:rsidP="0067359A">
                                  <w:pPr>
                                    <w:jc w:val="center"/>
                                    <w:rPr>
                                      <w:b/>
                                      <w:color w:val="000000" w:themeColor="text1"/>
                                      <w:sz w:val="12"/>
                                    </w:rPr>
                                  </w:pPr>
                                </w:p>
                              </w:txbxContent>
                            </wps:txbx>
                            <wps:bodyPr rot="0" vert="horz" wrap="square" lIns="0" tIns="0" rIns="0" bIns="0" anchor="ctr" anchorCtr="0" upright="1">
                              <a:noAutofit/>
                            </wps:bodyPr>
                          </wps:wsp>
                        </a:graphicData>
                      </a:graphic>
                    </wp:inline>
                  </w:drawing>
                </mc:Choice>
                <mc:Fallback>
                  <w:pict>
                    <v:shape w14:anchorId="68E435B5" id="Richtungspfeil 297" o:spid="_x0000_s1056" type="#_x0000_t15" style="width:113.4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" adj="20249" fillcolor="#f2dbdb [661]" stroked="f">
                      <v:textbox inset="0,0,0,0">
                        <w:txbxContent>
                          <w:p w14:paraId="0494E6E4" w14:textId="77777777" w:rsidR="008B08AF" w:rsidRDefault="008B08AF" w:rsidP="006E4D3C">
                            <w:pPr>
                              <w:jc w:val="center"/>
                              <w:rPr>
                                <w:b/>
                                <w:color w:val="000000" w:themeColor="text1"/>
                                <w:sz w:val="12"/>
                              </w:rPr>
                            </w:pPr>
                            <w:r>
                              <w:rPr>
                                <w:b/>
                                <w:color w:val="000000" w:themeColor="text1"/>
                                <w:sz w:val="12"/>
                              </w:rPr>
                              <w:t xml:space="preserve">Konzept und Planung diskutiert </w:t>
                            </w:r>
                          </w:p>
                          <w:p w14:paraId="35308862" w14:textId="057C87E1" w:rsidR="008B08AF" w:rsidRPr="00527C03" w:rsidRDefault="008B08AF" w:rsidP="006E4D3C">
                            <w:pPr>
                              <w:jc w:val="center"/>
                              <w:rPr>
                                <w:b/>
                                <w:color w:val="000000" w:themeColor="text1"/>
                                <w:sz w:val="12"/>
                              </w:rPr>
                            </w:pPr>
                            <w:r>
                              <w:rPr>
                                <w:b/>
                                <w:color w:val="000000" w:themeColor="text1"/>
                                <w:sz w:val="12"/>
                              </w:rPr>
                              <w:t xml:space="preserve">und erstellt </w:t>
                            </w:r>
                          </w:p>
                          <w:p w14:paraId="28EF6D7C" w14:textId="47056640" w:rsidR="008B08AF" w:rsidRPr="00767096" w:rsidRDefault="008B08AF" w:rsidP="0067359A">
                            <w:pPr>
                              <w:jc w:val="center"/>
                              <w:rPr>
                                <w:b/>
                                <w:color w:val="000000" w:themeColor="text1"/>
                                <w:sz w:val="12"/>
                              </w:rPr>
                            </w:pPr>
                          </w:p>
                        </w:txbxContent>
                      </v:textbox>
                      <w10:anchorlock/>
                    </v:shape>
                  </w:pict>
                </mc:Fallback>
              </mc:AlternateContent>
            </w:r>
            <w:r w:rsidR="0067359A" w:rsidRPr="00527C03">
              <w:rPr>
                <w:rFonts w:ascii="Times New Roman" w:hAnsi="Times New Roman"/>
                <w:b/>
                <w:i/>
                <w:noProof/>
                <w:color w:val="0070C0"/>
                <w:sz w:val="16"/>
                <w:szCs w:val="16"/>
              </w:rPr>
              <mc:AlternateContent>
                <mc:Choice Requires="wps">
                  <w:drawing>
                    <wp:inline distT="0" distB="0" distL="0" distR="0" wp14:anchorId="20E6CF70" wp14:editId="42463DA2">
                      <wp:extent cx="1980000" cy="180000"/>
                      <wp:effectExtent l="0" t="0" r="1270" b="0"/>
                      <wp:docPr id="298" name="Richtungspfei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180000"/>
                              </a:xfrm>
                              <a:prstGeom prst="homePlate">
                                <a:avLst>
                                  <a:gd name="adj" fmla="val 50046"/>
                                </a:avLst>
                              </a:prstGeom>
                              <a:solidFill>
                                <a:schemeClr val="accent2">
                                  <a:lumMod val="60000"/>
                                  <a:lumOff val="40000"/>
                                </a:schemeClr>
                              </a:solidFill>
                              <a:ln>
                                <a:noFill/>
                              </a:ln>
                            </wps:spPr>
                            <wps:txbx>
                              <w:txbxContent>
                                <w:p w14:paraId="2ED65362" w14:textId="77777777" w:rsidR="008B08AF" w:rsidRPr="00767096" w:rsidRDefault="008B08AF" w:rsidP="0067359A">
                                  <w:pPr>
                                    <w:jc w:val="center"/>
                                    <w:rPr>
                                      <w:b/>
                                      <w:color w:val="000000" w:themeColor="text1"/>
                                      <w:sz w:val="12"/>
                                    </w:rPr>
                                  </w:pPr>
                                  <w:r>
                                    <w:rPr>
                                      <w:b/>
                                      <w:color w:val="000000" w:themeColor="text1"/>
                                      <w:sz w:val="12"/>
                                    </w:rPr>
                                    <w:t>Massnahmen umgesetzt</w:t>
                                  </w:r>
                                </w:p>
                              </w:txbxContent>
                            </wps:txbx>
                            <wps:bodyPr rot="0" vert="horz" wrap="square" lIns="0" tIns="0" rIns="0" bIns="0" anchor="ctr" anchorCtr="0" upright="1">
                              <a:noAutofit/>
                            </wps:bodyPr>
                          </wps:wsp>
                        </a:graphicData>
                      </a:graphic>
                    </wp:inline>
                  </w:drawing>
                </mc:Choice>
                <mc:Fallback>
                  <w:pict>
                    <v:shape w14:anchorId="20E6CF70" id="Richtungspfeil 298" o:spid="_x0000_s1057" type="#_x0000_t15" style="width:155.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" adj="20617" fillcolor="#d99594 [1941]" stroked="f">
                      <v:textbox inset="0,0,0,0">
                        <w:txbxContent>
                          <w:p w14:paraId="2ED65362" w14:textId="77777777" w:rsidR="008B08AF" w:rsidRPr="00767096" w:rsidRDefault="008B08AF" w:rsidP="0067359A">
                            <w:pPr>
                              <w:jc w:val="center"/>
                              <w:rPr>
                                <w:b/>
                                <w:color w:val="000000" w:themeColor="text1"/>
                                <w:sz w:val="12"/>
                              </w:rPr>
                            </w:pPr>
                            <w:r>
                              <w:rPr>
                                <w:b/>
                                <w:color w:val="000000" w:themeColor="text1"/>
                                <w:sz w:val="12"/>
                              </w:rPr>
                              <w:t>Massnahmen umgesetzt</w:t>
                            </w:r>
                          </w:p>
                        </w:txbxContent>
                      </v:textbox>
                      <w10:anchorlock/>
                    </v:shape>
                  </w:pict>
                </mc:Fallback>
              </mc:AlternateContent>
            </w:r>
            <w:r w:rsidR="0067359A" w:rsidRPr="00527C03">
              <w:rPr>
                <w:rFonts w:cs="Arial"/>
                <w:noProof/>
              </w:rPr>
              <mc:AlternateContent>
                <mc:Choice Requires="wps">
                  <w:drawing>
                    <wp:inline distT="0" distB="0" distL="0" distR="0" wp14:anchorId="2599B073" wp14:editId="65B42597">
                      <wp:extent cx="216000" cy="180000"/>
                      <wp:effectExtent l="0" t="0" r="0" b="0"/>
                      <wp:docPr id="299" name="Richtungspfei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80000"/>
                              </a:xfrm>
                              <a:prstGeom prst="homePlate">
                                <a:avLst>
                                  <a:gd name="adj" fmla="val 50046"/>
                                </a:avLst>
                              </a:prstGeom>
                              <a:solidFill>
                                <a:schemeClr val="accent2"/>
                              </a:solidFill>
                              <a:ln>
                                <a:noFill/>
                              </a:ln>
                            </wps:spPr>
                            <wps:txbx>
                              <w:txbxContent>
                                <w:p w14:paraId="6F969DC7" w14:textId="6DF8654A" w:rsidR="008B08AF" w:rsidRPr="00584A40" w:rsidRDefault="008B08AF" w:rsidP="0067359A">
                                  <w:pPr>
                                    <w:jc w:val="center"/>
                                    <w:rPr>
                                      <w:b/>
                                      <w:color w:val="FFFFFF" w:themeColor="background1"/>
                                      <w:sz w:val="12"/>
                                    </w:rPr>
                                  </w:pPr>
                                  <w:r w:rsidRPr="00575770">
                                    <w:rPr>
                                      <w:b/>
                                      <w:noProof/>
                                      <w:sz w:val="16"/>
                                      <w:szCs w:val="8"/>
                                    </w:rPr>
                                    <w:drawing>
                                      <wp:inline distT="0" distB="0" distL="0" distR="0" wp14:anchorId="6D52C862" wp14:editId="1BDE4539">
                                        <wp:extent cx="93600" cy="114581"/>
                                        <wp:effectExtent l="0" t="0" r="1905" b="0"/>
                                        <wp:docPr id="480" name="Grafik 480"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inline>
                  </w:drawing>
                </mc:Choice>
                <mc:Fallback>
                  <w:pict>
                    <v:shape w14:anchorId="2599B073" id="Richtungspfeil 299" o:spid="_x0000_s1058" type="#_x0000_t15" style="width:17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" adj="12592" fillcolor="#c0504d [3205]" stroked="f">
                      <v:textbox inset="0,0,0,0">
                        <w:txbxContent>
                          <w:p w14:paraId="6F969DC7" w14:textId="6DF8654A" w:rsidR="008B08AF" w:rsidRPr="00584A40" w:rsidRDefault="008B08AF" w:rsidP="0067359A">
                            <w:pPr>
                              <w:jc w:val="center"/>
                              <w:rPr>
                                <w:b/>
                                <w:color w:val="FFFFFF" w:themeColor="background1"/>
                                <w:sz w:val="12"/>
                              </w:rPr>
                            </w:pPr>
                            <w:r w:rsidRPr="00575770">
                              <w:rPr>
                                <w:b/>
                                <w:noProof/>
                                <w:sz w:val="16"/>
                                <w:szCs w:val="8"/>
                              </w:rPr>
                              <w:drawing>
                                <wp:inline distT="0" distB="0" distL="0" distR="0" wp14:anchorId="6D52C862" wp14:editId="1BDE4539">
                                  <wp:extent cx="93600" cy="114581"/>
                                  <wp:effectExtent l="0" t="0" r="1905" b="0"/>
                                  <wp:docPr id="480" name="Grafik 480"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60" cy="130568"/>
                                          </a:xfrm>
                                          <a:prstGeom prst="rect">
                                            <a:avLst/>
                                          </a:prstGeom>
                                          <a:noFill/>
                                          <a:ln>
                                            <a:noFill/>
                                          </a:ln>
                                        </pic:spPr>
                                      </pic:pic>
                                    </a:graphicData>
                                  </a:graphic>
                                </wp:inline>
                              </w:drawing>
                            </w:r>
                          </w:p>
                        </w:txbxContent>
                      </v:textbox>
                      <w10:anchorlock/>
                    </v:shape>
                  </w:pict>
                </mc:Fallback>
              </mc:AlternateContent>
            </w:r>
            <w:r w:rsidR="0067359A" w:rsidRPr="00527C03">
              <w:rPr>
                <w:rFonts w:cs="Arial"/>
                <w:noProof/>
              </w:rPr>
              <mc:AlternateContent>
                <mc:Choice Requires="wps">
                  <w:drawing>
                    <wp:inline distT="0" distB="0" distL="0" distR="0" wp14:anchorId="2E75AA30" wp14:editId="101FB672">
                      <wp:extent cx="180000" cy="180000"/>
                      <wp:effectExtent l="0" t="0" r="0" b="0"/>
                      <wp:docPr id="304" name="Richtungspfei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homePlate">
                                <a:avLst>
                                  <a:gd name="adj" fmla="val 50046"/>
                                </a:avLst>
                              </a:prstGeom>
                              <a:solidFill>
                                <a:schemeClr val="accent2">
                                  <a:lumMod val="50000"/>
                                </a:schemeClr>
                              </a:solidFill>
                              <a:ln>
                                <a:noFill/>
                              </a:ln>
                            </wps:spPr>
                            <wps:txbx>
                              <w:txbxContent>
                                <w:p w14:paraId="05433593" w14:textId="77777777" w:rsidR="008B08AF" w:rsidRPr="0070745C" w:rsidRDefault="008B08AF" w:rsidP="0067359A">
                                  <w:pPr>
                                    <w:jc w:val="center"/>
                                    <w:rPr>
                                      <w:b/>
                                      <w:color w:val="FFFFFF" w:themeColor="background1"/>
                                      <w:sz w:val="12"/>
                                    </w:rPr>
                                  </w:pPr>
                                </w:p>
                              </w:txbxContent>
                            </wps:txbx>
                            <wps:bodyPr rot="0" vert="horz" wrap="square" lIns="0" tIns="0" rIns="0" bIns="0" anchor="ctr" anchorCtr="0" upright="1">
                              <a:noAutofit/>
                            </wps:bodyPr>
                          </wps:wsp>
                        </a:graphicData>
                      </a:graphic>
                    </wp:inline>
                  </w:drawing>
                </mc:Choice>
                <mc:Fallback>
                  <w:pict>
                    <v:shape w14:anchorId="2E75AA30" id="Richtungspfeil 304" o:spid="_x0000_s1059" type="#_x0000_t15"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" adj="10790" fillcolor="#622423 [1605]" stroked="f">
                      <v:textbox inset="0,0,0,0">
                        <w:txbxContent>
                          <w:p w14:paraId="05433593" w14:textId="77777777" w:rsidR="008B08AF" w:rsidRPr="0070745C" w:rsidRDefault="008B08AF" w:rsidP="0067359A">
                            <w:pPr>
                              <w:jc w:val="center"/>
                              <w:rPr>
                                <w:b/>
                                <w:color w:val="FFFFFF" w:themeColor="background1"/>
                                <w:sz w:val="12"/>
                              </w:rPr>
                            </w:pPr>
                          </w:p>
                        </w:txbxContent>
                      </v:textbox>
                      <w10:anchorlock/>
                    </v:shape>
                  </w:pict>
                </mc:Fallback>
              </mc:AlternateContent>
            </w:r>
          </w:p>
        </w:tc>
      </w:tr>
    </w:tbl>
    <w:p w14:paraId="5B352E98" w14:textId="2A3816D2" w:rsidR="009847C9" w:rsidRPr="00934361" w:rsidRDefault="00934361" w:rsidP="00934361">
      <w:pPr>
        <w:ind w:right="111"/>
        <w:jc w:val="right"/>
        <w:rPr>
          <w:color w:val="FF0000"/>
          <w:sz w:val="6"/>
          <w:szCs w:val="32"/>
        </w:rPr>
      </w:pPr>
      <w:r w:rsidRPr="00A95CBC">
        <w:rPr>
          <w:b/>
          <w:noProof/>
          <w:sz w:val="12"/>
          <w:szCs w:val="8"/>
        </w:rPr>
        <mc:AlternateContent>
          <mc:Choice Requires="wps">
            <w:drawing>
              <wp:anchor distT="45720" distB="45720" distL="114300" distR="114300" simplePos="0" relativeHeight="251645440" behindDoc="0" locked="0" layoutInCell="1" allowOverlap="1" wp14:anchorId="43E4802F" wp14:editId="48F39A0B">
                <wp:simplePos x="0" y="0"/>
                <wp:positionH relativeFrom="column">
                  <wp:posOffset>-635</wp:posOffset>
                </wp:positionH>
                <wp:positionV relativeFrom="paragraph">
                  <wp:posOffset>45720</wp:posOffset>
                </wp:positionV>
                <wp:extent cx="3441065" cy="9575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957580"/>
                        </a:xfrm>
                        <a:prstGeom prst="rect">
                          <a:avLst/>
                        </a:prstGeom>
                        <a:solidFill>
                          <a:srgbClr val="FFFFFF"/>
                        </a:solidFill>
                        <a:ln w="9525">
                          <a:noFill/>
                          <a:miter lim="800000"/>
                          <a:headEnd/>
                          <a:tailEnd/>
                        </a:ln>
                      </wps:spPr>
                      <wps:txbx>
                        <w:txbxContent>
                          <w:p w14:paraId="4EBF9B59" w14:textId="75932922" w:rsidR="008B08AF" w:rsidRDefault="008B08AF">
                            <w:r w:rsidRPr="00DB4A92">
                              <w:rPr>
                                <w:rFonts w:cs="Arial"/>
                                <w:color w:val="000000" w:themeColor="text1"/>
                                <w:sz w:val="16"/>
                                <w:szCs w:val="24"/>
                              </w:rPr>
                              <w:t>* Damit die Ziele 2a, 2b, 2c, 3a und 3b realistisch und nachhaltig umgesetzt werden können, braucht es eine Fokussierung</w:t>
                            </w:r>
                            <w:r>
                              <w:rPr>
                                <w:rFonts w:cs="Arial"/>
                                <w:color w:val="000000" w:themeColor="text1"/>
                                <w:sz w:val="16"/>
                                <w:szCs w:val="24"/>
                              </w:rPr>
                              <w:t>/Auswahl</w:t>
                            </w:r>
                            <w:r w:rsidRPr="00DB4A92">
                              <w:rPr>
                                <w:rFonts w:cs="Arial"/>
                                <w:color w:val="000000" w:themeColor="text1"/>
                                <w:sz w:val="16"/>
                                <w:szCs w:val="24"/>
                              </w:rPr>
                              <w:t xml:space="preserve"> auf </w:t>
                            </w:r>
                            <w:r>
                              <w:rPr>
                                <w:rFonts w:cs="Arial"/>
                                <w:color w:val="000000" w:themeColor="text1"/>
                                <w:sz w:val="16"/>
                                <w:szCs w:val="24"/>
                              </w:rPr>
                              <w:t>einzelne</w:t>
                            </w:r>
                            <w:r w:rsidRPr="00DB4A92">
                              <w:rPr>
                                <w:rFonts w:cs="Arial"/>
                                <w:color w:val="000000" w:themeColor="text1"/>
                                <w:sz w:val="16"/>
                                <w:szCs w:val="24"/>
                              </w:rPr>
                              <w:t xml:space="preserve"> Ziele</w:t>
                            </w:r>
                            <w:r>
                              <w:rPr>
                                <w:rFonts w:cs="Arial"/>
                                <w:color w:val="000000" w:themeColor="text1"/>
                                <w:sz w:val="16"/>
                                <w:szCs w:val="24"/>
                              </w:rPr>
                              <w:t xml:space="preserve"> (Strategischer Zielfokus klären und festlegen!)</w:t>
                            </w:r>
                            <w:r w:rsidRPr="00DB4A92">
                              <w:rPr>
                                <w:rFonts w:cs="Arial"/>
                                <w:color w:val="000000" w:themeColor="text1"/>
                                <w:sz w:val="16"/>
                                <w:szCs w:val="24"/>
                              </w:rPr>
                              <w:t xml:space="preserve">. Die strategische Ausrichtung, resp. diese Auswahl </w:t>
                            </w:r>
                            <w:r>
                              <w:rPr>
                                <w:rFonts w:cs="Arial"/>
                                <w:color w:val="000000" w:themeColor="text1"/>
                                <w:sz w:val="16"/>
                                <w:szCs w:val="24"/>
                              </w:rPr>
                              <w:t>sollte</w:t>
                            </w:r>
                            <w:r w:rsidRPr="00DB4A92">
                              <w:rPr>
                                <w:rFonts w:cs="Arial"/>
                                <w:color w:val="000000" w:themeColor="text1"/>
                                <w:sz w:val="16"/>
                                <w:szCs w:val="24"/>
                              </w:rPr>
                              <w:t xml:space="preserve"> sich nach den Bedürfnissen und Situation der Schule/Gemeinde richten. Die anderen werden als ferne Ziele ('Vision') und im Aufbauprozess des SORS-Schulmodells später aufgegriffen und in der Mehrjahresplanung </w:t>
                            </w:r>
                            <w:r>
                              <w:rPr>
                                <w:rFonts w:cs="Arial"/>
                                <w:color w:val="000000" w:themeColor="text1"/>
                                <w:sz w:val="16"/>
                                <w:szCs w:val="24"/>
                              </w:rPr>
                              <w:t>abgebildet</w:t>
                            </w:r>
                            <w:r w:rsidRPr="00DB4A92">
                              <w:rPr>
                                <w:rFonts w:cs="Arial"/>
                                <w:color w:val="000000" w:themeColor="text1"/>
                                <w:sz w:val="16"/>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802F" id="Textfeld 2" o:spid="_x0000_s1060" type="#_x0000_t202" style="position:absolute;left:0;text-align:left;margin-left:-.05pt;margin-top:3.6pt;width:270.95pt;height:75.4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" stroked="f">
                <v:textbox>
                  <w:txbxContent>
                    <w:p w14:paraId="4EBF9B59" w14:textId="75932922" w:rsidR="008B08AF" w:rsidRDefault="008B08AF">
                      <w:r w:rsidRPr="00DB4A92">
                        <w:rPr>
                          <w:rFonts w:cs="Arial"/>
                          <w:color w:val="000000" w:themeColor="text1"/>
                          <w:sz w:val="16"/>
                          <w:szCs w:val="24"/>
                        </w:rPr>
                        <w:t>* Damit die Ziele 2a, 2b, 2c, 3a und 3b realistisch und nachhaltig umgesetzt werden können, braucht es eine Fokussierung</w:t>
                      </w:r>
                      <w:r>
                        <w:rPr>
                          <w:rFonts w:cs="Arial"/>
                          <w:color w:val="000000" w:themeColor="text1"/>
                          <w:sz w:val="16"/>
                          <w:szCs w:val="24"/>
                        </w:rPr>
                        <w:t>/Auswahl</w:t>
                      </w:r>
                      <w:r w:rsidRPr="00DB4A92">
                        <w:rPr>
                          <w:rFonts w:cs="Arial"/>
                          <w:color w:val="000000" w:themeColor="text1"/>
                          <w:sz w:val="16"/>
                          <w:szCs w:val="24"/>
                        </w:rPr>
                        <w:t xml:space="preserve"> auf </w:t>
                      </w:r>
                      <w:r>
                        <w:rPr>
                          <w:rFonts w:cs="Arial"/>
                          <w:color w:val="000000" w:themeColor="text1"/>
                          <w:sz w:val="16"/>
                          <w:szCs w:val="24"/>
                        </w:rPr>
                        <w:t>einzelne</w:t>
                      </w:r>
                      <w:r w:rsidRPr="00DB4A92">
                        <w:rPr>
                          <w:rFonts w:cs="Arial"/>
                          <w:color w:val="000000" w:themeColor="text1"/>
                          <w:sz w:val="16"/>
                          <w:szCs w:val="24"/>
                        </w:rPr>
                        <w:t xml:space="preserve"> Ziele</w:t>
                      </w:r>
                      <w:r>
                        <w:rPr>
                          <w:rFonts w:cs="Arial"/>
                          <w:color w:val="000000" w:themeColor="text1"/>
                          <w:sz w:val="16"/>
                          <w:szCs w:val="24"/>
                        </w:rPr>
                        <w:t xml:space="preserve"> (Strategischer Zielfokus klären und festlegen!)</w:t>
                      </w:r>
                      <w:r w:rsidRPr="00DB4A92">
                        <w:rPr>
                          <w:rFonts w:cs="Arial"/>
                          <w:color w:val="000000" w:themeColor="text1"/>
                          <w:sz w:val="16"/>
                          <w:szCs w:val="24"/>
                        </w:rPr>
                        <w:t xml:space="preserve">. Die strategische Ausrichtung, resp. diese Auswahl </w:t>
                      </w:r>
                      <w:r>
                        <w:rPr>
                          <w:rFonts w:cs="Arial"/>
                          <w:color w:val="000000" w:themeColor="text1"/>
                          <w:sz w:val="16"/>
                          <w:szCs w:val="24"/>
                        </w:rPr>
                        <w:t>sollte</w:t>
                      </w:r>
                      <w:r w:rsidRPr="00DB4A92">
                        <w:rPr>
                          <w:rFonts w:cs="Arial"/>
                          <w:color w:val="000000" w:themeColor="text1"/>
                          <w:sz w:val="16"/>
                          <w:szCs w:val="24"/>
                        </w:rPr>
                        <w:t xml:space="preserve"> sich nach den Bedürfnissen und Situation der Schule/Gemeinde richten. Die anderen werden als ferne Ziele ('Vision') und im Aufbauprozess des SORS-Schulmodells später aufgegriffen und in der Mehrjahresplanung </w:t>
                      </w:r>
                      <w:r>
                        <w:rPr>
                          <w:rFonts w:cs="Arial"/>
                          <w:color w:val="000000" w:themeColor="text1"/>
                          <w:sz w:val="16"/>
                          <w:szCs w:val="24"/>
                        </w:rPr>
                        <w:t>abgebildet</w:t>
                      </w:r>
                      <w:r w:rsidRPr="00DB4A92">
                        <w:rPr>
                          <w:rFonts w:cs="Arial"/>
                          <w:color w:val="000000" w:themeColor="text1"/>
                          <w:sz w:val="16"/>
                          <w:szCs w:val="24"/>
                        </w:rPr>
                        <w:t>.</w:t>
                      </w:r>
                    </w:p>
                  </w:txbxContent>
                </v:textbox>
                <w10:wrap type="square"/>
              </v:shape>
            </w:pict>
          </mc:Fallback>
        </mc:AlternateContent>
      </w:r>
    </w:p>
    <w:p w14:paraId="2249734F" w14:textId="7765749B" w:rsidR="00DD0E1D" w:rsidRPr="00527C03" w:rsidRDefault="0084340C" w:rsidP="0070745C">
      <w:pPr>
        <w:tabs>
          <w:tab w:val="left" w:pos="2268"/>
        </w:tabs>
        <w:rPr>
          <w:b/>
          <w:sz w:val="16"/>
          <w:szCs w:val="8"/>
        </w:rPr>
      </w:pPr>
      <w:r>
        <w:rPr>
          <w:b/>
          <w:sz w:val="16"/>
          <w:szCs w:val="8"/>
        </w:rPr>
        <w:t>Grundlage</w:t>
      </w:r>
      <w:r w:rsidR="0070745C" w:rsidRPr="00527C03">
        <w:rPr>
          <w:b/>
          <w:sz w:val="16"/>
          <w:szCs w:val="8"/>
        </w:rPr>
        <w:tab/>
      </w:r>
      <w:r w:rsidR="00E20B04" w:rsidRPr="00527C03">
        <w:rPr>
          <w:rFonts w:ascii="Times New Roman" w:hAnsi="Times New Roman"/>
          <w:b/>
          <w:i/>
          <w:noProof/>
          <w:color w:val="0070C0"/>
          <w:sz w:val="16"/>
          <w:szCs w:val="16"/>
        </w:rPr>
        <mc:AlternateContent>
          <mc:Choice Requires="wps">
            <w:drawing>
              <wp:inline distT="0" distB="0" distL="0" distR="0" wp14:anchorId="17FC21FA" wp14:editId="3EB0395B">
                <wp:extent cx="540000" cy="180000"/>
                <wp:effectExtent l="0" t="0" r="0" b="0"/>
                <wp:docPr id="375" name="Richtungspfei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tx2">
                            <a:lumMod val="20000"/>
                            <a:lumOff val="80000"/>
                          </a:schemeClr>
                        </a:solidFill>
                        <a:ln>
                          <a:noFill/>
                        </a:ln>
                      </wps:spPr>
                      <wps:txbx>
                        <w:txbxContent>
                          <w:p w14:paraId="0F689076" w14:textId="77777777" w:rsidR="008B08AF" w:rsidRPr="00767096" w:rsidRDefault="008B08AF" w:rsidP="00E20B04">
                            <w:pPr>
                              <w:jc w:val="center"/>
                              <w:rPr>
                                <w:b/>
                                <w:color w:val="000000" w:themeColor="text1"/>
                                <w:sz w:val="12"/>
                              </w:rPr>
                            </w:pPr>
                            <w:r>
                              <w:rPr>
                                <w:b/>
                                <w:color w:val="000000" w:themeColor="text1"/>
                                <w:sz w:val="12"/>
                              </w:rPr>
                              <w:t>Planen</w:t>
                            </w:r>
                          </w:p>
                        </w:txbxContent>
                      </wps:txbx>
                      <wps:bodyPr rot="0" vert="horz" wrap="square" lIns="0" tIns="0" rIns="0" bIns="0" anchor="ctr" anchorCtr="0" upright="1">
                        <a:noAutofit/>
                      </wps:bodyPr>
                    </wps:wsp>
                  </a:graphicData>
                </a:graphic>
              </wp:inline>
            </w:drawing>
          </mc:Choice>
          <mc:Fallback>
            <w:pict>
              <v:shape w14:anchorId="17FC21FA" id="Richtungspfeil 375" o:spid="_x0000_s1061"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" adj="17997" fillcolor="#c6d9f1 [671]" stroked="f">
                <v:textbox inset="0,0,0,0">
                  <w:txbxContent>
                    <w:p w14:paraId="0F689076" w14:textId="77777777" w:rsidR="008B08AF" w:rsidRPr="00767096" w:rsidRDefault="008B08AF" w:rsidP="00E20B04">
                      <w:pPr>
                        <w:jc w:val="center"/>
                        <w:rPr>
                          <w:b/>
                          <w:color w:val="000000" w:themeColor="text1"/>
                          <w:sz w:val="12"/>
                        </w:rPr>
                      </w:pPr>
                      <w:r>
                        <w:rPr>
                          <w:b/>
                          <w:color w:val="000000" w:themeColor="text1"/>
                          <w:sz w:val="12"/>
                        </w:rPr>
                        <w:t>Planen</w:t>
                      </w:r>
                    </w:p>
                  </w:txbxContent>
                </v:textbox>
                <w10:anchorlock/>
              </v:shape>
            </w:pict>
          </mc:Fallback>
        </mc:AlternateContent>
      </w:r>
      <w:r w:rsidR="00E20B04" w:rsidRPr="00527C03">
        <w:rPr>
          <w:rFonts w:ascii="Times New Roman" w:hAnsi="Times New Roman"/>
          <w:b/>
          <w:i/>
          <w:noProof/>
          <w:color w:val="0070C0"/>
          <w:sz w:val="16"/>
          <w:szCs w:val="16"/>
        </w:rPr>
        <mc:AlternateContent>
          <mc:Choice Requires="wps">
            <w:drawing>
              <wp:inline distT="0" distB="0" distL="0" distR="0" wp14:anchorId="0995211E" wp14:editId="39243332">
                <wp:extent cx="540000" cy="180000"/>
                <wp:effectExtent l="0" t="0" r="0" b="0"/>
                <wp:docPr id="376" name="Richtungspfei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tx2">
                            <a:lumMod val="60000"/>
                            <a:lumOff val="40000"/>
                          </a:schemeClr>
                        </a:solidFill>
                        <a:ln>
                          <a:noFill/>
                        </a:ln>
                      </wps:spPr>
                      <wps:txbx>
                        <w:txbxContent>
                          <w:p w14:paraId="364796FA" w14:textId="77777777" w:rsidR="008B08AF" w:rsidRPr="00767096" w:rsidRDefault="008B08AF" w:rsidP="00E20B04">
                            <w:pPr>
                              <w:jc w:val="center"/>
                              <w:rPr>
                                <w:b/>
                                <w:color w:val="000000" w:themeColor="text1"/>
                                <w:sz w:val="12"/>
                              </w:rPr>
                            </w:pPr>
                            <w:r>
                              <w:rPr>
                                <w:b/>
                                <w:color w:val="000000" w:themeColor="text1"/>
                                <w:sz w:val="12"/>
                              </w:rPr>
                              <w:t>Umsetzen</w:t>
                            </w:r>
                          </w:p>
                        </w:txbxContent>
                      </wps:txbx>
                      <wps:bodyPr rot="0" vert="horz" wrap="square" lIns="0" tIns="0" rIns="0" bIns="0" anchor="ctr" anchorCtr="0" upright="1">
                        <a:noAutofit/>
                      </wps:bodyPr>
                    </wps:wsp>
                  </a:graphicData>
                </a:graphic>
              </wp:inline>
            </w:drawing>
          </mc:Choice>
          <mc:Fallback>
            <w:pict>
              <v:shape w14:anchorId="0995211E" id="Richtungspfeil 376" o:spid="_x0000_s1062"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" adj="17997" fillcolor="#548dd4 [1951]" stroked="f">
                <v:textbox inset="0,0,0,0">
                  <w:txbxContent>
                    <w:p w14:paraId="364796FA" w14:textId="77777777" w:rsidR="008B08AF" w:rsidRPr="00767096" w:rsidRDefault="008B08AF" w:rsidP="00E20B04">
                      <w:pPr>
                        <w:jc w:val="center"/>
                        <w:rPr>
                          <w:b/>
                          <w:color w:val="000000" w:themeColor="text1"/>
                          <w:sz w:val="12"/>
                        </w:rPr>
                      </w:pPr>
                      <w:r>
                        <w:rPr>
                          <w:b/>
                          <w:color w:val="000000" w:themeColor="text1"/>
                          <w:sz w:val="12"/>
                        </w:rPr>
                        <w:t>Umsetzen</w:t>
                      </w:r>
                    </w:p>
                  </w:txbxContent>
                </v:textbox>
                <w10:anchorlock/>
              </v:shape>
            </w:pict>
          </mc:Fallback>
        </mc:AlternateContent>
      </w:r>
      <w:r w:rsidR="00E20B04" w:rsidRPr="00527C03">
        <w:rPr>
          <w:rFonts w:ascii="Times New Roman" w:hAnsi="Times New Roman"/>
          <w:b/>
          <w:i/>
          <w:noProof/>
          <w:color w:val="0070C0"/>
          <w:sz w:val="16"/>
          <w:szCs w:val="16"/>
        </w:rPr>
        <mc:AlternateContent>
          <mc:Choice Requires="wps">
            <w:drawing>
              <wp:inline distT="0" distB="0" distL="0" distR="0" wp14:anchorId="3CCCE0F4" wp14:editId="1ADEB7AD">
                <wp:extent cx="540000" cy="180000"/>
                <wp:effectExtent l="0" t="0" r="0" b="0"/>
                <wp:docPr id="377" name="Richtungspfei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tx2"/>
                        </a:solidFill>
                        <a:ln>
                          <a:noFill/>
                        </a:ln>
                      </wps:spPr>
                      <wps:txbx>
                        <w:txbxContent>
                          <w:p w14:paraId="5670D8DE" w14:textId="77777777" w:rsidR="008B08AF" w:rsidRPr="00584A40" w:rsidRDefault="008B08AF" w:rsidP="00E20B04">
                            <w:pPr>
                              <w:jc w:val="center"/>
                              <w:rPr>
                                <w:b/>
                                <w:color w:val="FFFFFF" w:themeColor="background1"/>
                                <w:sz w:val="12"/>
                              </w:rPr>
                            </w:pPr>
                            <w:r>
                              <w:rPr>
                                <w:b/>
                                <w:color w:val="FFFFFF" w:themeColor="background1"/>
                                <w:sz w:val="12"/>
                              </w:rPr>
                              <w:t>Überprüfen</w:t>
                            </w:r>
                          </w:p>
                        </w:txbxContent>
                      </wps:txbx>
                      <wps:bodyPr rot="0" vert="horz" wrap="square" lIns="0" tIns="0" rIns="0" bIns="0" anchor="ctr" anchorCtr="0" upright="1">
                        <a:noAutofit/>
                      </wps:bodyPr>
                    </wps:wsp>
                  </a:graphicData>
                </a:graphic>
              </wp:inline>
            </w:drawing>
          </mc:Choice>
          <mc:Fallback>
            <w:pict>
              <v:shape w14:anchorId="3CCCE0F4" id="Richtungspfeil 377" o:spid="_x0000_s1063"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" adj="17997" fillcolor="#1f497d [3215]" stroked="f">
                <v:textbox inset="0,0,0,0">
                  <w:txbxContent>
                    <w:p w14:paraId="5670D8DE" w14:textId="77777777" w:rsidR="008B08AF" w:rsidRPr="00584A40" w:rsidRDefault="008B08AF" w:rsidP="00E20B04">
                      <w:pPr>
                        <w:jc w:val="center"/>
                        <w:rPr>
                          <w:b/>
                          <w:color w:val="FFFFFF" w:themeColor="background1"/>
                          <w:sz w:val="12"/>
                        </w:rPr>
                      </w:pPr>
                      <w:r>
                        <w:rPr>
                          <w:b/>
                          <w:color w:val="FFFFFF" w:themeColor="background1"/>
                          <w:sz w:val="12"/>
                        </w:rPr>
                        <w:t>Überprüfen</w:t>
                      </w:r>
                    </w:p>
                  </w:txbxContent>
                </v:textbox>
                <w10:anchorlock/>
              </v:shape>
            </w:pict>
          </mc:Fallback>
        </mc:AlternateContent>
      </w:r>
      <w:r w:rsidR="00E20B04" w:rsidRPr="00527C03">
        <w:rPr>
          <w:rFonts w:ascii="Times New Roman" w:hAnsi="Times New Roman"/>
          <w:b/>
          <w:i/>
          <w:noProof/>
          <w:color w:val="0070C0"/>
          <w:sz w:val="16"/>
          <w:szCs w:val="16"/>
        </w:rPr>
        <mc:AlternateContent>
          <mc:Choice Requires="wps">
            <w:drawing>
              <wp:inline distT="0" distB="0" distL="0" distR="0" wp14:anchorId="6D3922D0" wp14:editId="43F983E4">
                <wp:extent cx="540000" cy="180000"/>
                <wp:effectExtent l="0" t="0" r="0" b="0"/>
                <wp:docPr id="379" name="Richtungspfei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tx2">
                            <a:lumMod val="50000"/>
                          </a:schemeClr>
                        </a:solidFill>
                        <a:ln>
                          <a:noFill/>
                        </a:ln>
                      </wps:spPr>
                      <wps:txbx>
                        <w:txbxContent>
                          <w:p w14:paraId="2A578038" w14:textId="77777777" w:rsidR="008B08AF" w:rsidRPr="0070745C" w:rsidRDefault="008B08AF" w:rsidP="00E20B04">
                            <w:pPr>
                              <w:jc w:val="center"/>
                              <w:rPr>
                                <w:b/>
                                <w:color w:val="FFFFFF" w:themeColor="background1"/>
                                <w:sz w:val="12"/>
                              </w:rPr>
                            </w:pPr>
                            <w:r w:rsidRPr="0070745C">
                              <w:rPr>
                                <w:b/>
                                <w:color w:val="FFFFFF" w:themeColor="background1"/>
                                <w:sz w:val="12"/>
                              </w:rPr>
                              <w:t>Verbessern</w:t>
                            </w:r>
                          </w:p>
                        </w:txbxContent>
                      </wps:txbx>
                      <wps:bodyPr rot="0" vert="horz" wrap="square" lIns="0" tIns="0" rIns="0" bIns="0" anchor="ctr" anchorCtr="0" upright="1">
                        <a:noAutofit/>
                      </wps:bodyPr>
                    </wps:wsp>
                  </a:graphicData>
                </a:graphic>
              </wp:inline>
            </w:drawing>
          </mc:Choice>
          <mc:Fallback>
            <w:pict>
              <v:shape w14:anchorId="6D3922D0" id="Richtungspfeil 379" o:spid="_x0000_s1064"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" adj="17997" fillcolor="#0f243e [1615]" stroked="f">
                <v:textbox inset="0,0,0,0">
                  <w:txbxContent>
                    <w:p w14:paraId="2A578038" w14:textId="77777777" w:rsidR="008B08AF" w:rsidRPr="0070745C" w:rsidRDefault="008B08AF" w:rsidP="00E20B04">
                      <w:pPr>
                        <w:jc w:val="center"/>
                        <w:rPr>
                          <w:b/>
                          <w:color w:val="FFFFFF" w:themeColor="background1"/>
                          <w:sz w:val="12"/>
                        </w:rPr>
                      </w:pPr>
                      <w:r w:rsidRPr="0070745C">
                        <w:rPr>
                          <w:b/>
                          <w:color w:val="FFFFFF" w:themeColor="background1"/>
                          <w:sz w:val="12"/>
                        </w:rPr>
                        <w:t>Verbessern</w:t>
                      </w:r>
                    </w:p>
                  </w:txbxContent>
                </v:textbox>
                <w10:anchorlock/>
              </v:shape>
            </w:pict>
          </mc:Fallback>
        </mc:AlternateContent>
      </w:r>
    </w:p>
    <w:p w14:paraId="76D95B5D" w14:textId="17B58BD9" w:rsidR="00DD0E1D" w:rsidRPr="00527C03" w:rsidRDefault="00DD0E1D" w:rsidP="0070745C">
      <w:pPr>
        <w:tabs>
          <w:tab w:val="left" w:pos="2268"/>
        </w:tabs>
        <w:rPr>
          <w:b/>
          <w:sz w:val="8"/>
          <w:szCs w:val="8"/>
        </w:rPr>
      </w:pPr>
    </w:p>
    <w:p w14:paraId="0B92EB6F" w14:textId="338E9162" w:rsidR="00DD0E1D" w:rsidRDefault="00646B12" w:rsidP="0070745C">
      <w:pPr>
        <w:tabs>
          <w:tab w:val="left" w:pos="2268"/>
        </w:tabs>
        <w:rPr>
          <w:b/>
          <w:sz w:val="16"/>
          <w:szCs w:val="8"/>
        </w:rPr>
      </w:pPr>
      <w:r>
        <w:rPr>
          <w:b/>
          <w:sz w:val="16"/>
          <w:szCs w:val="8"/>
        </w:rPr>
        <w:t>äussere Vernetzung</w:t>
      </w:r>
      <w:r w:rsidR="0070745C" w:rsidRPr="00527C03">
        <w:rPr>
          <w:b/>
          <w:sz w:val="16"/>
          <w:szCs w:val="8"/>
        </w:rPr>
        <w:tab/>
      </w:r>
      <w:r w:rsidR="00DD0E1D" w:rsidRPr="00527C03">
        <w:rPr>
          <w:rFonts w:ascii="Times New Roman" w:hAnsi="Times New Roman"/>
          <w:b/>
          <w:i/>
          <w:noProof/>
          <w:color w:val="0070C0"/>
          <w:sz w:val="16"/>
          <w:szCs w:val="16"/>
        </w:rPr>
        <mc:AlternateContent>
          <mc:Choice Requires="wps">
            <w:drawing>
              <wp:inline distT="0" distB="0" distL="0" distR="0" wp14:anchorId="5645A51B" wp14:editId="00BFF0FB">
                <wp:extent cx="540000" cy="180000"/>
                <wp:effectExtent l="0" t="0" r="0" b="0"/>
                <wp:docPr id="381" name="Richtungspfei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3">
                            <a:lumMod val="20000"/>
                            <a:lumOff val="80000"/>
                          </a:schemeClr>
                        </a:solidFill>
                        <a:ln>
                          <a:noFill/>
                        </a:ln>
                      </wps:spPr>
                      <wps:txbx>
                        <w:txbxContent>
                          <w:p w14:paraId="70FF2512" w14:textId="77777777" w:rsidR="008B08AF" w:rsidRPr="00767096" w:rsidRDefault="008B08AF" w:rsidP="00DD0E1D">
                            <w:pPr>
                              <w:jc w:val="center"/>
                              <w:rPr>
                                <w:b/>
                                <w:color w:val="000000" w:themeColor="text1"/>
                                <w:sz w:val="12"/>
                              </w:rPr>
                            </w:pPr>
                            <w:r>
                              <w:rPr>
                                <w:b/>
                                <w:color w:val="000000" w:themeColor="text1"/>
                                <w:sz w:val="12"/>
                              </w:rPr>
                              <w:t>Planen</w:t>
                            </w:r>
                          </w:p>
                        </w:txbxContent>
                      </wps:txbx>
                      <wps:bodyPr rot="0" vert="horz" wrap="square" lIns="0" tIns="0" rIns="0" bIns="0" anchor="ctr" anchorCtr="0" upright="1">
                        <a:noAutofit/>
                      </wps:bodyPr>
                    </wps:wsp>
                  </a:graphicData>
                </a:graphic>
              </wp:inline>
            </w:drawing>
          </mc:Choice>
          <mc:Fallback>
            <w:pict>
              <v:shape w14:anchorId="5645A51B" id="Richtungspfeil 381" o:spid="_x0000_s1065"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" adj="17997" fillcolor="#eaf1dd [662]" stroked="f">
                <v:textbox inset="0,0,0,0">
                  <w:txbxContent>
                    <w:p w14:paraId="70FF2512" w14:textId="77777777" w:rsidR="008B08AF" w:rsidRPr="00767096" w:rsidRDefault="008B08AF" w:rsidP="00DD0E1D">
                      <w:pPr>
                        <w:jc w:val="center"/>
                        <w:rPr>
                          <w:b/>
                          <w:color w:val="000000" w:themeColor="text1"/>
                          <w:sz w:val="12"/>
                        </w:rPr>
                      </w:pPr>
                      <w:r>
                        <w:rPr>
                          <w:b/>
                          <w:color w:val="000000" w:themeColor="text1"/>
                          <w:sz w:val="12"/>
                        </w:rPr>
                        <w:t>Planen</w:t>
                      </w:r>
                    </w:p>
                  </w:txbxContent>
                </v:textbox>
                <w10:anchorlock/>
              </v:shape>
            </w:pict>
          </mc:Fallback>
        </mc:AlternateContent>
      </w:r>
      <w:r w:rsidR="00DD0E1D" w:rsidRPr="00527C03">
        <w:rPr>
          <w:rFonts w:ascii="Times New Roman" w:hAnsi="Times New Roman"/>
          <w:b/>
          <w:i/>
          <w:noProof/>
          <w:color w:val="0070C0"/>
          <w:sz w:val="16"/>
          <w:szCs w:val="16"/>
        </w:rPr>
        <mc:AlternateContent>
          <mc:Choice Requires="wps">
            <w:drawing>
              <wp:inline distT="0" distB="0" distL="0" distR="0" wp14:anchorId="38A6235C" wp14:editId="45DC6607">
                <wp:extent cx="540000" cy="180000"/>
                <wp:effectExtent l="0" t="0" r="0" b="0"/>
                <wp:docPr id="382" name="Richtungspfei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3">
                            <a:lumMod val="60000"/>
                            <a:lumOff val="40000"/>
                          </a:schemeClr>
                        </a:solidFill>
                        <a:ln>
                          <a:noFill/>
                        </a:ln>
                      </wps:spPr>
                      <wps:txbx>
                        <w:txbxContent>
                          <w:p w14:paraId="757B06F1" w14:textId="77777777" w:rsidR="008B08AF" w:rsidRPr="00767096" w:rsidRDefault="008B08AF" w:rsidP="00DD0E1D">
                            <w:pPr>
                              <w:jc w:val="center"/>
                              <w:rPr>
                                <w:b/>
                                <w:color w:val="000000" w:themeColor="text1"/>
                                <w:sz w:val="12"/>
                              </w:rPr>
                            </w:pPr>
                            <w:r>
                              <w:rPr>
                                <w:b/>
                                <w:color w:val="000000" w:themeColor="text1"/>
                                <w:sz w:val="12"/>
                              </w:rPr>
                              <w:t>Umsetzen</w:t>
                            </w:r>
                          </w:p>
                        </w:txbxContent>
                      </wps:txbx>
                      <wps:bodyPr rot="0" vert="horz" wrap="square" lIns="0" tIns="0" rIns="0" bIns="0" anchor="ctr" anchorCtr="0" upright="1">
                        <a:noAutofit/>
                      </wps:bodyPr>
                    </wps:wsp>
                  </a:graphicData>
                </a:graphic>
              </wp:inline>
            </w:drawing>
          </mc:Choice>
          <mc:Fallback>
            <w:pict>
              <v:shape w14:anchorId="38A6235C" id="Richtungspfeil 382" o:spid="_x0000_s1066"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" adj="17997" fillcolor="#c2d69b [1942]" stroked="f">
                <v:textbox inset="0,0,0,0">
                  <w:txbxContent>
                    <w:p w14:paraId="757B06F1" w14:textId="77777777" w:rsidR="008B08AF" w:rsidRPr="00767096" w:rsidRDefault="008B08AF" w:rsidP="00DD0E1D">
                      <w:pPr>
                        <w:jc w:val="center"/>
                        <w:rPr>
                          <w:b/>
                          <w:color w:val="000000" w:themeColor="text1"/>
                          <w:sz w:val="12"/>
                        </w:rPr>
                      </w:pPr>
                      <w:r>
                        <w:rPr>
                          <w:b/>
                          <w:color w:val="000000" w:themeColor="text1"/>
                          <w:sz w:val="12"/>
                        </w:rPr>
                        <w:t>Umsetzen</w:t>
                      </w:r>
                    </w:p>
                  </w:txbxContent>
                </v:textbox>
                <w10:anchorlock/>
              </v:shape>
            </w:pict>
          </mc:Fallback>
        </mc:AlternateContent>
      </w:r>
      <w:r w:rsidR="00DD0E1D" w:rsidRPr="00527C03">
        <w:rPr>
          <w:rFonts w:ascii="Times New Roman" w:hAnsi="Times New Roman"/>
          <w:b/>
          <w:i/>
          <w:noProof/>
          <w:color w:val="0070C0"/>
          <w:sz w:val="16"/>
          <w:szCs w:val="16"/>
        </w:rPr>
        <mc:AlternateContent>
          <mc:Choice Requires="wps">
            <w:drawing>
              <wp:inline distT="0" distB="0" distL="0" distR="0" wp14:anchorId="26D432CC" wp14:editId="2D59ED38">
                <wp:extent cx="540000" cy="180000"/>
                <wp:effectExtent l="0" t="0" r="0" b="0"/>
                <wp:docPr id="383" name="Richtungspfei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3">
                            <a:lumMod val="75000"/>
                          </a:schemeClr>
                        </a:solidFill>
                        <a:ln>
                          <a:noFill/>
                        </a:ln>
                      </wps:spPr>
                      <wps:txbx>
                        <w:txbxContent>
                          <w:p w14:paraId="4E44403E" w14:textId="77777777" w:rsidR="008B08AF" w:rsidRPr="00584A40" w:rsidRDefault="008B08AF" w:rsidP="00DD0E1D">
                            <w:pPr>
                              <w:jc w:val="center"/>
                              <w:rPr>
                                <w:b/>
                                <w:color w:val="FFFFFF" w:themeColor="background1"/>
                                <w:sz w:val="12"/>
                              </w:rPr>
                            </w:pPr>
                            <w:r>
                              <w:rPr>
                                <w:b/>
                                <w:color w:val="FFFFFF" w:themeColor="background1"/>
                                <w:sz w:val="12"/>
                              </w:rPr>
                              <w:t>Überprüfen</w:t>
                            </w:r>
                          </w:p>
                        </w:txbxContent>
                      </wps:txbx>
                      <wps:bodyPr rot="0" vert="horz" wrap="square" lIns="0" tIns="0" rIns="0" bIns="0" anchor="ctr" anchorCtr="0" upright="1">
                        <a:noAutofit/>
                      </wps:bodyPr>
                    </wps:wsp>
                  </a:graphicData>
                </a:graphic>
              </wp:inline>
            </w:drawing>
          </mc:Choice>
          <mc:Fallback>
            <w:pict>
              <v:shape w14:anchorId="26D432CC" id="Richtungspfeil 383" o:spid="_x0000_s1067"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" adj="17997" fillcolor="#76923c [2406]" stroked="f">
                <v:textbox inset="0,0,0,0">
                  <w:txbxContent>
                    <w:p w14:paraId="4E44403E" w14:textId="77777777" w:rsidR="008B08AF" w:rsidRPr="00584A40" w:rsidRDefault="008B08AF" w:rsidP="00DD0E1D">
                      <w:pPr>
                        <w:jc w:val="center"/>
                        <w:rPr>
                          <w:b/>
                          <w:color w:val="FFFFFF" w:themeColor="background1"/>
                          <w:sz w:val="12"/>
                        </w:rPr>
                      </w:pPr>
                      <w:r>
                        <w:rPr>
                          <w:b/>
                          <w:color w:val="FFFFFF" w:themeColor="background1"/>
                          <w:sz w:val="12"/>
                        </w:rPr>
                        <w:t>Überprüfen</w:t>
                      </w:r>
                    </w:p>
                  </w:txbxContent>
                </v:textbox>
                <w10:anchorlock/>
              </v:shape>
            </w:pict>
          </mc:Fallback>
        </mc:AlternateContent>
      </w:r>
      <w:r w:rsidR="00DD0E1D" w:rsidRPr="00527C03">
        <w:rPr>
          <w:rFonts w:ascii="Times New Roman" w:hAnsi="Times New Roman"/>
          <w:b/>
          <w:i/>
          <w:noProof/>
          <w:color w:val="0070C0"/>
          <w:sz w:val="16"/>
          <w:szCs w:val="16"/>
        </w:rPr>
        <mc:AlternateContent>
          <mc:Choice Requires="wps">
            <w:drawing>
              <wp:inline distT="0" distB="0" distL="0" distR="0" wp14:anchorId="5F27BF68" wp14:editId="2CCBCA97">
                <wp:extent cx="540000" cy="180000"/>
                <wp:effectExtent l="0" t="0" r="0" b="0"/>
                <wp:docPr id="384" name="Richtungspfei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3">
                            <a:lumMod val="50000"/>
                          </a:schemeClr>
                        </a:solidFill>
                        <a:ln>
                          <a:noFill/>
                        </a:ln>
                      </wps:spPr>
                      <wps:txbx>
                        <w:txbxContent>
                          <w:p w14:paraId="5079CACC" w14:textId="77777777" w:rsidR="008B08AF" w:rsidRPr="0070745C" w:rsidRDefault="008B08AF" w:rsidP="00DD0E1D">
                            <w:pPr>
                              <w:jc w:val="center"/>
                              <w:rPr>
                                <w:b/>
                                <w:color w:val="FFFFFF" w:themeColor="background1"/>
                                <w:sz w:val="12"/>
                              </w:rPr>
                            </w:pPr>
                            <w:r w:rsidRPr="0070745C">
                              <w:rPr>
                                <w:b/>
                                <w:color w:val="FFFFFF" w:themeColor="background1"/>
                                <w:sz w:val="12"/>
                              </w:rPr>
                              <w:t>Verbessern</w:t>
                            </w:r>
                          </w:p>
                        </w:txbxContent>
                      </wps:txbx>
                      <wps:bodyPr rot="0" vert="horz" wrap="square" lIns="0" tIns="0" rIns="0" bIns="0" anchor="ctr" anchorCtr="0" upright="1">
                        <a:noAutofit/>
                      </wps:bodyPr>
                    </wps:wsp>
                  </a:graphicData>
                </a:graphic>
              </wp:inline>
            </w:drawing>
          </mc:Choice>
          <mc:Fallback>
            <w:pict>
              <v:shape w14:anchorId="5F27BF68" id="Richtungspfeil 384" o:spid="_x0000_s1068"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" adj="17997" fillcolor="#4e6128 [1606]" stroked="f">
                <v:textbox inset="0,0,0,0">
                  <w:txbxContent>
                    <w:p w14:paraId="5079CACC" w14:textId="77777777" w:rsidR="008B08AF" w:rsidRPr="0070745C" w:rsidRDefault="008B08AF" w:rsidP="00DD0E1D">
                      <w:pPr>
                        <w:jc w:val="center"/>
                        <w:rPr>
                          <w:b/>
                          <w:color w:val="FFFFFF" w:themeColor="background1"/>
                          <w:sz w:val="12"/>
                        </w:rPr>
                      </w:pPr>
                      <w:r w:rsidRPr="0070745C">
                        <w:rPr>
                          <w:b/>
                          <w:color w:val="FFFFFF" w:themeColor="background1"/>
                          <w:sz w:val="12"/>
                        </w:rPr>
                        <w:t>Verbessern</w:t>
                      </w:r>
                    </w:p>
                  </w:txbxContent>
                </v:textbox>
                <w10:anchorlock/>
              </v:shape>
            </w:pict>
          </mc:Fallback>
        </mc:AlternateContent>
      </w:r>
    </w:p>
    <w:p w14:paraId="65DD8D48" w14:textId="7D470B7D" w:rsidR="00646B12" w:rsidRPr="00527C03" w:rsidRDefault="00646B12" w:rsidP="00646B12">
      <w:pPr>
        <w:tabs>
          <w:tab w:val="left" w:pos="2268"/>
        </w:tabs>
        <w:rPr>
          <w:b/>
          <w:sz w:val="8"/>
          <w:szCs w:val="8"/>
        </w:rPr>
      </w:pPr>
    </w:p>
    <w:p w14:paraId="1E5EC37D" w14:textId="44D0348E" w:rsidR="00C050D4" w:rsidRPr="006E4D3C" w:rsidRDefault="00CF3E1E" w:rsidP="006E4D3C">
      <w:pPr>
        <w:tabs>
          <w:tab w:val="left" w:pos="2268"/>
        </w:tabs>
        <w:rPr>
          <w:b/>
          <w:sz w:val="16"/>
          <w:szCs w:val="8"/>
        </w:rPr>
      </w:pPr>
      <w:r w:rsidRPr="00CF3E1E">
        <w:rPr>
          <w:noProof/>
          <w:sz w:val="56"/>
          <w:szCs w:val="56"/>
        </w:rPr>
        <mc:AlternateContent>
          <mc:Choice Requires="wps">
            <w:drawing>
              <wp:anchor distT="45720" distB="45720" distL="114300" distR="114300" simplePos="0" relativeHeight="251675136" behindDoc="1" locked="0" layoutInCell="1" allowOverlap="1" wp14:anchorId="43201E33" wp14:editId="32A35644">
                <wp:simplePos x="0" y="0"/>
                <wp:positionH relativeFrom="column">
                  <wp:posOffset>-113030</wp:posOffset>
                </wp:positionH>
                <wp:positionV relativeFrom="paragraph">
                  <wp:posOffset>353480</wp:posOffset>
                </wp:positionV>
                <wp:extent cx="3124800" cy="1404620"/>
                <wp:effectExtent l="0" t="0" r="0" b="1270"/>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00" cy="1404620"/>
                        </a:xfrm>
                        <a:prstGeom prst="rect">
                          <a:avLst/>
                        </a:prstGeom>
                        <a:solidFill>
                          <a:srgbClr val="FFFFFF"/>
                        </a:solidFill>
                        <a:ln w="9525">
                          <a:noFill/>
                          <a:miter lim="800000"/>
                          <a:headEnd/>
                          <a:tailEnd/>
                        </a:ln>
                      </wps:spPr>
                      <wps:txbx>
                        <w:txbxContent>
                          <w:p w14:paraId="3A714D12" w14:textId="39F67EBD" w:rsidR="008B08AF" w:rsidRDefault="008B08AF" w:rsidP="00CF3E1E">
                            <w:r w:rsidRPr="00934361">
                              <w:rPr>
                                <w:rFonts w:ascii="Wingdings" w:hAnsi="Wingdings"/>
                                <w:color w:val="FF0000"/>
                                <w:sz w:val="18"/>
                                <w:szCs w:val="32"/>
                              </w:rPr>
                              <w:sym w:font="Wingdings" w:char="F0B6"/>
                            </w:r>
                            <w:r w:rsidRPr="00934361">
                              <w:rPr>
                                <w:b/>
                                <w:sz w:val="10"/>
                                <w:szCs w:val="8"/>
                              </w:rPr>
                              <w:t xml:space="preserve"> </w:t>
                            </w:r>
                            <w:r>
                              <w:rPr>
                                <w:b/>
                                <w:sz w:val="12"/>
                                <w:szCs w:val="8"/>
                              </w:rPr>
                              <w:t xml:space="preserve">Vision  </w:t>
                            </w:r>
                            <w:r w:rsidRPr="00BF504B">
                              <w:rPr>
                                <w:b/>
                                <w:noProof/>
                                <w:color w:val="000000" w:themeColor="text1"/>
                                <w:sz w:val="12"/>
                              </w:rPr>
                              <w:drawing>
                                <wp:inline distT="0" distB="0" distL="0" distR="0" wp14:anchorId="3A8E4974" wp14:editId="7FA4BEF4">
                                  <wp:extent cx="99060" cy="92710"/>
                                  <wp:effectExtent l="0" t="0" r="0" b="2540"/>
                                  <wp:docPr id="307"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r w:rsidRPr="00A95CBC">
                              <w:rPr>
                                <w:b/>
                                <w:sz w:val="12"/>
                                <w:szCs w:val="8"/>
                              </w:rPr>
                              <w:t>Information</w:t>
                            </w:r>
                            <w:r>
                              <w:rPr>
                                <w:b/>
                                <w:sz w:val="12"/>
                                <w:szCs w:val="8"/>
                              </w:rPr>
                              <w:t xml:space="preserve"> </w:t>
                            </w:r>
                            <w:r w:rsidRPr="00575770">
                              <w:rPr>
                                <w:b/>
                                <w:noProof/>
                                <w:sz w:val="16"/>
                                <w:szCs w:val="8"/>
                              </w:rPr>
                              <w:drawing>
                                <wp:inline distT="0" distB="0" distL="0" distR="0" wp14:anchorId="6E3E9258" wp14:editId="718135F9">
                                  <wp:extent cx="71025" cy="86945"/>
                                  <wp:effectExtent l="0" t="0" r="5715" b="8890"/>
                                  <wp:docPr id="308" name="Grafik 308"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711" cy="101250"/>
                                          </a:xfrm>
                                          <a:prstGeom prst="rect">
                                            <a:avLst/>
                                          </a:prstGeom>
                                          <a:noFill/>
                                          <a:ln>
                                            <a:noFill/>
                                          </a:ln>
                                        </pic:spPr>
                                      </pic:pic>
                                    </a:graphicData>
                                  </a:graphic>
                                </wp:inline>
                              </w:drawing>
                            </w:r>
                            <w:r>
                              <w:rPr>
                                <w:b/>
                                <w:sz w:val="12"/>
                                <w:szCs w:val="8"/>
                              </w:rPr>
                              <w:t xml:space="preserve">Reflexion  </w:t>
                            </w:r>
                            <w:r w:rsidRPr="00BF504B">
                              <w:rPr>
                                <w:b/>
                                <w:noProof/>
                                <w:color w:val="000000" w:themeColor="text1"/>
                                <w:sz w:val="12"/>
                              </w:rPr>
                              <w:drawing>
                                <wp:inline distT="0" distB="0" distL="0" distR="0" wp14:anchorId="050082FA" wp14:editId="7FAD6B7C">
                                  <wp:extent cx="78905" cy="78905"/>
                                  <wp:effectExtent l="0" t="0" r="0" b="0"/>
                                  <wp:docPr id="309"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r>
                              <w:rPr>
                                <w:b/>
                                <w:sz w:val="12"/>
                                <w:szCs w:val="8"/>
                              </w:rPr>
                              <w:t xml:space="preserve"> Weiterbildung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201E33" id="_x0000_s1069" type="#_x0000_t202" style="position:absolute;margin-left:-8.9pt;margin-top:27.85pt;width:246.05pt;height:110.6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" stroked="f">
                <v:textbox style="mso-fit-shape-to-text:t">
                  <w:txbxContent>
                    <w:p w14:paraId="3A714D12" w14:textId="39F67EBD" w:rsidR="008B08AF" w:rsidRDefault="008B08AF" w:rsidP="00CF3E1E">
                      <w:r w:rsidRPr="00934361">
                        <w:rPr>
                          <w:rFonts w:ascii="Wingdings" w:hAnsi="Wingdings"/>
                          <w:color w:val="FF0000"/>
                          <w:sz w:val="18"/>
                          <w:szCs w:val="32"/>
                        </w:rPr>
                        <w:sym w:font="Wingdings" w:char="F0B6"/>
                      </w:r>
                      <w:r w:rsidRPr="00934361">
                        <w:rPr>
                          <w:b/>
                          <w:sz w:val="10"/>
                          <w:szCs w:val="8"/>
                        </w:rPr>
                        <w:t xml:space="preserve"> </w:t>
                      </w:r>
                      <w:r>
                        <w:rPr>
                          <w:b/>
                          <w:sz w:val="12"/>
                          <w:szCs w:val="8"/>
                        </w:rPr>
                        <w:t xml:space="preserve">Vision  </w:t>
                      </w:r>
                      <w:r w:rsidRPr="00BF504B">
                        <w:rPr>
                          <w:b/>
                          <w:noProof/>
                          <w:color w:val="000000" w:themeColor="text1"/>
                          <w:sz w:val="12"/>
                        </w:rPr>
                        <w:drawing>
                          <wp:inline distT="0" distB="0" distL="0" distR="0" wp14:anchorId="3A8E4974" wp14:editId="7FA4BEF4">
                            <wp:extent cx="99060" cy="92710"/>
                            <wp:effectExtent l="0" t="0" r="0" b="2540"/>
                            <wp:docPr id="307"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 cy="92710"/>
                                    </a:xfrm>
                                    <a:prstGeom prst="rect">
                                      <a:avLst/>
                                    </a:prstGeom>
                                  </pic:spPr>
                                </pic:pic>
                              </a:graphicData>
                            </a:graphic>
                          </wp:inline>
                        </w:drawing>
                      </w:r>
                      <w:r w:rsidRPr="00A95CBC">
                        <w:rPr>
                          <w:b/>
                          <w:sz w:val="12"/>
                          <w:szCs w:val="8"/>
                        </w:rPr>
                        <w:t>Information</w:t>
                      </w:r>
                      <w:r>
                        <w:rPr>
                          <w:b/>
                          <w:sz w:val="12"/>
                          <w:szCs w:val="8"/>
                        </w:rPr>
                        <w:t xml:space="preserve"> </w:t>
                      </w:r>
                      <w:r w:rsidRPr="00575770">
                        <w:rPr>
                          <w:b/>
                          <w:noProof/>
                          <w:sz w:val="16"/>
                          <w:szCs w:val="8"/>
                        </w:rPr>
                        <w:drawing>
                          <wp:inline distT="0" distB="0" distL="0" distR="0" wp14:anchorId="6E3E9258" wp14:editId="718135F9">
                            <wp:extent cx="71025" cy="86945"/>
                            <wp:effectExtent l="0" t="0" r="5715" b="8890"/>
                            <wp:docPr id="308" name="Grafik 308" descr="C:\Users\UAmstutz\AppData\Local\Temp\CMIAXIOMA\View_889014bc0c82452d86e88be947727959\08-Reflexion_Spirale-s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stutz\AppData\Local\Temp\CMIAXIOMA\View_889014bc0c82452d86e88be947727959\08-Reflexion_Spirale-sol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711" cy="101250"/>
                                    </a:xfrm>
                                    <a:prstGeom prst="rect">
                                      <a:avLst/>
                                    </a:prstGeom>
                                    <a:noFill/>
                                    <a:ln>
                                      <a:noFill/>
                                    </a:ln>
                                  </pic:spPr>
                                </pic:pic>
                              </a:graphicData>
                            </a:graphic>
                          </wp:inline>
                        </w:drawing>
                      </w:r>
                      <w:r>
                        <w:rPr>
                          <w:b/>
                          <w:sz w:val="12"/>
                          <w:szCs w:val="8"/>
                        </w:rPr>
                        <w:t xml:space="preserve">Reflexion  </w:t>
                      </w:r>
                      <w:r w:rsidRPr="00BF504B">
                        <w:rPr>
                          <w:b/>
                          <w:noProof/>
                          <w:color w:val="000000" w:themeColor="text1"/>
                          <w:sz w:val="12"/>
                        </w:rPr>
                        <w:drawing>
                          <wp:inline distT="0" distB="0" distL="0" distR="0" wp14:anchorId="050082FA" wp14:editId="7FAD6B7C">
                            <wp:extent cx="78905" cy="78905"/>
                            <wp:effectExtent l="0" t="0" r="0" b="0"/>
                            <wp:docPr id="309"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985" cy="80985"/>
                                    </a:xfrm>
                                    <a:prstGeom prst="rect">
                                      <a:avLst/>
                                    </a:prstGeom>
                                  </pic:spPr>
                                </pic:pic>
                              </a:graphicData>
                            </a:graphic>
                          </wp:inline>
                        </w:drawing>
                      </w:r>
                      <w:r>
                        <w:rPr>
                          <w:b/>
                          <w:sz w:val="12"/>
                          <w:szCs w:val="8"/>
                        </w:rPr>
                        <w:t xml:space="preserve"> Weiterbildung</w:t>
                      </w:r>
                    </w:p>
                  </w:txbxContent>
                </v:textbox>
              </v:shape>
            </w:pict>
          </mc:Fallback>
        </mc:AlternateContent>
      </w:r>
      <w:r w:rsidR="00646B12">
        <w:rPr>
          <w:b/>
          <w:sz w:val="16"/>
          <w:szCs w:val="8"/>
        </w:rPr>
        <w:t>innere Vernetzung</w:t>
      </w:r>
      <w:r w:rsidR="00646B12" w:rsidRPr="00527C03">
        <w:rPr>
          <w:b/>
          <w:sz w:val="16"/>
          <w:szCs w:val="8"/>
        </w:rPr>
        <w:tab/>
      </w:r>
      <w:r w:rsidR="00646B12" w:rsidRPr="00527C03">
        <w:rPr>
          <w:rFonts w:ascii="Times New Roman" w:hAnsi="Times New Roman"/>
          <w:b/>
          <w:i/>
          <w:noProof/>
          <w:color w:val="0070C0"/>
          <w:sz w:val="16"/>
          <w:szCs w:val="16"/>
        </w:rPr>
        <mc:AlternateContent>
          <mc:Choice Requires="wps">
            <w:drawing>
              <wp:inline distT="0" distB="0" distL="0" distR="0" wp14:anchorId="0DBC1B42" wp14:editId="046E6A34">
                <wp:extent cx="540000" cy="180000"/>
                <wp:effectExtent l="0" t="0" r="0" b="0"/>
                <wp:docPr id="1" name="Richtungspfe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2">
                            <a:lumMod val="20000"/>
                            <a:lumOff val="80000"/>
                          </a:schemeClr>
                        </a:solidFill>
                        <a:ln>
                          <a:noFill/>
                        </a:ln>
                      </wps:spPr>
                      <wps:txbx>
                        <w:txbxContent>
                          <w:p w14:paraId="3E3C9ADC" w14:textId="77777777" w:rsidR="008B08AF" w:rsidRPr="00767096" w:rsidRDefault="008B08AF" w:rsidP="00646B12">
                            <w:pPr>
                              <w:jc w:val="center"/>
                              <w:rPr>
                                <w:b/>
                                <w:color w:val="000000" w:themeColor="text1"/>
                                <w:sz w:val="12"/>
                              </w:rPr>
                            </w:pPr>
                            <w:r>
                              <w:rPr>
                                <w:b/>
                                <w:color w:val="000000" w:themeColor="text1"/>
                                <w:sz w:val="12"/>
                              </w:rPr>
                              <w:t>Planen</w:t>
                            </w:r>
                          </w:p>
                        </w:txbxContent>
                      </wps:txbx>
                      <wps:bodyPr rot="0" vert="horz" wrap="square" lIns="0" tIns="0" rIns="0" bIns="0" anchor="ctr" anchorCtr="0" upright="1">
                        <a:noAutofit/>
                      </wps:bodyPr>
                    </wps:wsp>
                  </a:graphicData>
                </a:graphic>
              </wp:inline>
            </w:drawing>
          </mc:Choice>
          <mc:Fallback>
            <w:pict>
              <v:shape w14:anchorId="0DBC1B42" id="Richtungspfeil 1" o:spid="_x0000_s1070"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" adj="17997" fillcolor="#f2dbdb [661]" stroked="f">
                <v:textbox inset="0,0,0,0">
                  <w:txbxContent>
                    <w:p w14:paraId="3E3C9ADC" w14:textId="77777777" w:rsidR="008B08AF" w:rsidRPr="00767096" w:rsidRDefault="008B08AF" w:rsidP="00646B12">
                      <w:pPr>
                        <w:jc w:val="center"/>
                        <w:rPr>
                          <w:b/>
                          <w:color w:val="000000" w:themeColor="text1"/>
                          <w:sz w:val="12"/>
                        </w:rPr>
                      </w:pPr>
                      <w:r>
                        <w:rPr>
                          <w:b/>
                          <w:color w:val="000000" w:themeColor="text1"/>
                          <w:sz w:val="12"/>
                        </w:rPr>
                        <w:t>Planen</w:t>
                      </w:r>
                    </w:p>
                  </w:txbxContent>
                </v:textbox>
                <w10:anchorlock/>
              </v:shape>
            </w:pict>
          </mc:Fallback>
        </mc:AlternateContent>
      </w:r>
      <w:r w:rsidR="00646B12" w:rsidRPr="00527C03">
        <w:rPr>
          <w:rFonts w:ascii="Times New Roman" w:hAnsi="Times New Roman"/>
          <w:b/>
          <w:i/>
          <w:noProof/>
          <w:color w:val="0070C0"/>
          <w:sz w:val="16"/>
          <w:szCs w:val="16"/>
        </w:rPr>
        <mc:AlternateContent>
          <mc:Choice Requires="wps">
            <w:drawing>
              <wp:inline distT="0" distB="0" distL="0" distR="0" wp14:anchorId="1AECFB59" wp14:editId="1073507D">
                <wp:extent cx="540000" cy="180000"/>
                <wp:effectExtent l="0" t="0" r="0" b="0"/>
                <wp:docPr id="3" name="Richtungspfei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2">
                            <a:lumMod val="60000"/>
                            <a:lumOff val="40000"/>
                          </a:schemeClr>
                        </a:solidFill>
                        <a:ln>
                          <a:noFill/>
                        </a:ln>
                      </wps:spPr>
                      <wps:txbx>
                        <w:txbxContent>
                          <w:p w14:paraId="48FF22CE" w14:textId="77777777" w:rsidR="008B08AF" w:rsidRPr="00767096" w:rsidRDefault="008B08AF" w:rsidP="00646B12">
                            <w:pPr>
                              <w:jc w:val="center"/>
                              <w:rPr>
                                <w:b/>
                                <w:color w:val="000000" w:themeColor="text1"/>
                                <w:sz w:val="12"/>
                              </w:rPr>
                            </w:pPr>
                            <w:r>
                              <w:rPr>
                                <w:b/>
                                <w:color w:val="000000" w:themeColor="text1"/>
                                <w:sz w:val="12"/>
                              </w:rPr>
                              <w:t>Umsetzen</w:t>
                            </w:r>
                          </w:p>
                        </w:txbxContent>
                      </wps:txbx>
                      <wps:bodyPr rot="0" vert="horz" wrap="square" lIns="0" tIns="0" rIns="0" bIns="0" anchor="ctr" anchorCtr="0" upright="1">
                        <a:noAutofit/>
                      </wps:bodyPr>
                    </wps:wsp>
                  </a:graphicData>
                </a:graphic>
              </wp:inline>
            </w:drawing>
          </mc:Choice>
          <mc:Fallback>
            <w:pict>
              <v:shape w14:anchorId="1AECFB59" id="Richtungspfeil 3" o:spid="_x0000_s1071"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" adj="17997" fillcolor="#d99594 [1941]" stroked="f">
                <v:textbox inset="0,0,0,0">
                  <w:txbxContent>
                    <w:p w14:paraId="48FF22CE" w14:textId="77777777" w:rsidR="008B08AF" w:rsidRPr="00767096" w:rsidRDefault="008B08AF" w:rsidP="00646B12">
                      <w:pPr>
                        <w:jc w:val="center"/>
                        <w:rPr>
                          <w:b/>
                          <w:color w:val="000000" w:themeColor="text1"/>
                          <w:sz w:val="12"/>
                        </w:rPr>
                      </w:pPr>
                      <w:r>
                        <w:rPr>
                          <w:b/>
                          <w:color w:val="000000" w:themeColor="text1"/>
                          <w:sz w:val="12"/>
                        </w:rPr>
                        <w:t>Umsetzen</w:t>
                      </w:r>
                    </w:p>
                  </w:txbxContent>
                </v:textbox>
                <w10:anchorlock/>
              </v:shape>
            </w:pict>
          </mc:Fallback>
        </mc:AlternateContent>
      </w:r>
      <w:r w:rsidR="00646B12" w:rsidRPr="00527C03">
        <w:rPr>
          <w:rFonts w:ascii="Times New Roman" w:hAnsi="Times New Roman"/>
          <w:b/>
          <w:i/>
          <w:noProof/>
          <w:color w:val="0070C0"/>
          <w:sz w:val="16"/>
          <w:szCs w:val="16"/>
        </w:rPr>
        <mc:AlternateContent>
          <mc:Choice Requires="wps">
            <w:drawing>
              <wp:inline distT="0" distB="0" distL="0" distR="0" wp14:anchorId="32E38601" wp14:editId="5D98AFD9">
                <wp:extent cx="540000" cy="180000"/>
                <wp:effectExtent l="0" t="0" r="0" b="0"/>
                <wp:docPr id="4" name="Richtungspfei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2"/>
                        </a:solidFill>
                        <a:ln>
                          <a:noFill/>
                        </a:ln>
                      </wps:spPr>
                      <wps:txbx>
                        <w:txbxContent>
                          <w:p w14:paraId="02204463" w14:textId="77777777" w:rsidR="008B08AF" w:rsidRPr="00584A40" w:rsidRDefault="008B08AF" w:rsidP="00646B12">
                            <w:pPr>
                              <w:jc w:val="center"/>
                              <w:rPr>
                                <w:b/>
                                <w:color w:val="FFFFFF" w:themeColor="background1"/>
                                <w:sz w:val="12"/>
                              </w:rPr>
                            </w:pPr>
                            <w:r>
                              <w:rPr>
                                <w:b/>
                                <w:color w:val="FFFFFF" w:themeColor="background1"/>
                                <w:sz w:val="12"/>
                              </w:rPr>
                              <w:t>Überprüfen</w:t>
                            </w:r>
                          </w:p>
                        </w:txbxContent>
                      </wps:txbx>
                      <wps:bodyPr rot="0" vert="horz" wrap="square" lIns="0" tIns="0" rIns="0" bIns="0" anchor="ctr" anchorCtr="0" upright="1">
                        <a:noAutofit/>
                      </wps:bodyPr>
                    </wps:wsp>
                  </a:graphicData>
                </a:graphic>
              </wp:inline>
            </w:drawing>
          </mc:Choice>
          <mc:Fallback>
            <w:pict>
              <v:shape w14:anchorId="32E38601" id="Richtungspfeil 4" o:spid="_x0000_s1072"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" adj="17997" fillcolor="#c0504d [3205]" stroked="f">
                <v:textbox inset="0,0,0,0">
                  <w:txbxContent>
                    <w:p w14:paraId="02204463" w14:textId="77777777" w:rsidR="008B08AF" w:rsidRPr="00584A40" w:rsidRDefault="008B08AF" w:rsidP="00646B12">
                      <w:pPr>
                        <w:jc w:val="center"/>
                        <w:rPr>
                          <w:b/>
                          <w:color w:val="FFFFFF" w:themeColor="background1"/>
                          <w:sz w:val="12"/>
                        </w:rPr>
                      </w:pPr>
                      <w:r>
                        <w:rPr>
                          <w:b/>
                          <w:color w:val="FFFFFF" w:themeColor="background1"/>
                          <w:sz w:val="12"/>
                        </w:rPr>
                        <w:t>Überprüfen</w:t>
                      </w:r>
                    </w:p>
                  </w:txbxContent>
                </v:textbox>
                <w10:anchorlock/>
              </v:shape>
            </w:pict>
          </mc:Fallback>
        </mc:AlternateContent>
      </w:r>
      <w:r w:rsidR="00646B12" w:rsidRPr="00527C03">
        <w:rPr>
          <w:rFonts w:ascii="Times New Roman" w:hAnsi="Times New Roman"/>
          <w:b/>
          <w:i/>
          <w:noProof/>
          <w:color w:val="0070C0"/>
          <w:sz w:val="16"/>
          <w:szCs w:val="16"/>
        </w:rPr>
        <mc:AlternateContent>
          <mc:Choice Requires="wps">
            <w:drawing>
              <wp:inline distT="0" distB="0" distL="0" distR="0" wp14:anchorId="459F0FB8" wp14:editId="022AD14D">
                <wp:extent cx="540000" cy="180000"/>
                <wp:effectExtent l="0" t="0" r="0" b="0"/>
                <wp:docPr id="5" name="Richtungspfei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chemeClr val="accent2">
                            <a:lumMod val="50000"/>
                          </a:schemeClr>
                        </a:solidFill>
                        <a:ln>
                          <a:noFill/>
                        </a:ln>
                      </wps:spPr>
                      <wps:txbx>
                        <w:txbxContent>
                          <w:p w14:paraId="416E8736" w14:textId="77777777" w:rsidR="008B08AF" w:rsidRPr="0070745C" w:rsidRDefault="008B08AF" w:rsidP="00646B12">
                            <w:pPr>
                              <w:jc w:val="center"/>
                              <w:rPr>
                                <w:b/>
                                <w:color w:val="FFFFFF" w:themeColor="background1"/>
                                <w:sz w:val="12"/>
                              </w:rPr>
                            </w:pPr>
                            <w:r w:rsidRPr="0070745C">
                              <w:rPr>
                                <w:b/>
                                <w:color w:val="FFFFFF" w:themeColor="background1"/>
                                <w:sz w:val="12"/>
                              </w:rPr>
                              <w:t>Verbessern</w:t>
                            </w:r>
                          </w:p>
                        </w:txbxContent>
                      </wps:txbx>
                      <wps:bodyPr rot="0" vert="horz" wrap="square" lIns="0" tIns="0" rIns="0" bIns="0" anchor="ctr" anchorCtr="0" upright="1">
                        <a:noAutofit/>
                      </wps:bodyPr>
                    </wps:wsp>
                  </a:graphicData>
                </a:graphic>
              </wp:inline>
            </w:drawing>
          </mc:Choice>
          <mc:Fallback>
            <w:pict>
              <v:shape w14:anchorId="459F0FB8" id="Richtungspfeil 5" o:spid="_x0000_s1073"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" adj="17997" fillcolor="#622423 [1605]" stroked="f">
                <v:textbox inset="0,0,0,0">
                  <w:txbxContent>
                    <w:p w14:paraId="416E8736" w14:textId="77777777" w:rsidR="008B08AF" w:rsidRPr="0070745C" w:rsidRDefault="008B08AF" w:rsidP="00646B12">
                      <w:pPr>
                        <w:jc w:val="center"/>
                        <w:rPr>
                          <w:b/>
                          <w:color w:val="FFFFFF" w:themeColor="background1"/>
                          <w:sz w:val="12"/>
                        </w:rPr>
                      </w:pPr>
                      <w:r w:rsidRPr="0070745C">
                        <w:rPr>
                          <w:b/>
                          <w:color w:val="FFFFFF" w:themeColor="background1"/>
                          <w:sz w:val="12"/>
                        </w:rPr>
                        <w:t>Verbessern</w:t>
                      </w:r>
                    </w:p>
                  </w:txbxContent>
                </v:textbox>
                <w10:anchorlock/>
              </v:shape>
            </w:pict>
          </mc:Fallback>
        </mc:AlternateContent>
      </w:r>
    </w:p>
    <w:p w14:paraId="6D87ED66" w14:textId="77777777" w:rsidR="004535BD" w:rsidRPr="00527C03" w:rsidRDefault="004A622B" w:rsidP="004535BD">
      <w:pPr>
        <w:pStyle w:val="berschrift2"/>
      </w:pPr>
      <w:bookmarkStart w:id="19" w:name="_Toc256000007"/>
      <w:bookmarkStart w:id="20" w:name="_Toc486500125"/>
      <w:bookmarkStart w:id="21" w:name="_Toc512520994"/>
      <w:r w:rsidRPr="00527C03">
        <w:lastRenderedPageBreak/>
        <w:t>Operative Ziele</w:t>
      </w:r>
      <w:bookmarkEnd w:id="19"/>
      <w:bookmarkEnd w:id="20"/>
      <w:bookmarkEnd w:id="21"/>
    </w:p>
    <w:p w14:paraId="12AB5359" w14:textId="77777777" w:rsidR="004535BD" w:rsidRPr="00527C03" w:rsidRDefault="004535BD" w:rsidP="004535BD">
      <w:pPr>
        <w:rPr>
          <w:sz w:val="16"/>
          <w:szCs w:val="16"/>
        </w:rPr>
      </w:pP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29"/>
        <w:gridCol w:w="4487"/>
        <w:gridCol w:w="1111"/>
        <w:gridCol w:w="1070"/>
        <w:gridCol w:w="1129"/>
        <w:gridCol w:w="3312"/>
      </w:tblGrid>
      <w:tr w:rsidR="008B08AF" w:rsidRPr="00527C03" w14:paraId="55956596" w14:textId="77777777" w:rsidTr="00A75BC1">
        <w:trPr>
          <w:trHeight w:val="567"/>
          <w:jc w:val="center"/>
        </w:trPr>
        <w:tc>
          <w:tcPr>
            <w:tcW w:w="3629" w:type="dxa"/>
            <w:tcBorders>
              <w:top w:val="nil"/>
              <w:left w:val="nil"/>
              <w:bottom w:val="single" w:sz="4" w:space="0" w:color="auto"/>
              <w:right w:val="nil"/>
            </w:tcBorders>
            <w:shd w:val="clear" w:color="auto" w:fill="DAEEF3" w:themeFill="accent5" w:themeFillTint="33"/>
            <w:vAlign w:val="center"/>
          </w:tcPr>
          <w:p w14:paraId="221D5EC4" w14:textId="77777777" w:rsidR="008B08AF" w:rsidRPr="00527C03" w:rsidRDefault="008B08AF" w:rsidP="008B08AF">
            <w:pPr>
              <w:jc w:val="right"/>
              <w:rPr>
                <w:b/>
                <w:sz w:val="15"/>
                <w:szCs w:val="15"/>
              </w:rPr>
            </w:pPr>
            <w:r w:rsidRPr="00527C03">
              <w:rPr>
                <w:b/>
                <w:sz w:val="15"/>
                <w:szCs w:val="15"/>
              </w:rPr>
              <w:t>Strategisches Ziel 1</w:t>
            </w:r>
            <w:r>
              <w:rPr>
                <w:b/>
                <w:sz w:val="15"/>
                <w:szCs w:val="15"/>
              </w:rPr>
              <w:t>a</w:t>
            </w:r>
            <w:r w:rsidRPr="00527C03">
              <w:rPr>
                <w:b/>
                <w:sz w:val="15"/>
                <w:szCs w:val="15"/>
              </w:rPr>
              <w:t>:</w:t>
            </w:r>
          </w:p>
        </w:tc>
        <w:tc>
          <w:tcPr>
            <w:tcW w:w="11109" w:type="dxa"/>
            <w:gridSpan w:val="5"/>
            <w:tcBorders>
              <w:top w:val="nil"/>
              <w:left w:val="nil"/>
              <w:bottom w:val="single" w:sz="4" w:space="0" w:color="auto"/>
              <w:right w:val="nil"/>
            </w:tcBorders>
            <w:shd w:val="clear" w:color="auto" w:fill="DAEEF3" w:themeFill="accent5" w:themeFillTint="33"/>
            <w:vAlign w:val="center"/>
          </w:tcPr>
          <w:p w14:paraId="5BC95381" w14:textId="77777777" w:rsidR="008B08AF" w:rsidRPr="009E64C3" w:rsidRDefault="008B08AF" w:rsidP="008B08AF">
            <w:pPr>
              <w:rPr>
                <w:rFonts w:cs="Arial"/>
                <w:b/>
                <w:color w:val="244061" w:themeColor="accent1" w:themeShade="80"/>
                <w:sz w:val="24"/>
                <w:szCs w:val="24"/>
              </w:rPr>
            </w:pPr>
            <w:r w:rsidRPr="009E64C3">
              <w:rPr>
                <w:rFonts w:cs="Arial"/>
                <w:b/>
                <w:color w:val="244061" w:themeColor="accent1" w:themeShade="80"/>
                <w:szCs w:val="24"/>
              </w:rPr>
              <w:t xml:space="preserve">Die Schule </w:t>
            </w:r>
            <w:r w:rsidRPr="004C77C2">
              <w:rPr>
                <w:rFonts w:cs="Arial"/>
                <w:b/>
                <w:color w:val="244061" w:themeColor="accent1" w:themeShade="80"/>
                <w:szCs w:val="24"/>
                <w:highlight w:val="yellow"/>
              </w:rPr>
              <w:t>MUSTER</w:t>
            </w:r>
            <w:r w:rsidRPr="009E64C3">
              <w:rPr>
                <w:rFonts w:cs="Arial"/>
                <w:b/>
                <w:color w:val="244061" w:themeColor="accent1" w:themeShade="80"/>
                <w:szCs w:val="24"/>
              </w:rPr>
              <w:t xml:space="preserve"> baut eine Sozialraumorientierte Schule auf. </w:t>
            </w:r>
          </w:p>
        </w:tc>
      </w:tr>
      <w:tr w:rsidR="008B08AF" w:rsidRPr="00527C03" w14:paraId="23BF3628" w14:textId="77777777" w:rsidTr="00A75BC1">
        <w:trPr>
          <w:jc w:val="center"/>
        </w:trPr>
        <w:tc>
          <w:tcPr>
            <w:tcW w:w="3629" w:type="dxa"/>
            <w:tcBorders>
              <w:top w:val="single" w:sz="4" w:space="0" w:color="auto"/>
            </w:tcBorders>
            <w:shd w:val="clear" w:color="auto" w:fill="D9D9D9" w:themeFill="background1" w:themeFillShade="D9"/>
            <w:vAlign w:val="center"/>
          </w:tcPr>
          <w:p w14:paraId="5F6710A5" w14:textId="77777777" w:rsidR="008B08AF" w:rsidRPr="00527C03" w:rsidRDefault="008B08AF" w:rsidP="008B08AF">
            <w:pPr>
              <w:jc w:val="center"/>
              <w:rPr>
                <w:b/>
                <w:sz w:val="15"/>
                <w:szCs w:val="15"/>
              </w:rPr>
            </w:pPr>
            <w:r w:rsidRPr="00527C03">
              <w:rPr>
                <w:b/>
                <w:sz w:val="15"/>
                <w:szCs w:val="15"/>
              </w:rPr>
              <w:t>Operatives Ziel</w:t>
            </w:r>
          </w:p>
        </w:tc>
        <w:tc>
          <w:tcPr>
            <w:tcW w:w="4487" w:type="dxa"/>
            <w:tcBorders>
              <w:top w:val="single" w:sz="4" w:space="0" w:color="auto"/>
            </w:tcBorders>
            <w:shd w:val="clear" w:color="auto" w:fill="D9D9D9" w:themeFill="background1" w:themeFillShade="D9"/>
            <w:vAlign w:val="center"/>
          </w:tcPr>
          <w:p w14:paraId="0FF66C07" w14:textId="77777777" w:rsidR="008B08AF" w:rsidRPr="00527C03" w:rsidRDefault="008B08AF" w:rsidP="008B08AF">
            <w:pPr>
              <w:jc w:val="center"/>
              <w:rPr>
                <w:b/>
                <w:sz w:val="15"/>
                <w:szCs w:val="15"/>
              </w:rPr>
            </w:pPr>
            <w:r w:rsidRPr="00527C03">
              <w:rPr>
                <w:b/>
                <w:sz w:val="15"/>
                <w:szCs w:val="15"/>
              </w:rPr>
              <w:t>Indikator (Standard / SOLL)</w:t>
            </w:r>
          </w:p>
        </w:tc>
        <w:tc>
          <w:tcPr>
            <w:tcW w:w="1111" w:type="dxa"/>
            <w:tcBorders>
              <w:top w:val="single" w:sz="4" w:space="0" w:color="auto"/>
            </w:tcBorders>
            <w:shd w:val="clear" w:color="auto" w:fill="D9D9D9" w:themeFill="background1" w:themeFillShade="D9"/>
            <w:vAlign w:val="center"/>
          </w:tcPr>
          <w:p w14:paraId="7B9AF319" w14:textId="77777777" w:rsidR="008B08AF" w:rsidRPr="00527C03" w:rsidRDefault="008B08AF" w:rsidP="008B08AF">
            <w:pPr>
              <w:jc w:val="center"/>
              <w:rPr>
                <w:b/>
                <w:sz w:val="15"/>
                <w:szCs w:val="15"/>
              </w:rPr>
            </w:pPr>
            <w:r w:rsidRPr="00527C03">
              <w:rPr>
                <w:b/>
                <w:sz w:val="15"/>
                <w:szCs w:val="15"/>
              </w:rPr>
              <w:t>Termin</w:t>
            </w:r>
          </w:p>
        </w:tc>
        <w:tc>
          <w:tcPr>
            <w:tcW w:w="1070" w:type="dxa"/>
            <w:tcBorders>
              <w:top w:val="single" w:sz="4" w:space="0" w:color="auto"/>
            </w:tcBorders>
            <w:shd w:val="clear" w:color="auto" w:fill="D9D9D9" w:themeFill="background1" w:themeFillShade="D9"/>
            <w:vAlign w:val="center"/>
          </w:tcPr>
          <w:p w14:paraId="026D0CE2" w14:textId="77777777" w:rsidR="008B08AF" w:rsidRPr="00527C03" w:rsidRDefault="008B08AF" w:rsidP="008B08AF">
            <w:pPr>
              <w:jc w:val="center"/>
              <w:rPr>
                <w:b/>
                <w:sz w:val="15"/>
                <w:szCs w:val="15"/>
              </w:rPr>
            </w:pPr>
            <w:r w:rsidRPr="00527C03">
              <w:rPr>
                <w:b/>
                <w:sz w:val="15"/>
                <w:szCs w:val="15"/>
              </w:rPr>
              <w:t>Verantw.</w:t>
            </w:r>
          </w:p>
        </w:tc>
        <w:tc>
          <w:tcPr>
            <w:tcW w:w="1129" w:type="dxa"/>
            <w:tcBorders>
              <w:top w:val="single" w:sz="4" w:space="0" w:color="auto"/>
            </w:tcBorders>
            <w:shd w:val="clear" w:color="auto" w:fill="D9D9D9" w:themeFill="background1" w:themeFillShade="D9"/>
            <w:vAlign w:val="center"/>
          </w:tcPr>
          <w:p w14:paraId="2C93E4E3" w14:textId="77777777" w:rsidR="008B08AF" w:rsidRPr="00527C03" w:rsidRDefault="008B08AF" w:rsidP="008B08AF">
            <w:pPr>
              <w:jc w:val="center"/>
              <w:rPr>
                <w:b/>
                <w:sz w:val="15"/>
                <w:szCs w:val="15"/>
              </w:rPr>
            </w:pPr>
            <w:r w:rsidRPr="00527C03">
              <w:rPr>
                <w:b/>
                <w:sz w:val="15"/>
                <w:szCs w:val="15"/>
              </w:rPr>
              <w:t>Ressourcen</w:t>
            </w:r>
          </w:p>
          <w:p w14:paraId="40C0A771" w14:textId="77777777" w:rsidR="008B08AF" w:rsidRPr="00527C03" w:rsidRDefault="008B08AF" w:rsidP="008B08AF">
            <w:pPr>
              <w:jc w:val="center"/>
              <w:rPr>
                <w:b/>
                <w:sz w:val="15"/>
                <w:szCs w:val="15"/>
              </w:rPr>
            </w:pPr>
            <w:r w:rsidRPr="00527C03">
              <w:rPr>
                <w:b/>
                <w:sz w:val="15"/>
                <w:szCs w:val="15"/>
              </w:rPr>
              <w:t>(finanziell,</w:t>
            </w:r>
          </w:p>
          <w:p w14:paraId="39E475C4" w14:textId="77777777" w:rsidR="008B08AF" w:rsidRPr="00527C03" w:rsidRDefault="008B08AF" w:rsidP="008B08AF">
            <w:pPr>
              <w:jc w:val="center"/>
              <w:rPr>
                <w:b/>
                <w:sz w:val="15"/>
                <w:szCs w:val="15"/>
              </w:rPr>
            </w:pPr>
            <w:r w:rsidRPr="00527C03">
              <w:rPr>
                <w:b/>
                <w:sz w:val="15"/>
                <w:szCs w:val="15"/>
              </w:rPr>
              <w:t>personell)</w:t>
            </w:r>
          </w:p>
        </w:tc>
        <w:tc>
          <w:tcPr>
            <w:tcW w:w="3312" w:type="dxa"/>
            <w:tcBorders>
              <w:top w:val="single" w:sz="4" w:space="0" w:color="auto"/>
            </w:tcBorders>
            <w:shd w:val="clear" w:color="auto" w:fill="D9D9D9" w:themeFill="background1" w:themeFillShade="D9"/>
            <w:vAlign w:val="center"/>
          </w:tcPr>
          <w:p w14:paraId="0C86A045" w14:textId="77777777" w:rsidR="008B08AF" w:rsidRPr="00527C03" w:rsidRDefault="008B08AF" w:rsidP="008B08AF">
            <w:pPr>
              <w:jc w:val="center"/>
              <w:rPr>
                <w:b/>
                <w:sz w:val="15"/>
                <w:szCs w:val="15"/>
              </w:rPr>
            </w:pPr>
            <w:r w:rsidRPr="00527C03">
              <w:rPr>
                <w:b/>
                <w:sz w:val="15"/>
                <w:szCs w:val="15"/>
              </w:rPr>
              <w:t>Bemerkungen</w:t>
            </w:r>
          </w:p>
        </w:tc>
      </w:tr>
      <w:tr w:rsidR="008B08AF" w:rsidRPr="00837830" w14:paraId="404831AC" w14:textId="77777777" w:rsidTr="00A75BC1">
        <w:trPr>
          <w:trHeight w:val="779"/>
          <w:jc w:val="center"/>
        </w:trPr>
        <w:tc>
          <w:tcPr>
            <w:tcW w:w="3629" w:type="dxa"/>
            <w:shd w:val="clear" w:color="auto" w:fill="auto"/>
          </w:tcPr>
          <w:p w14:paraId="798D741F" w14:textId="77777777" w:rsidR="008B08AF" w:rsidRDefault="008B08AF" w:rsidP="008B08AF">
            <w:pPr>
              <w:ind w:left="104"/>
              <w:rPr>
                <w:rFonts w:cs="Arial"/>
                <w:sz w:val="18"/>
              </w:rPr>
            </w:pPr>
            <w:r w:rsidRPr="00297491">
              <w:rPr>
                <w:rFonts w:cs="Arial"/>
                <w:b/>
                <w:sz w:val="18"/>
              </w:rPr>
              <w:t>Grundlagen</w:t>
            </w:r>
          </w:p>
          <w:p w14:paraId="42ACB010" w14:textId="77777777" w:rsidR="008B08AF" w:rsidRPr="00837830" w:rsidRDefault="008B08AF" w:rsidP="008B08AF">
            <w:pPr>
              <w:ind w:left="104"/>
              <w:rPr>
                <w:rFonts w:cs="Arial"/>
                <w:sz w:val="18"/>
              </w:rPr>
            </w:pPr>
            <w:r>
              <w:rPr>
                <w:rFonts w:cs="Arial"/>
                <w:sz w:val="18"/>
              </w:rPr>
              <w:t>G</w:t>
            </w:r>
            <w:r w:rsidRPr="00297491">
              <w:rPr>
                <w:rFonts w:cs="Arial"/>
                <w:sz w:val="18"/>
              </w:rPr>
              <w:t>rundsätzlich</w:t>
            </w:r>
            <w:r>
              <w:rPr>
                <w:rFonts w:cs="Arial"/>
                <w:sz w:val="18"/>
              </w:rPr>
              <w:t>e</w:t>
            </w:r>
            <w:r w:rsidRPr="00297491">
              <w:rPr>
                <w:rFonts w:cs="Arial"/>
                <w:sz w:val="18"/>
              </w:rPr>
              <w:t xml:space="preserve"> </w:t>
            </w:r>
            <w:r>
              <w:rPr>
                <w:rFonts w:cs="Arial"/>
                <w:sz w:val="18"/>
              </w:rPr>
              <w:t xml:space="preserve">Kenntnis über das Schulmodell </w:t>
            </w:r>
            <w:r w:rsidRPr="00297491">
              <w:rPr>
                <w:rFonts w:cs="Arial"/>
                <w:sz w:val="18"/>
              </w:rPr>
              <w:t xml:space="preserve">'Sozialraumorientierte Schulen' </w:t>
            </w:r>
            <w:r>
              <w:rPr>
                <w:rFonts w:cs="Arial"/>
                <w:sz w:val="18"/>
              </w:rPr>
              <w:t xml:space="preserve">aller Entscheidungsträger*innen und </w:t>
            </w:r>
            <w:r w:rsidRPr="00297491">
              <w:rPr>
                <w:rFonts w:cs="Arial"/>
                <w:sz w:val="18"/>
              </w:rPr>
              <w:t>Beteiligten Erwachsenen</w:t>
            </w:r>
            <w:r>
              <w:rPr>
                <w:rFonts w:cs="Arial"/>
                <w:sz w:val="18"/>
              </w:rPr>
              <w:t>, Kinder und Jugendlichen</w:t>
            </w:r>
            <w:r w:rsidRPr="00297491">
              <w:rPr>
                <w:rFonts w:cs="Arial"/>
                <w:sz w:val="18"/>
              </w:rPr>
              <w:t xml:space="preserve"> (ganzes Team und Eltern)).</w:t>
            </w:r>
          </w:p>
        </w:tc>
        <w:tc>
          <w:tcPr>
            <w:tcW w:w="4487" w:type="dxa"/>
            <w:shd w:val="clear" w:color="auto" w:fill="auto"/>
          </w:tcPr>
          <w:p w14:paraId="75EB37BE" w14:textId="77777777" w:rsidR="008B08AF" w:rsidRPr="00354D2E" w:rsidRDefault="008B08AF" w:rsidP="008B08AF">
            <w:pPr>
              <w:pStyle w:val="Listenabsatz"/>
              <w:numPr>
                <w:ilvl w:val="0"/>
                <w:numId w:val="7"/>
              </w:numPr>
              <w:ind w:left="341" w:hanging="237"/>
              <w:rPr>
                <w:rFonts w:cs="Arial"/>
                <w:sz w:val="16"/>
              </w:rPr>
            </w:pPr>
            <w:r>
              <w:rPr>
                <w:rFonts w:cs="Arial"/>
                <w:sz w:val="16"/>
              </w:rPr>
              <w:t>Kenntnis zum SORS-Modell ist bei allen Beteiligten vorhanden.</w:t>
            </w:r>
            <w:r w:rsidRPr="00297491">
              <w:rPr>
                <w:rFonts w:cs="Arial"/>
                <w:sz w:val="18"/>
              </w:rPr>
              <w:t xml:space="preserve"> </w:t>
            </w:r>
          </w:p>
          <w:p w14:paraId="5BC65D5F" w14:textId="77777777" w:rsidR="008B08AF" w:rsidRDefault="008B08AF" w:rsidP="008B08AF">
            <w:pPr>
              <w:pStyle w:val="Listenabsatz"/>
              <w:numPr>
                <w:ilvl w:val="0"/>
                <w:numId w:val="7"/>
              </w:numPr>
              <w:ind w:left="341" w:hanging="237"/>
              <w:rPr>
                <w:rFonts w:cs="Arial"/>
                <w:sz w:val="16"/>
              </w:rPr>
            </w:pPr>
            <w:r>
              <w:rPr>
                <w:rFonts w:cs="Arial"/>
                <w:sz w:val="18"/>
              </w:rPr>
              <w:t>INFO (</w:t>
            </w:r>
            <w:r w:rsidRPr="00297491">
              <w:rPr>
                <w:rFonts w:cs="Arial"/>
                <w:sz w:val="18"/>
              </w:rPr>
              <w:t>Veranstaltung</w:t>
            </w:r>
            <w:r>
              <w:rPr>
                <w:rFonts w:cs="Arial"/>
                <w:sz w:val="18"/>
              </w:rPr>
              <w:t xml:space="preserve"> oder schriftliche Form) ist gemacht.</w:t>
            </w:r>
          </w:p>
          <w:p w14:paraId="63F8EE56" w14:textId="77777777" w:rsidR="008B08AF" w:rsidRDefault="008B08AF" w:rsidP="008B08AF">
            <w:pPr>
              <w:pStyle w:val="Listenabsatz"/>
              <w:numPr>
                <w:ilvl w:val="0"/>
                <w:numId w:val="7"/>
              </w:numPr>
              <w:ind w:left="341" w:hanging="237"/>
              <w:rPr>
                <w:rFonts w:cs="Arial"/>
                <w:sz w:val="16"/>
              </w:rPr>
            </w:pPr>
            <w:r>
              <w:rPr>
                <w:rFonts w:cs="Arial"/>
                <w:sz w:val="16"/>
              </w:rPr>
              <w:t>Das SORS-Vorhaben vor Ort ist kommuniziert.</w:t>
            </w:r>
          </w:p>
          <w:p w14:paraId="5FDC3780"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 xml:space="preserve">Die </w:t>
            </w:r>
            <w:r>
              <w:rPr>
                <w:rFonts w:cs="Arial"/>
                <w:sz w:val="16"/>
              </w:rPr>
              <w:t xml:space="preserve">Schwerpunkte (Grobplanung) der Massnahmen zur äusseren und inneren Vernetzung sind geklärt, </w:t>
            </w:r>
            <w:r w:rsidRPr="00837830">
              <w:rPr>
                <w:rFonts w:cs="Arial"/>
                <w:sz w:val="16"/>
              </w:rPr>
              <w:t>bestimmt</w:t>
            </w:r>
            <w:r>
              <w:rPr>
                <w:rFonts w:cs="Arial"/>
                <w:sz w:val="16"/>
              </w:rPr>
              <w:t xml:space="preserve"> und kommuniziert</w:t>
            </w:r>
            <w:r w:rsidRPr="00837830">
              <w:rPr>
                <w:rFonts w:cs="Arial"/>
                <w:sz w:val="16"/>
              </w:rPr>
              <w:t>.</w:t>
            </w:r>
          </w:p>
          <w:p w14:paraId="1E4A16AC" w14:textId="77777777" w:rsidR="008B08AF" w:rsidRPr="00354D2E" w:rsidRDefault="008B08AF" w:rsidP="008B08AF">
            <w:pPr>
              <w:rPr>
                <w:rFonts w:cs="Arial"/>
                <w:sz w:val="16"/>
              </w:rPr>
            </w:pPr>
          </w:p>
        </w:tc>
        <w:tc>
          <w:tcPr>
            <w:tcW w:w="1111" w:type="dxa"/>
            <w:shd w:val="clear" w:color="auto" w:fill="auto"/>
          </w:tcPr>
          <w:p w14:paraId="1B5490EA" w14:textId="77777777" w:rsidR="008B08AF" w:rsidRPr="00837830" w:rsidRDefault="008B08AF" w:rsidP="008B08AF">
            <w:pPr>
              <w:rPr>
                <w:rFonts w:cs="Arial"/>
                <w:sz w:val="16"/>
              </w:rPr>
            </w:pPr>
          </w:p>
        </w:tc>
        <w:tc>
          <w:tcPr>
            <w:tcW w:w="1070" w:type="dxa"/>
          </w:tcPr>
          <w:p w14:paraId="16481EFA" w14:textId="77777777" w:rsidR="008B08AF" w:rsidRPr="00837830" w:rsidRDefault="008B08AF" w:rsidP="008B08AF">
            <w:pPr>
              <w:jc w:val="center"/>
              <w:rPr>
                <w:rFonts w:cs="Arial"/>
                <w:sz w:val="16"/>
              </w:rPr>
            </w:pPr>
            <w:r w:rsidRPr="00837830">
              <w:rPr>
                <w:rFonts w:cs="Arial"/>
                <w:sz w:val="16"/>
              </w:rPr>
              <w:t>GR und/oder</w:t>
            </w:r>
          </w:p>
          <w:p w14:paraId="67D9189C" w14:textId="77777777" w:rsidR="008B08AF" w:rsidRPr="00837830" w:rsidRDefault="008B08AF" w:rsidP="008B08AF">
            <w:pPr>
              <w:jc w:val="center"/>
              <w:rPr>
                <w:rFonts w:cs="Arial"/>
                <w:sz w:val="16"/>
              </w:rPr>
            </w:pPr>
            <w:r w:rsidRPr="00837830">
              <w:rPr>
                <w:rFonts w:cs="Arial"/>
                <w:sz w:val="16"/>
              </w:rPr>
              <w:t>Biko, SL</w:t>
            </w:r>
          </w:p>
        </w:tc>
        <w:tc>
          <w:tcPr>
            <w:tcW w:w="1129" w:type="dxa"/>
            <w:shd w:val="clear" w:color="auto" w:fill="auto"/>
          </w:tcPr>
          <w:p w14:paraId="0E9216EE" w14:textId="77777777" w:rsidR="008B08AF" w:rsidRPr="00837830" w:rsidRDefault="008B08AF" w:rsidP="008B08AF">
            <w:pPr>
              <w:jc w:val="center"/>
              <w:rPr>
                <w:rFonts w:cs="Arial"/>
                <w:sz w:val="16"/>
              </w:rPr>
            </w:pPr>
            <w:r w:rsidRPr="00837830">
              <w:rPr>
                <w:rFonts w:cs="Arial"/>
                <w:sz w:val="16"/>
              </w:rPr>
              <w:t>Info-Veranstaltung</w:t>
            </w:r>
          </w:p>
        </w:tc>
        <w:tc>
          <w:tcPr>
            <w:tcW w:w="3312" w:type="dxa"/>
            <w:shd w:val="clear" w:color="auto" w:fill="auto"/>
          </w:tcPr>
          <w:p w14:paraId="15865E6A" w14:textId="77777777" w:rsidR="008B08AF" w:rsidRPr="003A6573" w:rsidRDefault="008B08AF" w:rsidP="008B08AF">
            <w:pPr>
              <w:rPr>
                <w:rFonts w:cs="Arial"/>
                <w:sz w:val="16"/>
              </w:rPr>
            </w:pPr>
            <w:r w:rsidRPr="00FA6693">
              <w:rPr>
                <w:rFonts w:cs="Arial"/>
                <w:b/>
                <w:sz w:val="16"/>
                <w:highlight w:val="red"/>
              </w:rPr>
              <w:t>Grundlagen zur Konzeptarbeit für den Aufbau einer SORS-Schule</w:t>
            </w:r>
            <w:r w:rsidRPr="00FA6693">
              <w:rPr>
                <w:rFonts w:cs="Arial"/>
                <w:sz w:val="16"/>
                <w:highlight w:val="red"/>
              </w:rPr>
              <w:t xml:space="preserve"> </w:t>
            </w:r>
            <w:r w:rsidRPr="00FA6693">
              <w:rPr>
                <w:rFonts w:cs="Arial"/>
                <w:b/>
                <w:sz w:val="16"/>
                <w:highlight w:val="red"/>
              </w:rPr>
              <w:t xml:space="preserve">sind die </w:t>
            </w:r>
            <w:hyperlink r:id="rId32" w:history="1">
              <w:r w:rsidRPr="00FA6693">
                <w:rPr>
                  <w:rStyle w:val="Hyperlink"/>
                  <w:rFonts w:cs="Arial"/>
                  <w:b/>
                  <w:sz w:val="16"/>
                  <w:highlight w:val="red"/>
                </w:rPr>
                <w:t>Umsetzungshilfen A, B + C</w:t>
              </w:r>
            </w:hyperlink>
            <w:r w:rsidRPr="00FA6693">
              <w:rPr>
                <w:rFonts w:cs="Arial"/>
                <w:b/>
                <w:sz w:val="16"/>
                <w:highlight w:val="red"/>
              </w:rPr>
              <w:t>;</w:t>
            </w:r>
            <w:r w:rsidRPr="003A6573">
              <w:rPr>
                <w:rFonts w:cs="Arial"/>
                <w:sz w:val="16"/>
              </w:rPr>
              <w:t xml:space="preserve"> UH A,B+C</w:t>
            </w:r>
          </w:p>
          <w:p w14:paraId="5EE0B397" w14:textId="77777777" w:rsidR="008B08AF" w:rsidRPr="003A6573" w:rsidRDefault="008B08AF" w:rsidP="008B08AF">
            <w:pPr>
              <w:rPr>
                <w:rFonts w:cs="Arial"/>
                <w:sz w:val="16"/>
              </w:rPr>
            </w:pPr>
            <w:r w:rsidRPr="003A6573">
              <w:rPr>
                <w:rFonts w:cs="Arial"/>
                <w:sz w:val="16"/>
              </w:rPr>
              <w:t>ins besondere</w:t>
            </w:r>
          </w:p>
          <w:p w14:paraId="6D5692B3" w14:textId="77777777" w:rsidR="008B08AF" w:rsidRPr="003A6573" w:rsidRDefault="008B08AF" w:rsidP="008B08AF">
            <w:pPr>
              <w:rPr>
                <w:rFonts w:cs="Arial"/>
                <w:b/>
                <w:i/>
                <w:sz w:val="16"/>
              </w:rPr>
            </w:pPr>
            <w:r w:rsidRPr="003A6573">
              <w:rPr>
                <w:rFonts w:cs="Arial"/>
                <w:i/>
                <w:sz w:val="16"/>
              </w:rPr>
              <w:t>Sozialraumorientierte Schule Checkliste/Konzeptraster - Umsetzungshilfe B für Schulleitungen und Leitung Betreuung</w:t>
            </w:r>
          </w:p>
          <w:p w14:paraId="2D46DDFB" w14:textId="77777777" w:rsidR="008B08AF" w:rsidRPr="003A6573" w:rsidRDefault="008B08AF" w:rsidP="008B08AF">
            <w:pPr>
              <w:rPr>
                <w:rFonts w:cs="Arial"/>
                <w:b/>
                <w:sz w:val="16"/>
              </w:rPr>
            </w:pPr>
          </w:p>
          <w:p w14:paraId="12BEB0E4" w14:textId="77777777" w:rsidR="008B08AF" w:rsidRPr="003A6573" w:rsidRDefault="008B08AF" w:rsidP="008B08AF">
            <w:pPr>
              <w:rPr>
                <w:rFonts w:cs="Arial"/>
                <w:b/>
                <w:sz w:val="16"/>
              </w:rPr>
            </w:pPr>
          </w:p>
          <w:p w14:paraId="3894D1FA" w14:textId="77777777" w:rsidR="008B08AF" w:rsidRPr="00837830" w:rsidRDefault="008B08AF" w:rsidP="008B08AF">
            <w:pPr>
              <w:rPr>
                <w:rFonts w:cs="Arial"/>
                <w:sz w:val="16"/>
              </w:rPr>
            </w:pPr>
            <w:r w:rsidRPr="003A6573">
              <w:rPr>
                <w:rFonts w:cs="Arial"/>
                <w:b/>
                <w:sz w:val="16"/>
              </w:rPr>
              <w:t>Dieses Ziel betrifft die Ebene gesamte Behörde und Schule (Schulleitung)</w:t>
            </w:r>
          </w:p>
        </w:tc>
      </w:tr>
      <w:tr w:rsidR="008B08AF" w:rsidRPr="00837830" w14:paraId="60770A72" w14:textId="77777777" w:rsidTr="00A75BC1">
        <w:trPr>
          <w:trHeight w:val="246"/>
          <w:jc w:val="center"/>
        </w:trPr>
        <w:tc>
          <w:tcPr>
            <w:tcW w:w="3629" w:type="dxa"/>
            <w:shd w:val="clear" w:color="auto" w:fill="auto"/>
          </w:tcPr>
          <w:p w14:paraId="2CA662C3" w14:textId="77777777" w:rsidR="008B08AF" w:rsidRPr="00354D2E" w:rsidRDefault="008B08AF" w:rsidP="008B08AF">
            <w:pPr>
              <w:ind w:left="104"/>
              <w:rPr>
                <w:rFonts w:cs="Arial"/>
                <w:b/>
                <w:sz w:val="18"/>
              </w:rPr>
            </w:pPr>
            <w:r w:rsidRPr="00354D2E">
              <w:rPr>
                <w:rFonts w:cs="Arial"/>
                <w:b/>
                <w:sz w:val="18"/>
              </w:rPr>
              <w:t>Konzeptarbeit</w:t>
            </w:r>
          </w:p>
          <w:p w14:paraId="06278D10" w14:textId="77777777" w:rsidR="008B08AF" w:rsidRDefault="008B08AF" w:rsidP="008B08AF">
            <w:pPr>
              <w:ind w:left="104"/>
              <w:rPr>
                <w:rFonts w:cs="Arial"/>
                <w:sz w:val="18"/>
              </w:rPr>
            </w:pPr>
            <w:r w:rsidRPr="00837830">
              <w:rPr>
                <w:rFonts w:cs="Arial"/>
                <w:sz w:val="18"/>
              </w:rPr>
              <w:t>Konzept und Planung 'SORS MUSTER ' (Mehrjahresplanung) basierend auf den Bedürfnissen und Erkenntnissen der Beteiligten (inkl. Budget) mit den passenden Zie</w:t>
            </w:r>
            <w:r>
              <w:rPr>
                <w:rFonts w:cs="Arial"/>
                <w:sz w:val="18"/>
              </w:rPr>
              <w:t>len und Strategien ist erstellt</w:t>
            </w:r>
            <w:r w:rsidRPr="00837830">
              <w:rPr>
                <w:rFonts w:cs="Arial"/>
                <w:sz w:val="18"/>
              </w:rPr>
              <w:t>:</w:t>
            </w:r>
          </w:p>
          <w:p w14:paraId="365B5776" w14:textId="77777777" w:rsidR="008B08AF" w:rsidRPr="00837830" w:rsidRDefault="008B08AF" w:rsidP="008B08AF">
            <w:pPr>
              <w:ind w:left="104"/>
              <w:rPr>
                <w:rFonts w:cs="Arial"/>
                <w:sz w:val="18"/>
              </w:rPr>
            </w:pPr>
          </w:p>
          <w:p w14:paraId="693709A1" w14:textId="77777777" w:rsidR="008B08AF" w:rsidRPr="00837830" w:rsidRDefault="008B08AF" w:rsidP="008B08AF">
            <w:pPr>
              <w:pStyle w:val="Listenabsatz"/>
              <w:numPr>
                <w:ilvl w:val="0"/>
                <w:numId w:val="9"/>
              </w:numPr>
              <w:ind w:left="482" w:hanging="201"/>
              <w:rPr>
                <w:rFonts w:cs="Arial"/>
                <w:sz w:val="16"/>
              </w:rPr>
            </w:pPr>
            <w:r w:rsidRPr="00837830">
              <w:rPr>
                <w:rFonts w:cs="Arial"/>
                <w:sz w:val="16"/>
              </w:rPr>
              <w:t>Ziel /Teilziele (Meilensteine)</w:t>
            </w:r>
          </w:p>
          <w:p w14:paraId="7F79556D" w14:textId="77777777" w:rsidR="008B08AF" w:rsidRPr="00837830" w:rsidRDefault="008B08AF" w:rsidP="008B08AF">
            <w:pPr>
              <w:pStyle w:val="Listenabsatz"/>
              <w:numPr>
                <w:ilvl w:val="0"/>
                <w:numId w:val="9"/>
              </w:numPr>
              <w:ind w:left="482" w:hanging="201"/>
              <w:rPr>
                <w:rFonts w:cs="Arial"/>
                <w:sz w:val="16"/>
              </w:rPr>
            </w:pPr>
            <w:r w:rsidRPr="00837830">
              <w:rPr>
                <w:rFonts w:cs="Arial"/>
                <w:sz w:val="16"/>
              </w:rPr>
              <w:t>Organisationstruktur</w:t>
            </w:r>
          </w:p>
          <w:p w14:paraId="6CCF4509" w14:textId="77777777" w:rsidR="008B08AF" w:rsidRPr="00837830" w:rsidRDefault="008B08AF" w:rsidP="008B08AF">
            <w:pPr>
              <w:pStyle w:val="Listenabsatz"/>
              <w:numPr>
                <w:ilvl w:val="0"/>
                <w:numId w:val="9"/>
              </w:numPr>
              <w:ind w:left="482" w:hanging="201"/>
              <w:rPr>
                <w:rFonts w:cs="Arial"/>
                <w:sz w:val="16"/>
              </w:rPr>
            </w:pPr>
            <w:r w:rsidRPr="00837830">
              <w:rPr>
                <w:rFonts w:cs="Arial"/>
                <w:sz w:val="16"/>
              </w:rPr>
              <w:t>Ressourcenplanung (Budget)</w:t>
            </w:r>
          </w:p>
          <w:p w14:paraId="66984FA5" w14:textId="77777777" w:rsidR="008B08AF" w:rsidRPr="00837830" w:rsidRDefault="008B08AF" w:rsidP="008B08AF">
            <w:pPr>
              <w:pStyle w:val="Listenabsatz"/>
              <w:numPr>
                <w:ilvl w:val="0"/>
                <w:numId w:val="9"/>
              </w:numPr>
              <w:ind w:left="482" w:hanging="201"/>
              <w:rPr>
                <w:rFonts w:cs="Arial"/>
                <w:sz w:val="16"/>
              </w:rPr>
            </w:pPr>
            <w:r w:rsidRPr="00837830">
              <w:rPr>
                <w:rFonts w:cs="Arial"/>
                <w:sz w:val="16"/>
              </w:rPr>
              <w:t>Mehrjahresplanung (Meilensteine)</w:t>
            </w:r>
          </w:p>
          <w:p w14:paraId="7C346400" w14:textId="77777777" w:rsidR="008B08AF" w:rsidRPr="00837830" w:rsidRDefault="008B08AF" w:rsidP="008B08AF">
            <w:pPr>
              <w:pStyle w:val="Listenabsatz"/>
              <w:numPr>
                <w:ilvl w:val="0"/>
                <w:numId w:val="9"/>
              </w:numPr>
              <w:ind w:left="482" w:hanging="201"/>
              <w:rPr>
                <w:rFonts w:cs="Arial"/>
                <w:sz w:val="16"/>
              </w:rPr>
            </w:pPr>
            <w:r w:rsidRPr="00837830">
              <w:rPr>
                <w:rFonts w:cs="Arial"/>
                <w:sz w:val="16"/>
              </w:rPr>
              <w:t>Kommunikation</w:t>
            </w:r>
          </w:p>
          <w:p w14:paraId="00ED45E5" w14:textId="77777777" w:rsidR="008B08AF" w:rsidRPr="00837830" w:rsidRDefault="008B08AF" w:rsidP="008B08AF">
            <w:pPr>
              <w:pStyle w:val="Listenabsatz"/>
              <w:numPr>
                <w:ilvl w:val="0"/>
                <w:numId w:val="9"/>
              </w:numPr>
              <w:ind w:left="482" w:hanging="201"/>
              <w:rPr>
                <w:rFonts w:cs="Arial"/>
                <w:sz w:val="16"/>
              </w:rPr>
            </w:pPr>
            <w:r w:rsidRPr="00837830">
              <w:rPr>
                <w:rFonts w:cs="Arial"/>
                <w:sz w:val="16"/>
              </w:rPr>
              <w:t xml:space="preserve">QM-Planung </w:t>
            </w:r>
          </w:p>
          <w:p w14:paraId="299F1944" w14:textId="77777777" w:rsidR="008B08AF" w:rsidRPr="00837830" w:rsidRDefault="008B08AF" w:rsidP="008B08AF">
            <w:pPr>
              <w:rPr>
                <w:rFonts w:cs="Arial"/>
                <w:sz w:val="18"/>
              </w:rPr>
            </w:pPr>
          </w:p>
        </w:tc>
        <w:tc>
          <w:tcPr>
            <w:tcW w:w="4487" w:type="dxa"/>
            <w:shd w:val="clear" w:color="auto" w:fill="auto"/>
          </w:tcPr>
          <w:p w14:paraId="57990C96"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Das Konzept und Planung 'SORS' mit den passenden Zielen und Strategien ist erarbeitet; darin sind folgende Überlegungen beschrieben:</w:t>
            </w:r>
          </w:p>
          <w:p w14:paraId="2584B564" w14:textId="77777777" w:rsidR="008B08AF" w:rsidRPr="00837830" w:rsidRDefault="008B08AF" w:rsidP="008B08AF">
            <w:pPr>
              <w:pStyle w:val="Listenabsatz"/>
              <w:numPr>
                <w:ilvl w:val="1"/>
                <w:numId w:val="7"/>
              </w:numPr>
              <w:ind w:left="482" w:hanging="107"/>
              <w:rPr>
                <w:rFonts w:cs="Arial"/>
                <w:sz w:val="16"/>
              </w:rPr>
            </w:pPr>
            <w:r w:rsidRPr="00837830">
              <w:rPr>
                <w:rFonts w:cs="Arial"/>
                <w:sz w:val="16"/>
              </w:rPr>
              <w:t xml:space="preserve">Genaue Organisation mit Rollen/Funktions-, Kompetenz- und Aufgabenzuweisungen sind geklärt und verschriftlicht </w:t>
            </w:r>
          </w:p>
          <w:p w14:paraId="6F2F85DB" w14:textId="77777777" w:rsidR="008B08AF" w:rsidRPr="00837830" w:rsidRDefault="008B08AF" w:rsidP="008B08AF">
            <w:pPr>
              <w:pStyle w:val="Listenabsatz"/>
              <w:numPr>
                <w:ilvl w:val="1"/>
                <w:numId w:val="7"/>
              </w:numPr>
              <w:ind w:left="482" w:hanging="107"/>
              <w:rPr>
                <w:rFonts w:cs="Arial"/>
                <w:sz w:val="16"/>
              </w:rPr>
            </w:pPr>
            <w:r w:rsidRPr="00837830">
              <w:rPr>
                <w:rFonts w:cs="Arial"/>
                <w:sz w:val="16"/>
              </w:rPr>
              <w:t>Konzept entspricht gesamter Strategie der Gemeinde</w:t>
            </w:r>
          </w:p>
          <w:p w14:paraId="0D2F1C2C" w14:textId="77777777" w:rsidR="008B08AF" w:rsidRPr="00837830" w:rsidRDefault="008B08AF" w:rsidP="008B08AF">
            <w:pPr>
              <w:pStyle w:val="Listenabsatz"/>
              <w:numPr>
                <w:ilvl w:val="1"/>
                <w:numId w:val="7"/>
              </w:numPr>
              <w:ind w:left="482" w:hanging="107"/>
              <w:rPr>
                <w:rFonts w:cs="Arial"/>
                <w:sz w:val="16"/>
              </w:rPr>
            </w:pPr>
            <w:r w:rsidRPr="00837830">
              <w:rPr>
                <w:rFonts w:cs="Arial"/>
                <w:sz w:val="16"/>
              </w:rPr>
              <w:t xml:space="preserve">Plan Schulentwicklungszielen und -vorhaben (EVA, LP21/8+2-Merkmale abgeglichen und verwoben/verknüpft. </w:t>
            </w:r>
          </w:p>
          <w:p w14:paraId="63586FF7" w14:textId="77777777" w:rsidR="008B08AF" w:rsidRPr="00837830" w:rsidRDefault="008B08AF" w:rsidP="008B08AF">
            <w:pPr>
              <w:pStyle w:val="Listenabsatz"/>
              <w:numPr>
                <w:ilvl w:val="1"/>
                <w:numId w:val="7"/>
              </w:numPr>
              <w:ind w:left="482" w:hanging="107"/>
              <w:rPr>
                <w:rFonts w:cs="Arial"/>
                <w:sz w:val="16"/>
              </w:rPr>
            </w:pPr>
            <w:r w:rsidRPr="00837830">
              <w:rPr>
                <w:rFonts w:cs="Arial"/>
                <w:sz w:val="16"/>
              </w:rPr>
              <w:t>Partizipationsmöglichkeiten sowie der Akteure, aber auch der Lernenden ist geklärt/ausgehandelt.</w:t>
            </w:r>
          </w:p>
          <w:p w14:paraId="52CC4879" w14:textId="087ADBFA" w:rsidR="008B08AF" w:rsidRPr="00837830" w:rsidRDefault="008B08AF" w:rsidP="008B08AF">
            <w:pPr>
              <w:pStyle w:val="Listenabsatz"/>
              <w:numPr>
                <w:ilvl w:val="1"/>
                <w:numId w:val="7"/>
              </w:numPr>
              <w:ind w:left="482" w:hanging="107"/>
              <w:rPr>
                <w:rFonts w:cs="Arial"/>
                <w:sz w:val="16"/>
              </w:rPr>
            </w:pPr>
            <w:r w:rsidRPr="00837830">
              <w:rPr>
                <w:rFonts w:cs="Arial"/>
                <w:sz w:val="16"/>
              </w:rPr>
              <w:t>Kommunikationsparaxis</w:t>
            </w:r>
            <w:r w:rsidR="00336E27">
              <w:rPr>
                <w:rFonts w:cs="Arial"/>
                <w:sz w:val="16"/>
              </w:rPr>
              <w:t xml:space="preserve"> </w:t>
            </w:r>
            <w:r w:rsidRPr="00837830">
              <w:rPr>
                <w:rFonts w:cs="Arial"/>
                <w:sz w:val="16"/>
              </w:rPr>
              <w:t xml:space="preserve">/-kultur </w:t>
            </w:r>
          </w:p>
          <w:p w14:paraId="02051976" w14:textId="77777777" w:rsidR="008B08AF" w:rsidRPr="00837830" w:rsidRDefault="008B08AF" w:rsidP="008B08AF">
            <w:pPr>
              <w:pStyle w:val="Listenabsatz"/>
              <w:numPr>
                <w:ilvl w:val="1"/>
                <w:numId w:val="7"/>
              </w:numPr>
              <w:ind w:left="482" w:hanging="107"/>
              <w:rPr>
                <w:rFonts w:cs="Arial"/>
                <w:sz w:val="16"/>
              </w:rPr>
            </w:pPr>
            <w:r w:rsidRPr="00837830">
              <w:rPr>
                <w:rFonts w:cs="Arial"/>
                <w:sz w:val="16"/>
              </w:rPr>
              <w:t>Das QM wird regelmässig vorgenomme</w:t>
            </w:r>
            <w:r>
              <w:rPr>
                <w:rFonts w:cs="Arial"/>
                <w:sz w:val="16"/>
              </w:rPr>
              <w:t>n (Selbstevaluationsraster.</w:t>
            </w:r>
          </w:p>
          <w:p w14:paraId="18AE6CA2" w14:textId="77777777" w:rsidR="008B08AF" w:rsidRDefault="008B08AF" w:rsidP="008B08AF">
            <w:pPr>
              <w:pStyle w:val="Listenabsatz"/>
              <w:numPr>
                <w:ilvl w:val="0"/>
                <w:numId w:val="7"/>
              </w:numPr>
              <w:ind w:left="341" w:hanging="237"/>
              <w:rPr>
                <w:rFonts w:cs="Arial"/>
                <w:sz w:val="16"/>
              </w:rPr>
            </w:pPr>
            <w:r w:rsidRPr="00837830">
              <w:rPr>
                <w:rFonts w:cs="Arial"/>
                <w:sz w:val="16"/>
              </w:rPr>
              <w:t xml:space="preserve">Planung und Sicherung der Ressourcen </w:t>
            </w:r>
          </w:p>
          <w:p w14:paraId="768A2F22" w14:textId="77777777" w:rsidR="008B08AF" w:rsidRDefault="008B08AF" w:rsidP="008B08AF">
            <w:pPr>
              <w:pStyle w:val="Listenabsatz"/>
              <w:numPr>
                <w:ilvl w:val="0"/>
                <w:numId w:val="7"/>
              </w:numPr>
              <w:ind w:left="341" w:hanging="237"/>
              <w:rPr>
                <w:rFonts w:cs="Arial"/>
                <w:sz w:val="16"/>
              </w:rPr>
            </w:pPr>
            <w:r w:rsidRPr="00837830">
              <w:rPr>
                <w:rFonts w:cs="Arial"/>
                <w:sz w:val="16"/>
              </w:rPr>
              <w:t>Budget oder Budgetplanung liegt vor.</w:t>
            </w:r>
            <w:r>
              <w:rPr>
                <w:rFonts w:cs="Arial"/>
                <w:sz w:val="16"/>
              </w:rPr>
              <w:t xml:space="preserve"> </w:t>
            </w:r>
          </w:p>
          <w:p w14:paraId="2E3F299B" w14:textId="77777777" w:rsidR="008B08AF" w:rsidRPr="00837830" w:rsidRDefault="008B08AF" w:rsidP="008B08AF">
            <w:pPr>
              <w:pStyle w:val="Listenabsatz"/>
              <w:numPr>
                <w:ilvl w:val="0"/>
                <w:numId w:val="7"/>
              </w:numPr>
              <w:ind w:left="341" w:hanging="237"/>
              <w:rPr>
                <w:rFonts w:cs="Arial"/>
                <w:sz w:val="16"/>
              </w:rPr>
            </w:pPr>
            <w:r>
              <w:rPr>
                <w:rFonts w:cs="Arial"/>
                <w:sz w:val="16"/>
              </w:rPr>
              <w:t>SORS-Koordinator/SORS-Leitung-Koordinationsgruppe ist bestimmt.</w:t>
            </w:r>
          </w:p>
          <w:p w14:paraId="482BFBB2" w14:textId="77777777" w:rsidR="008B08AF" w:rsidRPr="00837830" w:rsidRDefault="008B08AF" w:rsidP="008B08AF">
            <w:pPr>
              <w:pStyle w:val="Listenabsatz"/>
              <w:numPr>
                <w:ilvl w:val="0"/>
                <w:numId w:val="7"/>
              </w:numPr>
              <w:ind w:left="341" w:hanging="237"/>
              <w:rPr>
                <w:rFonts w:cs="Arial"/>
                <w:sz w:val="16"/>
              </w:rPr>
            </w:pPr>
            <w:r>
              <w:rPr>
                <w:rFonts w:cs="Arial"/>
                <w:sz w:val="16"/>
              </w:rPr>
              <w:t>Koordinationsgruppe ist bestimmt und die 1. Sitzung geplant und durchgeführt (Sitzungsplanung)</w:t>
            </w:r>
          </w:p>
        </w:tc>
        <w:tc>
          <w:tcPr>
            <w:tcW w:w="1111" w:type="dxa"/>
            <w:shd w:val="clear" w:color="auto" w:fill="auto"/>
          </w:tcPr>
          <w:p w14:paraId="5A63B414" w14:textId="77777777" w:rsidR="008B08AF" w:rsidRPr="00837830" w:rsidRDefault="008B08AF" w:rsidP="008B08AF">
            <w:pPr>
              <w:rPr>
                <w:rFonts w:cs="Arial"/>
                <w:sz w:val="16"/>
              </w:rPr>
            </w:pPr>
          </w:p>
        </w:tc>
        <w:tc>
          <w:tcPr>
            <w:tcW w:w="1070" w:type="dxa"/>
          </w:tcPr>
          <w:p w14:paraId="3E0049FE" w14:textId="77777777" w:rsidR="008B08AF" w:rsidRPr="00837830" w:rsidRDefault="008B08AF" w:rsidP="008B08AF">
            <w:pPr>
              <w:jc w:val="center"/>
              <w:rPr>
                <w:rFonts w:cs="Arial"/>
                <w:sz w:val="16"/>
              </w:rPr>
            </w:pPr>
            <w:r w:rsidRPr="00837830">
              <w:rPr>
                <w:rFonts w:cs="Arial"/>
                <w:sz w:val="16"/>
              </w:rPr>
              <w:t>Koordinator*in SL</w:t>
            </w:r>
          </w:p>
        </w:tc>
        <w:tc>
          <w:tcPr>
            <w:tcW w:w="1129" w:type="dxa"/>
            <w:shd w:val="clear" w:color="auto" w:fill="auto"/>
          </w:tcPr>
          <w:p w14:paraId="2C23703D" w14:textId="77777777" w:rsidR="008B08AF" w:rsidRPr="00837830" w:rsidRDefault="008B08AF" w:rsidP="008B08AF">
            <w:pPr>
              <w:rPr>
                <w:rFonts w:cs="Arial"/>
                <w:sz w:val="16"/>
              </w:rPr>
            </w:pPr>
          </w:p>
        </w:tc>
        <w:tc>
          <w:tcPr>
            <w:tcW w:w="3312" w:type="dxa"/>
            <w:shd w:val="clear" w:color="auto" w:fill="auto"/>
          </w:tcPr>
          <w:p w14:paraId="66959B44" w14:textId="77777777" w:rsidR="008B08AF" w:rsidRDefault="008B08AF" w:rsidP="008B08AF">
            <w:pPr>
              <w:rPr>
                <w:rFonts w:cs="Arial"/>
                <w:sz w:val="16"/>
              </w:rPr>
            </w:pPr>
            <w:r w:rsidRPr="00102C0E">
              <w:rPr>
                <w:rFonts w:cs="Arial"/>
                <w:b/>
                <w:sz w:val="16"/>
              </w:rPr>
              <w:t>Organisation</w:t>
            </w:r>
            <w:r>
              <w:rPr>
                <w:rFonts w:cs="Arial"/>
                <w:sz w:val="16"/>
              </w:rPr>
              <w:t>: UH B, S.21</w:t>
            </w:r>
          </w:p>
          <w:p w14:paraId="14726802" w14:textId="77777777" w:rsidR="008B08AF" w:rsidRDefault="008B08AF" w:rsidP="008B08AF">
            <w:pPr>
              <w:rPr>
                <w:rFonts w:cs="Arial"/>
                <w:sz w:val="16"/>
              </w:rPr>
            </w:pPr>
            <w:r w:rsidRPr="00102C0E">
              <w:rPr>
                <w:rFonts w:cs="Arial"/>
                <w:b/>
                <w:sz w:val="16"/>
              </w:rPr>
              <w:t>Kommunikation</w:t>
            </w:r>
            <w:r>
              <w:rPr>
                <w:rFonts w:cs="Arial"/>
                <w:sz w:val="16"/>
              </w:rPr>
              <w:t xml:space="preserve">: </w:t>
            </w:r>
            <w:r w:rsidRPr="00837830">
              <w:rPr>
                <w:rFonts w:cs="Arial"/>
                <w:sz w:val="16"/>
              </w:rPr>
              <w:t xml:space="preserve">vgl. UH B, S. </w:t>
            </w:r>
            <w:r>
              <w:rPr>
                <w:rFonts w:cs="Arial"/>
                <w:sz w:val="16"/>
              </w:rPr>
              <w:t>30 - 31</w:t>
            </w:r>
          </w:p>
          <w:p w14:paraId="040CC236" w14:textId="77777777" w:rsidR="008B08AF" w:rsidRDefault="008B08AF" w:rsidP="008B08AF">
            <w:pPr>
              <w:rPr>
                <w:rFonts w:cs="Arial"/>
                <w:sz w:val="16"/>
              </w:rPr>
            </w:pPr>
            <w:r w:rsidRPr="00102C0E">
              <w:rPr>
                <w:rFonts w:cs="Arial"/>
                <w:b/>
                <w:sz w:val="16"/>
              </w:rPr>
              <w:t>Selbstevaluationsraster</w:t>
            </w:r>
            <w:r>
              <w:rPr>
                <w:rFonts w:cs="Arial"/>
                <w:sz w:val="16"/>
              </w:rPr>
              <w:t>: vgl. UH B S. 23 - 25</w:t>
            </w:r>
          </w:p>
          <w:p w14:paraId="78834EE8" w14:textId="77777777" w:rsidR="008B08AF" w:rsidRPr="00837830" w:rsidRDefault="008B08AF" w:rsidP="008B08AF">
            <w:pPr>
              <w:rPr>
                <w:rFonts w:cs="Arial"/>
                <w:sz w:val="16"/>
              </w:rPr>
            </w:pPr>
            <w:r w:rsidRPr="00102C0E">
              <w:rPr>
                <w:rFonts w:cs="Arial"/>
                <w:b/>
                <w:sz w:val="16"/>
              </w:rPr>
              <w:t>Ressourcenplanung</w:t>
            </w:r>
            <w:r>
              <w:rPr>
                <w:rFonts w:cs="Arial"/>
                <w:sz w:val="16"/>
              </w:rPr>
              <w:t>: UH B, S. 22fff</w:t>
            </w:r>
          </w:p>
        </w:tc>
      </w:tr>
      <w:tr w:rsidR="008B08AF" w:rsidRPr="00837830" w14:paraId="24C16099" w14:textId="77777777" w:rsidTr="00A75BC1">
        <w:trPr>
          <w:trHeight w:val="935"/>
          <w:jc w:val="center"/>
        </w:trPr>
        <w:tc>
          <w:tcPr>
            <w:tcW w:w="3629" w:type="dxa"/>
            <w:shd w:val="clear" w:color="auto" w:fill="auto"/>
          </w:tcPr>
          <w:p w14:paraId="51D8B478" w14:textId="77777777" w:rsidR="008B08AF" w:rsidRDefault="008B08AF" w:rsidP="008B08AF">
            <w:pPr>
              <w:ind w:left="104"/>
              <w:rPr>
                <w:rFonts w:cs="Arial"/>
                <w:sz w:val="18"/>
              </w:rPr>
            </w:pPr>
            <w:r w:rsidRPr="00837830">
              <w:rPr>
                <w:rFonts w:cs="Arial"/>
                <w:b/>
                <w:sz w:val="18"/>
              </w:rPr>
              <w:t>Auslegeordnung</w:t>
            </w:r>
          </w:p>
          <w:p w14:paraId="01903F82" w14:textId="77777777" w:rsidR="008B08AF" w:rsidRPr="00837830" w:rsidRDefault="008B08AF" w:rsidP="008B08AF">
            <w:pPr>
              <w:ind w:left="104"/>
              <w:rPr>
                <w:rFonts w:cs="Arial"/>
                <w:sz w:val="18"/>
              </w:rPr>
            </w:pPr>
            <w:r w:rsidRPr="00837830">
              <w:rPr>
                <w:rFonts w:cs="Arial"/>
                <w:sz w:val="18"/>
              </w:rPr>
              <w:t>Die sozialraumspezifische Situation/ Themen, sowie die Bedürfnisse der künftigen Sozialraumorientierte Schule sind erhoben und erfasst.</w:t>
            </w:r>
          </w:p>
        </w:tc>
        <w:tc>
          <w:tcPr>
            <w:tcW w:w="4487" w:type="dxa"/>
            <w:shd w:val="clear" w:color="auto" w:fill="auto"/>
          </w:tcPr>
          <w:p w14:paraId="15E0FE86"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 xml:space="preserve">Standortbestimmung/Auslegeordnung bezüglich den verschiedenen Anspruchsgruppen zur Erfassung der Situation, Bedürfnisse und Möglichkeiten </w:t>
            </w:r>
            <w:r>
              <w:rPr>
                <w:rFonts w:cs="Arial"/>
                <w:sz w:val="16"/>
              </w:rPr>
              <w:t>ist</w:t>
            </w:r>
            <w:r w:rsidRPr="00837830">
              <w:rPr>
                <w:rFonts w:cs="Arial"/>
                <w:sz w:val="16"/>
              </w:rPr>
              <w:t xml:space="preserve"> durchgeführt: </w:t>
            </w:r>
            <w:r w:rsidRPr="00837830">
              <w:rPr>
                <w:rFonts w:cs="Arial"/>
                <w:sz w:val="16"/>
              </w:rPr>
              <w:br/>
              <w:t>bspw. Soziodemographische Erhebung, Visions- und Profilarbeit mit entsprechenden Zielen der Schule mit dem Team (SCHILW)</w:t>
            </w:r>
            <w:r>
              <w:rPr>
                <w:rFonts w:cs="Arial"/>
                <w:sz w:val="16"/>
              </w:rPr>
              <w:t>; bspw.</w:t>
            </w:r>
            <w:r w:rsidRPr="00837830">
              <w:rPr>
                <w:rFonts w:cs="Arial"/>
                <w:sz w:val="16"/>
              </w:rPr>
              <w:t xml:space="preserve"> Zukunftswerkstatt mit den Akteuren des Sozialraumes, Bestandesaufnahme /Situationsanalyse der Bedürfnissen realisierbarer, zusätzliche Angebote an der Schule, Übersicht über mögli</w:t>
            </w:r>
            <w:r w:rsidRPr="00837830">
              <w:rPr>
                <w:rFonts w:cs="Arial"/>
                <w:sz w:val="16"/>
              </w:rPr>
              <w:lastRenderedPageBreak/>
              <w:t xml:space="preserve">che Bildungspartner, Institutionen und andere Akteure, die für eine Kooperation in Frage kommen </w:t>
            </w:r>
          </w:p>
          <w:p w14:paraId="7391192B"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 xml:space="preserve">Die Auswertung und die Erkenntnisse der Standortbestimmung/Auslegeordnung liegt vor, d.h. die Entscheidungsgrundlagen für die Strategie liegen bereit und sind kommuniziert. </w:t>
            </w:r>
          </w:p>
          <w:p w14:paraId="207F7EB2" w14:textId="77777777" w:rsidR="008B08AF" w:rsidRPr="00977217" w:rsidRDefault="008B08AF" w:rsidP="008B08AF">
            <w:pPr>
              <w:pStyle w:val="Listenabsatz"/>
              <w:numPr>
                <w:ilvl w:val="0"/>
                <w:numId w:val="7"/>
              </w:numPr>
              <w:ind w:left="341" w:hanging="237"/>
              <w:rPr>
                <w:rFonts w:cs="Arial"/>
                <w:sz w:val="16"/>
              </w:rPr>
            </w:pPr>
            <w:r w:rsidRPr="00837830">
              <w:rPr>
                <w:rFonts w:cs="Arial"/>
                <w:sz w:val="16"/>
              </w:rPr>
              <w:t>Die Resultate liegen vor.</w:t>
            </w:r>
          </w:p>
        </w:tc>
        <w:tc>
          <w:tcPr>
            <w:tcW w:w="1111" w:type="dxa"/>
            <w:shd w:val="clear" w:color="auto" w:fill="auto"/>
          </w:tcPr>
          <w:p w14:paraId="562C3C78" w14:textId="77777777" w:rsidR="008B08AF" w:rsidRPr="00837830" w:rsidRDefault="008B08AF" w:rsidP="008B08AF">
            <w:pPr>
              <w:rPr>
                <w:rFonts w:cs="Arial"/>
                <w:sz w:val="16"/>
              </w:rPr>
            </w:pPr>
          </w:p>
        </w:tc>
        <w:tc>
          <w:tcPr>
            <w:tcW w:w="1070" w:type="dxa"/>
          </w:tcPr>
          <w:p w14:paraId="7A189E35" w14:textId="77777777" w:rsidR="008B08AF" w:rsidRPr="00837830" w:rsidRDefault="008B08AF" w:rsidP="008B08AF">
            <w:pPr>
              <w:jc w:val="center"/>
              <w:rPr>
                <w:rFonts w:cs="Arial"/>
                <w:sz w:val="16"/>
              </w:rPr>
            </w:pPr>
            <w:r w:rsidRPr="00837830">
              <w:rPr>
                <w:rFonts w:cs="Arial"/>
                <w:sz w:val="16"/>
              </w:rPr>
              <w:t>Koordinator*in SL</w:t>
            </w:r>
          </w:p>
          <w:p w14:paraId="1D7A568F" w14:textId="77777777" w:rsidR="008B08AF" w:rsidRPr="00837830" w:rsidRDefault="008B08AF" w:rsidP="008B08AF">
            <w:pPr>
              <w:jc w:val="center"/>
              <w:rPr>
                <w:rFonts w:cs="Arial"/>
                <w:sz w:val="16"/>
              </w:rPr>
            </w:pPr>
            <w:r w:rsidRPr="00837830">
              <w:rPr>
                <w:rFonts w:cs="Arial"/>
                <w:sz w:val="16"/>
              </w:rPr>
              <w:t>SORS-Stg</w:t>
            </w:r>
          </w:p>
        </w:tc>
        <w:tc>
          <w:tcPr>
            <w:tcW w:w="1129" w:type="dxa"/>
            <w:shd w:val="clear" w:color="auto" w:fill="auto"/>
          </w:tcPr>
          <w:p w14:paraId="795776CD" w14:textId="77777777" w:rsidR="008B08AF" w:rsidRPr="00837830" w:rsidRDefault="008B08AF" w:rsidP="008B08AF">
            <w:pPr>
              <w:jc w:val="center"/>
              <w:rPr>
                <w:rFonts w:cs="Arial"/>
                <w:sz w:val="16"/>
              </w:rPr>
            </w:pPr>
            <w:r w:rsidRPr="00837830">
              <w:rPr>
                <w:rFonts w:cs="Arial"/>
                <w:sz w:val="16"/>
              </w:rPr>
              <w:t>Standort-bestimmung</w:t>
            </w:r>
          </w:p>
          <w:p w14:paraId="2B7581EC" w14:textId="77777777" w:rsidR="008B08AF" w:rsidRPr="00837830" w:rsidRDefault="008B08AF" w:rsidP="008B08AF">
            <w:pPr>
              <w:jc w:val="center"/>
              <w:rPr>
                <w:rFonts w:cs="Arial"/>
                <w:sz w:val="16"/>
              </w:rPr>
            </w:pPr>
            <w:r w:rsidRPr="00837830">
              <w:rPr>
                <w:rFonts w:cs="Arial"/>
                <w:sz w:val="16"/>
              </w:rPr>
              <w:t>Soziodemo-graphische Erhebung</w:t>
            </w:r>
          </w:p>
        </w:tc>
        <w:tc>
          <w:tcPr>
            <w:tcW w:w="3312" w:type="dxa"/>
            <w:shd w:val="clear" w:color="auto" w:fill="auto"/>
          </w:tcPr>
          <w:p w14:paraId="5606007E" w14:textId="77777777" w:rsidR="008B08AF" w:rsidRDefault="008B08AF" w:rsidP="008B08AF">
            <w:pPr>
              <w:rPr>
                <w:rFonts w:cs="Arial"/>
                <w:sz w:val="16"/>
              </w:rPr>
            </w:pPr>
            <w:r w:rsidRPr="00102C0E">
              <w:rPr>
                <w:rFonts w:cs="Arial"/>
                <w:b/>
                <w:sz w:val="16"/>
              </w:rPr>
              <w:t>Bestandesaufnahme</w:t>
            </w:r>
            <w:r>
              <w:rPr>
                <w:rFonts w:cs="Arial"/>
                <w:sz w:val="16"/>
              </w:rPr>
              <w:t>:</w:t>
            </w:r>
            <w:r w:rsidRPr="00837830">
              <w:rPr>
                <w:rFonts w:cs="Arial"/>
                <w:sz w:val="16"/>
              </w:rPr>
              <w:t xml:space="preserve"> vgl. UH B, S. 7-8</w:t>
            </w:r>
          </w:p>
          <w:p w14:paraId="3F4DBFBC" w14:textId="77777777" w:rsidR="008B08AF" w:rsidRPr="00354D2E" w:rsidRDefault="008B08AF" w:rsidP="008B08AF">
            <w:pPr>
              <w:rPr>
                <w:rFonts w:cs="Arial"/>
                <w:sz w:val="16"/>
              </w:rPr>
            </w:pPr>
            <w:r w:rsidRPr="00102C0E">
              <w:rPr>
                <w:rFonts w:cs="Arial"/>
                <w:b/>
                <w:sz w:val="16"/>
              </w:rPr>
              <w:t>Vernetzung</w:t>
            </w:r>
            <w:r>
              <w:rPr>
                <w:rFonts w:cs="Arial"/>
                <w:sz w:val="16"/>
              </w:rPr>
              <w:t>: vgl. UH B, S. 10-11</w:t>
            </w:r>
          </w:p>
        </w:tc>
      </w:tr>
      <w:tr w:rsidR="008B08AF" w:rsidRPr="00837830" w14:paraId="134C5317" w14:textId="77777777" w:rsidTr="00A75BC1">
        <w:trPr>
          <w:trHeight w:val="1527"/>
          <w:jc w:val="center"/>
        </w:trPr>
        <w:tc>
          <w:tcPr>
            <w:tcW w:w="3629" w:type="dxa"/>
            <w:shd w:val="clear" w:color="auto" w:fill="auto"/>
          </w:tcPr>
          <w:p w14:paraId="29A38422" w14:textId="77777777" w:rsidR="008B08AF" w:rsidRDefault="008B08AF" w:rsidP="008B08AF">
            <w:pPr>
              <w:ind w:left="104"/>
              <w:rPr>
                <w:rFonts w:cs="Arial"/>
                <w:sz w:val="18"/>
              </w:rPr>
            </w:pPr>
            <w:r w:rsidRPr="00837830">
              <w:rPr>
                <w:rFonts w:cs="Arial"/>
                <w:b/>
                <w:sz w:val="18"/>
              </w:rPr>
              <w:t xml:space="preserve">Aufbau </w:t>
            </w:r>
            <w:r>
              <w:rPr>
                <w:rFonts w:cs="Arial"/>
                <w:b/>
                <w:sz w:val="18"/>
              </w:rPr>
              <w:t>äussere Vernetzung</w:t>
            </w:r>
          </w:p>
          <w:p w14:paraId="0110C8D3" w14:textId="77777777" w:rsidR="008B08AF" w:rsidRPr="00837830" w:rsidRDefault="008B08AF" w:rsidP="008B08AF">
            <w:pPr>
              <w:ind w:left="104"/>
              <w:rPr>
                <w:rFonts w:cs="Arial"/>
                <w:sz w:val="18"/>
              </w:rPr>
            </w:pPr>
            <w:r w:rsidRPr="00837830">
              <w:rPr>
                <w:rFonts w:cs="Arial"/>
                <w:sz w:val="18"/>
              </w:rPr>
              <w:t xml:space="preserve">Die systematische Vernetzung mit ausserschulischen Bildungspartnern, Institutionen und anderen möglichen Akteuren ist im Aufbau. </w:t>
            </w:r>
            <w:r w:rsidRPr="00837830">
              <w:rPr>
                <w:rFonts w:cs="Arial"/>
                <w:sz w:val="18"/>
              </w:rPr>
              <w:br/>
            </w:r>
            <w:r w:rsidRPr="00587242">
              <w:rPr>
                <w:rFonts w:cs="Arial"/>
                <w:sz w:val="16"/>
              </w:rPr>
              <w:t>(vgl. Ziele Massnahmen 'äussere Vernetzung')</w:t>
            </w:r>
          </w:p>
        </w:tc>
        <w:tc>
          <w:tcPr>
            <w:tcW w:w="4487" w:type="dxa"/>
            <w:shd w:val="clear" w:color="auto" w:fill="auto"/>
          </w:tcPr>
          <w:p w14:paraId="7BF4EA2A"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 xml:space="preserve">Die </w:t>
            </w:r>
            <w:r>
              <w:rPr>
                <w:rFonts w:cs="Arial"/>
                <w:sz w:val="16"/>
              </w:rPr>
              <w:t>Schwerpunkte (Grobplanung) der Massnahmen zur äusseren Vernetzung</w:t>
            </w:r>
            <w:r w:rsidRPr="00837830">
              <w:rPr>
                <w:rFonts w:cs="Arial"/>
                <w:sz w:val="16"/>
              </w:rPr>
              <w:t xml:space="preserve"> sind geklärt und bestimmt.</w:t>
            </w:r>
          </w:p>
          <w:p w14:paraId="7DC85134" w14:textId="77777777" w:rsidR="008B08AF" w:rsidRDefault="008B08AF" w:rsidP="008B08AF">
            <w:pPr>
              <w:pStyle w:val="Listenabsatz"/>
              <w:numPr>
                <w:ilvl w:val="0"/>
                <w:numId w:val="7"/>
              </w:numPr>
              <w:ind w:left="341" w:hanging="237"/>
              <w:rPr>
                <w:rFonts w:cs="Arial"/>
                <w:sz w:val="16"/>
              </w:rPr>
            </w:pPr>
            <w:r w:rsidRPr="00837830">
              <w:rPr>
                <w:rFonts w:cs="Arial"/>
                <w:sz w:val="16"/>
              </w:rPr>
              <w:t>Organisationss</w:t>
            </w:r>
            <w:r>
              <w:rPr>
                <w:rFonts w:cs="Arial"/>
                <w:sz w:val="16"/>
              </w:rPr>
              <w:t>truktur ist geklärt und besteht.</w:t>
            </w:r>
          </w:p>
          <w:p w14:paraId="08E03EB1"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Der Kontakt zu den künftigen Bildungspartnern wird systematisch aufgebaut (Informell und/oder institutionell mit einer 1. Sitzung)</w:t>
            </w:r>
          </w:p>
        </w:tc>
        <w:tc>
          <w:tcPr>
            <w:tcW w:w="1111" w:type="dxa"/>
            <w:shd w:val="clear" w:color="auto" w:fill="auto"/>
          </w:tcPr>
          <w:p w14:paraId="1DD1B716" w14:textId="77777777" w:rsidR="008B08AF" w:rsidRPr="00837830" w:rsidRDefault="008B08AF" w:rsidP="008B08AF">
            <w:pPr>
              <w:rPr>
                <w:rFonts w:cs="Arial"/>
                <w:sz w:val="16"/>
              </w:rPr>
            </w:pPr>
          </w:p>
        </w:tc>
        <w:tc>
          <w:tcPr>
            <w:tcW w:w="1070" w:type="dxa"/>
          </w:tcPr>
          <w:p w14:paraId="116995F8" w14:textId="77777777" w:rsidR="008B08AF" w:rsidRPr="00837830" w:rsidRDefault="008B08AF" w:rsidP="008B08AF">
            <w:pPr>
              <w:jc w:val="center"/>
              <w:rPr>
                <w:rFonts w:cs="Arial"/>
                <w:sz w:val="16"/>
              </w:rPr>
            </w:pPr>
            <w:r w:rsidRPr="00837830">
              <w:rPr>
                <w:rFonts w:cs="Arial"/>
                <w:sz w:val="16"/>
              </w:rPr>
              <w:t>Koordinator*in SL</w:t>
            </w:r>
          </w:p>
          <w:p w14:paraId="1AAB0FCE" w14:textId="77777777" w:rsidR="008B08AF" w:rsidRPr="00837830" w:rsidRDefault="008B08AF" w:rsidP="008B08AF">
            <w:pPr>
              <w:rPr>
                <w:rFonts w:cs="Arial"/>
                <w:sz w:val="16"/>
              </w:rPr>
            </w:pPr>
            <w:r w:rsidRPr="00837830">
              <w:rPr>
                <w:rFonts w:cs="Arial"/>
                <w:sz w:val="16"/>
              </w:rPr>
              <w:t>SORS-Stg</w:t>
            </w:r>
          </w:p>
        </w:tc>
        <w:tc>
          <w:tcPr>
            <w:tcW w:w="1129" w:type="dxa"/>
            <w:shd w:val="clear" w:color="auto" w:fill="auto"/>
          </w:tcPr>
          <w:p w14:paraId="2F8A1AF8" w14:textId="77777777" w:rsidR="008B08AF" w:rsidRPr="00837830" w:rsidRDefault="008B08AF" w:rsidP="008B08AF">
            <w:pPr>
              <w:jc w:val="center"/>
              <w:rPr>
                <w:rFonts w:cs="Arial"/>
                <w:sz w:val="16"/>
              </w:rPr>
            </w:pPr>
            <w:r w:rsidRPr="00837830">
              <w:rPr>
                <w:rFonts w:cs="Arial"/>
                <w:sz w:val="16"/>
              </w:rPr>
              <w:t>Ausser-schulische  Akteure</w:t>
            </w:r>
          </w:p>
        </w:tc>
        <w:tc>
          <w:tcPr>
            <w:tcW w:w="3312" w:type="dxa"/>
            <w:shd w:val="clear" w:color="auto" w:fill="auto"/>
          </w:tcPr>
          <w:p w14:paraId="60395A5C" w14:textId="77777777" w:rsidR="008B08AF" w:rsidRPr="00837830" w:rsidRDefault="008B08AF" w:rsidP="008B08AF">
            <w:pPr>
              <w:rPr>
                <w:rFonts w:cs="Arial"/>
                <w:sz w:val="16"/>
              </w:rPr>
            </w:pPr>
            <w:r w:rsidRPr="00587242">
              <w:rPr>
                <w:rFonts w:cs="Arial"/>
                <w:b/>
                <w:sz w:val="16"/>
              </w:rPr>
              <w:t>Organisationsdiagrammgramm</w:t>
            </w:r>
            <w:r>
              <w:rPr>
                <w:rFonts w:cs="Arial"/>
                <w:sz w:val="16"/>
              </w:rPr>
              <w:t>: vgl. UH B, S. 16ff</w:t>
            </w:r>
          </w:p>
        </w:tc>
      </w:tr>
      <w:tr w:rsidR="008B08AF" w:rsidRPr="00837830" w14:paraId="0911D56C" w14:textId="77777777" w:rsidTr="00A75BC1">
        <w:trPr>
          <w:trHeight w:val="1017"/>
          <w:jc w:val="center"/>
        </w:trPr>
        <w:tc>
          <w:tcPr>
            <w:tcW w:w="3629" w:type="dxa"/>
            <w:shd w:val="clear" w:color="auto" w:fill="auto"/>
          </w:tcPr>
          <w:p w14:paraId="721C60C2" w14:textId="77777777" w:rsidR="008B08AF" w:rsidRDefault="008B08AF" w:rsidP="008B08AF">
            <w:pPr>
              <w:ind w:left="104"/>
              <w:rPr>
                <w:rFonts w:cs="Arial"/>
                <w:b/>
                <w:sz w:val="18"/>
              </w:rPr>
            </w:pPr>
            <w:r w:rsidRPr="00837830">
              <w:rPr>
                <w:rFonts w:cs="Arial"/>
                <w:b/>
                <w:sz w:val="18"/>
              </w:rPr>
              <w:t xml:space="preserve">Aufbau </w:t>
            </w:r>
            <w:r>
              <w:rPr>
                <w:rFonts w:cs="Arial"/>
                <w:b/>
                <w:sz w:val="18"/>
              </w:rPr>
              <w:t>inneren Vernetzung</w:t>
            </w:r>
          </w:p>
          <w:p w14:paraId="45B8F6A6" w14:textId="77777777" w:rsidR="008B08AF" w:rsidRPr="00837830" w:rsidRDefault="008B08AF" w:rsidP="008B08AF">
            <w:pPr>
              <w:ind w:left="104"/>
              <w:rPr>
                <w:rFonts w:cs="Arial"/>
                <w:b/>
                <w:sz w:val="18"/>
              </w:rPr>
            </w:pPr>
            <w:r w:rsidRPr="00AD3D0C">
              <w:rPr>
                <w:rFonts w:cs="Arial"/>
                <w:sz w:val="18"/>
              </w:rPr>
              <w:t>Der Schwerpunkt für die Massnahmen zur Förderung der inneren Vernetzung ist definiert und bestimmt.</w:t>
            </w:r>
          </w:p>
        </w:tc>
        <w:tc>
          <w:tcPr>
            <w:tcW w:w="4487" w:type="dxa"/>
            <w:shd w:val="clear" w:color="auto" w:fill="auto"/>
          </w:tcPr>
          <w:p w14:paraId="63DB2807" w14:textId="77777777" w:rsidR="008B08AF" w:rsidRPr="00837830" w:rsidRDefault="008B08AF" w:rsidP="008B08AF">
            <w:pPr>
              <w:pStyle w:val="Listenabsatz"/>
              <w:numPr>
                <w:ilvl w:val="0"/>
                <w:numId w:val="7"/>
              </w:numPr>
              <w:ind w:left="341" w:hanging="237"/>
              <w:rPr>
                <w:rFonts w:cs="Arial"/>
                <w:sz w:val="16"/>
              </w:rPr>
            </w:pPr>
            <w:r w:rsidRPr="00837830">
              <w:rPr>
                <w:rFonts w:cs="Arial"/>
                <w:sz w:val="16"/>
              </w:rPr>
              <w:t xml:space="preserve">Die </w:t>
            </w:r>
            <w:r>
              <w:rPr>
                <w:rFonts w:cs="Arial"/>
                <w:sz w:val="16"/>
              </w:rPr>
              <w:t>Schwerpunkte (Grobplanung) der Massnahmen zur inneren Vernetzung</w:t>
            </w:r>
            <w:r w:rsidRPr="00837830">
              <w:rPr>
                <w:rFonts w:cs="Arial"/>
                <w:sz w:val="16"/>
              </w:rPr>
              <w:t xml:space="preserve"> sind geklärt und bestimmt.</w:t>
            </w:r>
          </w:p>
          <w:p w14:paraId="699B79B2" w14:textId="77777777" w:rsidR="008B08AF" w:rsidRDefault="008B08AF" w:rsidP="008B08AF">
            <w:pPr>
              <w:pStyle w:val="Listenabsatz"/>
              <w:numPr>
                <w:ilvl w:val="0"/>
                <w:numId w:val="7"/>
              </w:numPr>
              <w:ind w:left="341" w:hanging="237"/>
              <w:rPr>
                <w:rFonts w:cs="Arial"/>
                <w:sz w:val="16"/>
              </w:rPr>
            </w:pPr>
            <w:r>
              <w:rPr>
                <w:rFonts w:cs="Arial"/>
                <w:sz w:val="16"/>
              </w:rPr>
              <w:t>Sozialraumorientierter Unterricht ist dem Team bekannt.</w:t>
            </w:r>
          </w:p>
          <w:p w14:paraId="0C9883C0" w14:textId="77777777" w:rsidR="008B08AF" w:rsidRPr="00977217" w:rsidRDefault="008B08AF" w:rsidP="008B08AF">
            <w:pPr>
              <w:pStyle w:val="Listenabsatz"/>
              <w:numPr>
                <w:ilvl w:val="0"/>
                <w:numId w:val="7"/>
              </w:numPr>
              <w:ind w:left="341" w:hanging="237"/>
              <w:rPr>
                <w:rFonts w:cs="Arial"/>
                <w:sz w:val="16"/>
              </w:rPr>
            </w:pPr>
            <w:r w:rsidRPr="00977217">
              <w:rPr>
                <w:rFonts w:cs="Arial"/>
                <w:sz w:val="16"/>
              </w:rPr>
              <w:t>Das Team kennt die Begrifflichkeit und Bedeutung einer SORS-Schule.</w:t>
            </w:r>
          </w:p>
          <w:p w14:paraId="5203074F" w14:textId="77777777" w:rsidR="008B08AF" w:rsidRPr="00837830" w:rsidRDefault="008B08AF" w:rsidP="008B08AF">
            <w:pPr>
              <w:pStyle w:val="Listenabsatz"/>
              <w:numPr>
                <w:ilvl w:val="0"/>
                <w:numId w:val="7"/>
              </w:numPr>
              <w:ind w:left="341" w:hanging="237"/>
              <w:rPr>
                <w:rFonts w:cs="Arial"/>
                <w:sz w:val="16"/>
              </w:rPr>
            </w:pPr>
            <w:r>
              <w:rPr>
                <w:rFonts w:cs="Arial"/>
                <w:sz w:val="16"/>
              </w:rPr>
              <w:t xml:space="preserve">Eine entsprechende Planung zur Schulhauskultur oder der Unterrichtsentwicklung </w:t>
            </w:r>
          </w:p>
        </w:tc>
        <w:tc>
          <w:tcPr>
            <w:tcW w:w="1111" w:type="dxa"/>
            <w:shd w:val="clear" w:color="auto" w:fill="auto"/>
          </w:tcPr>
          <w:p w14:paraId="593C4221" w14:textId="77777777" w:rsidR="008B08AF" w:rsidRPr="00837830" w:rsidRDefault="008B08AF" w:rsidP="008B08AF">
            <w:pPr>
              <w:rPr>
                <w:rFonts w:cs="Arial"/>
                <w:sz w:val="16"/>
              </w:rPr>
            </w:pPr>
          </w:p>
        </w:tc>
        <w:tc>
          <w:tcPr>
            <w:tcW w:w="1070" w:type="dxa"/>
          </w:tcPr>
          <w:p w14:paraId="77C1E36C" w14:textId="77777777" w:rsidR="008B08AF" w:rsidRPr="00837830" w:rsidRDefault="008B08AF" w:rsidP="008B08AF">
            <w:pPr>
              <w:jc w:val="center"/>
              <w:rPr>
                <w:rFonts w:cs="Arial"/>
                <w:sz w:val="16"/>
              </w:rPr>
            </w:pPr>
            <w:r w:rsidRPr="00837830">
              <w:rPr>
                <w:rFonts w:cs="Arial"/>
                <w:sz w:val="16"/>
              </w:rPr>
              <w:t>Koordinator*in SL</w:t>
            </w:r>
          </w:p>
          <w:p w14:paraId="643E949A" w14:textId="77777777" w:rsidR="008B08AF" w:rsidRPr="00837830" w:rsidRDefault="008B08AF" w:rsidP="008B08AF">
            <w:pPr>
              <w:jc w:val="center"/>
              <w:rPr>
                <w:rFonts w:cs="Arial"/>
                <w:sz w:val="16"/>
              </w:rPr>
            </w:pPr>
            <w:r w:rsidRPr="00837830">
              <w:rPr>
                <w:rFonts w:cs="Arial"/>
                <w:sz w:val="16"/>
              </w:rPr>
              <w:t>SORS-Stg</w:t>
            </w:r>
          </w:p>
        </w:tc>
        <w:tc>
          <w:tcPr>
            <w:tcW w:w="1129" w:type="dxa"/>
            <w:shd w:val="clear" w:color="auto" w:fill="auto"/>
          </w:tcPr>
          <w:p w14:paraId="4FD7C737" w14:textId="77777777" w:rsidR="008B08AF" w:rsidRPr="00837830" w:rsidRDefault="008B08AF" w:rsidP="008B08AF">
            <w:pPr>
              <w:jc w:val="center"/>
              <w:rPr>
                <w:rFonts w:cs="Arial"/>
                <w:sz w:val="16"/>
              </w:rPr>
            </w:pPr>
          </w:p>
        </w:tc>
        <w:tc>
          <w:tcPr>
            <w:tcW w:w="3312" w:type="dxa"/>
            <w:shd w:val="clear" w:color="auto" w:fill="auto"/>
          </w:tcPr>
          <w:p w14:paraId="240258B5" w14:textId="77777777" w:rsidR="008B08AF" w:rsidRPr="00837830" w:rsidRDefault="008B08AF" w:rsidP="008B08AF">
            <w:pPr>
              <w:rPr>
                <w:rFonts w:cs="Arial"/>
                <w:sz w:val="16"/>
              </w:rPr>
            </w:pPr>
          </w:p>
        </w:tc>
      </w:tr>
      <w:tr w:rsidR="008B08AF" w:rsidRPr="00837830" w14:paraId="5B0E4230" w14:textId="77777777" w:rsidTr="00A75BC1">
        <w:trPr>
          <w:trHeight w:val="246"/>
          <w:jc w:val="center"/>
        </w:trPr>
        <w:tc>
          <w:tcPr>
            <w:tcW w:w="3629" w:type="dxa"/>
            <w:shd w:val="clear" w:color="auto" w:fill="auto"/>
          </w:tcPr>
          <w:p w14:paraId="0C355685" w14:textId="77777777" w:rsidR="008B08AF" w:rsidRPr="00354D2E" w:rsidRDefault="008B08AF" w:rsidP="008B08AF">
            <w:pPr>
              <w:ind w:left="104"/>
              <w:rPr>
                <w:rFonts w:cs="Arial"/>
                <w:b/>
                <w:sz w:val="18"/>
              </w:rPr>
            </w:pPr>
            <w:r w:rsidRPr="00354D2E">
              <w:rPr>
                <w:rFonts w:cs="Arial"/>
                <w:b/>
                <w:sz w:val="18"/>
              </w:rPr>
              <w:t xml:space="preserve">Weiterbildungen </w:t>
            </w:r>
          </w:p>
          <w:p w14:paraId="7544EE53" w14:textId="77777777" w:rsidR="008B08AF" w:rsidRPr="00837830" w:rsidRDefault="008B08AF" w:rsidP="008B08AF">
            <w:pPr>
              <w:ind w:left="104"/>
              <w:rPr>
                <w:rFonts w:cs="Arial"/>
                <w:sz w:val="18"/>
              </w:rPr>
            </w:pPr>
            <w:r w:rsidRPr="00837830">
              <w:rPr>
                <w:rFonts w:cs="Arial"/>
                <w:sz w:val="18"/>
              </w:rPr>
              <w:t>Weiterbildu</w:t>
            </w:r>
            <w:r>
              <w:rPr>
                <w:rFonts w:cs="Arial"/>
                <w:sz w:val="18"/>
              </w:rPr>
              <w:t xml:space="preserve">ngen auf allen Ebenen </w:t>
            </w:r>
            <w:r w:rsidRPr="00837830">
              <w:rPr>
                <w:rFonts w:cs="Arial"/>
                <w:sz w:val="18"/>
              </w:rPr>
              <w:t>sind geplant</w:t>
            </w:r>
            <w:r>
              <w:rPr>
                <w:rFonts w:cs="Arial"/>
                <w:sz w:val="18"/>
              </w:rPr>
              <w:t xml:space="preserve"> und werden durchgeführt</w:t>
            </w:r>
            <w:r w:rsidRPr="00837830">
              <w:rPr>
                <w:rFonts w:cs="Arial"/>
                <w:sz w:val="18"/>
              </w:rPr>
              <w:t>.</w:t>
            </w:r>
          </w:p>
        </w:tc>
        <w:tc>
          <w:tcPr>
            <w:tcW w:w="4487" w:type="dxa"/>
            <w:shd w:val="clear" w:color="auto" w:fill="auto"/>
          </w:tcPr>
          <w:p w14:paraId="7077E753" w14:textId="77777777" w:rsidR="008B08AF" w:rsidRDefault="008B08AF" w:rsidP="008B08AF">
            <w:pPr>
              <w:pStyle w:val="Listenabsatz"/>
              <w:numPr>
                <w:ilvl w:val="0"/>
                <w:numId w:val="7"/>
              </w:numPr>
              <w:ind w:left="341" w:hanging="237"/>
              <w:rPr>
                <w:rFonts w:cs="Arial"/>
                <w:sz w:val="16"/>
              </w:rPr>
            </w:pPr>
            <w:r>
              <w:rPr>
                <w:rFonts w:cs="Arial"/>
                <w:sz w:val="16"/>
              </w:rPr>
              <w:t>SORS-Team-Leitung besucht oder hospitiert bei anderen SORS/Bildungslandschaften/Tagesschulen...</w:t>
            </w:r>
          </w:p>
          <w:p w14:paraId="42F2610D" w14:textId="77777777" w:rsidR="008B08AF" w:rsidRDefault="008B08AF" w:rsidP="008B08AF">
            <w:pPr>
              <w:pStyle w:val="Listenabsatz"/>
              <w:numPr>
                <w:ilvl w:val="0"/>
                <w:numId w:val="7"/>
              </w:numPr>
              <w:ind w:left="341" w:hanging="237"/>
              <w:rPr>
                <w:rFonts w:cs="Arial"/>
                <w:sz w:val="16"/>
              </w:rPr>
            </w:pPr>
            <w:r>
              <w:rPr>
                <w:rFonts w:cs="Arial"/>
                <w:sz w:val="16"/>
              </w:rPr>
              <w:t xml:space="preserve">Interne WB ist geplant und wird durchgeführt </w:t>
            </w:r>
          </w:p>
          <w:p w14:paraId="6781F9F9" w14:textId="77777777" w:rsidR="008B08AF" w:rsidRPr="00837830" w:rsidRDefault="008B08AF" w:rsidP="008B08AF">
            <w:pPr>
              <w:pStyle w:val="Listenabsatz"/>
              <w:numPr>
                <w:ilvl w:val="0"/>
                <w:numId w:val="7"/>
              </w:numPr>
              <w:ind w:left="341" w:hanging="237"/>
              <w:rPr>
                <w:rFonts w:cs="Arial"/>
                <w:sz w:val="16"/>
              </w:rPr>
            </w:pPr>
            <w:r>
              <w:rPr>
                <w:rFonts w:cs="Arial"/>
                <w:sz w:val="16"/>
              </w:rPr>
              <w:t>Referenten sind gebucht.</w:t>
            </w:r>
          </w:p>
        </w:tc>
        <w:tc>
          <w:tcPr>
            <w:tcW w:w="1111" w:type="dxa"/>
            <w:shd w:val="clear" w:color="auto" w:fill="auto"/>
          </w:tcPr>
          <w:p w14:paraId="005FC5E3" w14:textId="77777777" w:rsidR="008B08AF" w:rsidRPr="00837830" w:rsidRDefault="008B08AF" w:rsidP="008B08AF">
            <w:pPr>
              <w:rPr>
                <w:rFonts w:cs="Arial"/>
                <w:sz w:val="16"/>
              </w:rPr>
            </w:pPr>
          </w:p>
        </w:tc>
        <w:tc>
          <w:tcPr>
            <w:tcW w:w="1070" w:type="dxa"/>
          </w:tcPr>
          <w:p w14:paraId="753755AD" w14:textId="77777777" w:rsidR="008B08AF" w:rsidRPr="00837830" w:rsidRDefault="008B08AF" w:rsidP="008B08AF">
            <w:pPr>
              <w:jc w:val="center"/>
              <w:rPr>
                <w:rFonts w:cs="Arial"/>
                <w:sz w:val="16"/>
              </w:rPr>
            </w:pPr>
            <w:r w:rsidRPr="00837830">
              <w:rPr>
                <w:rFonts w:cs="Arial"/>
                <w:sz w:val="16"/>
              </w:rPr>
              <w:t>Koordinator*in SL</w:t>
            </w:r>
          </w:p>
          <w:p w14:paraId="66DEC13D" w14:textId="77777777" w:rsidR="008B08AF" w:rsidRPr="00837830" w:rsidRDefault="008B08AF" w:rsidP="008B08AF">
            <w:pPr>
              <w:jc w:val="center"/>
              <w:rPr>
                <w:rFonts w:cs="Arial"/>
                <w:sz w:val="16"/>
              </w:rPr>
            </w:pPr>
            <w:r w:rsidRPr="00837830">
              <w:rPr>
                <w:rFonts w:cs="Arial"/>
                <w:sz w:val="16"/>
              </w:rPr>
              <w:t>SORS-Stg</w:t>
            </w:r>
          </w:p>
        </w:tc>
        <w:tc>
          <w:tcPr>
            <w:tcW w:w="1129" w:type="dxa"/>
            <w:shd w:val="clear" w:color="auto" w:fill="auto"/>
          </w:tcPr>
          <w:p w14:paraId="0AA81EE6" w14:textId="77777777" w:rsidR="008B08AF" w:rsidRPr="00837830" w:rsidRDefault="008B08AF" w:rsidP="008B08AF">
            <w:pPr>
              <w:rPr>
                <w:rFonts w:cs="Arial"/>
                <w:sz w:val="16"/>
              </w:rPr>
            </w:pPr>
          </w:p>
        </w:tc>
        <w:tc>
          <w:tcPr>
            <w:tcW w:w="3312" w:type="dxa"/>
            <w:shd w:val="clear" w:color="auto" w:fill="auto"/>
          </w:tcPr>
          <w:p w14:paraId="6EB619F2" w14:textId="77777777" w:rsidR="008B08AF" w:rsidRPr="00837830" w:rsidRDefault="008B08AF" w:rsidP="008B08AF">
            <w:pPr>
              <w:rPr>
                <w:rFonts w:cs="Arial"/>
                <w:sz w:val="16"/>
              </w:rPr>
            </w:pPr>
          </w:p>
        </w:tc>
      </w:tr>
      <w:tr w:rsidR="008B08AF" w:rsidRPr="00F322B4" w14:paraId="3D7624A6" w14:textId="77777777" w:rsidTr="00A75BC1">
        <w:trPr>
          <w:trHeight w:val="528"/>
          <w:jc w:val="center"/>
        </w:trPr>
        <w:tc>
          <w:tcPr>
            <w:tcW w:w="3629" w:type="dxa"/>
            <w:shd w:val="clear" w:color="auto" w:fill="auto"/>
          </w:tcPr>
          <w:p w14:paraId="4D0E0D38" w14:textId="77777777" w:rsidR="008B08AF" w:rsidRPr="00F322B4" w:rsidRDefault="008B08AF" w:rsidP="008B08AF">
            <w:pPr>
              <w:ind w:left="104"/>
              <w:rPr>
                <w:rFonts w:cs="Arial"/>
                <w:b/>
                <w:sz w:val="18"/>
              </w:rPr>
            </w:pPr>
            <w:r w:rsidRPr="00F322B4">
              <w:rPr>
                <w:rFonts w:cs="Arial"/>
                <w:b/>
                <w:sz w:val="18"/>
              </w:rPr>
              <w:t>Kommunikation</w:t>
            </w:r>
          </w:p>
          <w:p w14:paraId="2F1DF8C2" w14:textId="77777777" w:rsidR="008B08AF" w:rsidRPr="00F322B4" w:rsidRDefault="008B08AF" w:rsidP="008B08AF">
            <w:pPr>
              <w:ind w:left="104"/>
              <w:rPr>
                <w:rFonts w:cs="Arial"/>
                <w:sz w:val="18"/>
              </w:rPr>
            </w:pPr>
            <w:r w:rsidRPr="00F322B4">
              <w:rPr>
                <w:rFonts w:cs="Arial"/>
                <w:sz w:val="18"/>
              </w:rPr>
              <w:t xml:space="preserve">Das SORS-Konzept der </w:t>
            </w:r>
            <w:r w:rsidRPr="00F322B4">
              <w:rPr>
                <w:rFonts w:cs="Arial"/>
                <w:sz w:val="18"/>
                <w:highlight w:val="yellow"/>
              </w:rPr>
              <w:t>MUSTER</w:t>
            </w:r>
            <w:r w:rsidRPr="00F322B4">
              <w:rPr>
                <w:rFonts w:cs="Arial"/>
                <w:sz w:val="18"/>
              </w:rPr>
              <w:t xml:space="preserve"> und Mehrjahresplanung mit den vorgesehenen Meilensteinen ist den Akteuren und Betroffenen kommuniziert worden.</w:t>
            </w:r>
          </w:p>
        </w:tc>
        <w:tc>
          <w:tcPr>
            <w:tcW w:w="4487" w:type="dxa"/>
            <w:shd w:val="clear" w:color="auto" w:fill="auto"/>
          </w:tcPr>
          <w:p w14:paraId="2BDCF508" w14:textId="77777777" w:rsidR="008B08AF" w:rsidRPr="00F322B4" w:rsidRDefault="008B08AF" w:rsidP="008B08AF">
            <w:pPr>
              <w:pStyle w:val="Listenabsatz"/>
              <w:numPr>
                <w:ilvl w:val="0"/>
                <w:numId w:val="7"/>
              </w:numPr>
              <w:ind w:left="341" w:hanging="237"/>
              <w:rPr>
                <w:rFonts w:cs="Arial"/>
                <w:sz w:val="16"/>
              </w:rPr>
            </w:pPr>
            <w:r w:rsidRPr="00F322B4">
              <w:rPr>
                <w:rFonts w:cs="Arial"/>
                <w:sz w:val="16"/>
              </w:rPr>
              <w:t>Das Konzept mit den entsprechenden Zielen, Mehrjahresplanung und Meilensteinen ist kommuniziert.</w:t>
            </w:r>
          </w:p>
          <w:p w14:paraId="56B1037B" w14:textId="77777777" w:rsidR="008B08AF" w:rsidRPr="00F322B4" w:rsidRDefault="008B08AF" w:rsidP="008B08AF">
            <w:pPr>
              <w:pStyle w:val="Listenabsatz"/>
              <w:numPr>
                <w:ilvl w:val="0"/>
                <w:numId w:val="7"/>
              </w:numPr>
              <w:ind w:left="341" w:hanging="237"/>
              <w:rPr>
                <w:rFonts w:cs="Arial"/>
                <w:sz w:val="16"/>
              </w:rPr>
            </w:pPr>
            <w:r w:rsidRPr="00F322B4">
              <w:rPr>
                <w:rFonts w:cs="Arial"/>
                <w:sz w:val="16"/>
              </w:rPr>
              <w:t>Entsprechende Veranstaltung durchgeführt</w:t>
            </w:r>
          </w:p>
        </w:tc>
        <w:tc>
          <w:tcPr>
            <w:tcW w:w="1111" w:type="dxa"/>
            <w:shd w:val="clear" w:color="auto" w:fill="auto"/>
          </w:tcPr>
          <w:p w14:paraId="5FDF5BC6" w14:textId="77777777" w:rsidR="008B08AF" w:rsidRPr="00F322B4" w:rsidRDefault="008B08AF" w:rsidP="008B08AF">
            <w:pPr>
              <w:ind w:left="104"/>
              <w:jc w:val="center"/>
              <w:rPr>
                <w:rFonts w:cs="Arial"/>
                <w:sz w:val="16"/>
              </w:rPr>
            </w:pPr>
          </w:p>
        </w:tc>
        <w:tc>
          <w:tcPr>
            <w:tcW w:w="1070" w:type="dxa"/>
          </w:tcPr>
          <w:p w14:paraId="16D0AFD2" w14:textId="77777777" w:rsidR="008B08AF" w:rsidRPr="00F322B4" w:rsidRDefault="008B08AF" w:rsidP="008B08AF">
            <w:pPr>
              <w:jc w:val="center"/>
              <w:rPr>
                <w:rFonts w:cs="Arial"/>
                <w:sz w:val="16"/>
              </w:rPr>
            </w:pPr>
            <w:r w:rsidRPr="00F322B4">
              <w:rPr>
                <w:rFonts w:cs="Arial"/>
                <w:sz w:val="16"/>
              </w:rPr>
              <w:t>Koordinator*in SL</w:t>
            </w:r>
          </w:p>
        </w:tc>
        <w:tc>
          <w:tcPr>
            <w:tcW w:w="1129" w:type="dxa"/>
            <w:shd w:val="clear" w:color="auto" w:fill="auto"/>
          </w:tcPr>
          <w:p w14:paraId="5EF5CC8D" w14:textId="77777777" w:rsidR="008B08AF" w:rsidRPr="00F322B4" w:rsidRDefault="008B08AF" w:rsidP="008B08AF">
            <w:pPr>
              <w:rPr>
                <w:rFonts w:cs="Arial"/>
                <w:sz w:val="16"/>
              </w:rPr>
            </w:pPr>
          </w:p>
        </w:tc>
        <w:tc>
          <w:tcPr>
            <w:tcW w:w="3312" w:type="dxa"/>
            <w:shd w:val="clear" w:color="auto" w:fill="auto"/>
          </w:tcPr>
          <w:p w14:paraId="16B51F15" w14:textId="77777777" w:rsidR="008B08AF" w:rsidRPr="00F322B4" w:rsidRDefault="008B08AF" w:rsidP="008B08AF">
            <w:pPr>
              <w:rPr>
                <w:rFonts w:cs="Arial"/>
                <w:sz w:val="16"/>
              </w:rPr>
            </w:pPr>
          </w:p>
        </w:tc>
      </w:tr>
    </w:tbl>
    <w:p w14:paraId="5923673A" w14:textId="2FA382E2" w:rsidR="00382BF4" w:rsidRDefault="00382BF4" w:rsidP="00382BF4">
      <w:pPr>
        <w:rPr>
          <w:sz w:val="8"/>
          <w:szCs w:val="8"/>
        </w:rPr>
      </w:pPr>
    </w:p>
    <w:p w14:paraId="2EE0EECC" w14:textId="79157168" w:rsidR="00A75BC1" w:rsidRDefault="00A75BC1" w:rsidP="00382BF4">
      <w:pPr>
        <w:rPr>
          <w:sz w:val="8"/>
          <w:szCs w:val="8"/>
        </w:rPr>
      </w:pPr>
    </w:p>
    <w:p w14:paraId="2A4A0FB0" w14:textId="77777777" w:rsidR="00A75BC1" w:rsidRDefault="00A75BC1">
      <w:r>
        <w:br w:type="page"/>
      </w: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31"/>
        <w:gridCol w:w="4488"/>
        <w:gridCol w:w="1111"/>
        <w:gridCol w:w="1070"/>
        <w:gridCol w:w="1129"/>
        <w:gridCol w:w="3309"/>
      </w:tblGrid>
      <w:tr w:rsidR="00A75BC1" w:rsidRPr="00527C03" w14:paraId="6D01F78F" w14:textId="77777777" w:rsidTr="00D726FE">
        <w:trPr>
          <w:trHeight w:val="567"/>
          <w:jc w:val="center"/>
        </w:trPr>
        <w:tc>
          <w:tcPr>
            <w:tcW w:w="3631" w:type="dxa"/>
            <w:tcBorders>
              <w:top w:val="nil"/>
              <w:left w:val="nil"/>
              <w:bottom w:val="single" w:sz="4" w:space="0" w:color="auto"/>
              <w:right w:val="nil"/>
            </w:tcBorders>
            <w:shd w:val="clear" w:color="auto" w:fill="DAEEF3" w:themeFill="accent5" w:themeFillTint="33"/>
            <w:vAlign w:val="center"/>
          </w:tcPr>
          <w:p w14:paraId="0A5C932A" w14:textId="33ED1BA3" w:rsidR="00A75BC1" w:rsidRPr="00527C03" w:rsidRDefault="00A75BC1" w:rsidP="00D726FE">
            <w:pPr>
              <w:jc w:val="right"/>
              <w:rPr>
                <w:b/>
                <w:sz w:val="15"/>
                <w:szCs w:val="15"/>
              </w:rPr>
            </w:pPr>
            <w:r w:rsidRPr="00527C03">
              <w:rPr>
                <w:b/>
                <w:sz w:val="15"/>
                <w:szCs w:val="15"/>
              </w:rPr>
              <w:lastRenderedPageBreak/>
              <w:t>Strategisches Ziel 1</w:t>
            </w:r>
            <w:r>
              <w:rPr>
                <w:b/>
                <w:sz w:val="15"/>
                <w:szCs w:val="15"/>
              </w:rPr>
              <w:t>b</w:t>
            </w:r>
            <w:r w:rsidRPr="00527C03">
              <w:rPr>
                <w:b/>
                <w:sz w:val="15"/>
                <w:szCs w:val="15"/>
              </w:rPr>
              <w:t>:</w:t>
            </w:r>
          </w:p>
        </w:tc>
        <w:tc>
          <w:tcPr>
            <w:tcW w:w="11107" w:type="dxa"/>
            <w:gridSpan w:val="5"/>
            <w:tcBorders>
              <w:top w:val="nil"/>
              <w:left w:val="nil"/>
              <w:bottom w:val="single" w:sz="4" w:space="0" w:color="auto"/>
              <w:right w:val="nil"/>
            </w:tcBorders>
            <w:shd w:val="clear" w:color="auto" w:fill="DAEEF3" w:themeFill="accent5" w:themeFillTint="33"/>
            <w:vAlign w:val="center"/>
          </w:tcPr>
          <w:p w14:paraId="1C86734C" w14:textId="77777777" w:rsidR="00A75BC1" w:rsidRPr="009E64C3" w:rsidRDefault="00A75BC1" w:rsidP="00D726FE">
            <w:pPr>
              <w:rPr>
                <w:rFonts w:cs="Arial"/>
                <w:b/>
                <w:color w:val="244061" w:themeColor="accent1" w:themeShade="80"/>
                <w:sz w:val="24"/>
                <w:szCs w:val="24"/>
              </w:rPr>
            </w:pPr>
            <w:r w:rsidRPr="009E64C3">
              <w:rPr>
                <w:rFonts w:cs="Arial"/>
                <w:b/>
                <w:color w:val="244061" w:themeColor="accent1" w:themeShade="80"/>
                <w:szCs w:val="24"/>
              </w:rPr>
              <w:t xml:space="preserve">Die Schule </w:t>
            </w:r>
            <w:r w:rsidRPr="004C77C2">
              <w:rPr>
                <w:rFonts w:cs="Arial"/>
                <w:b/>
                <w:color w:val="244061" w:themeColor="accent1" w:themeShade="80"/>
                <w:szCs w:val="24"/>
                <w:highlight w:val="yellow"/>
              </w:rPr>
              <w:t>MUSTER</w:t>
            </w:r>
            <w:r w:rsidRPr="009E64C3">
              <w:rPr>
                <w:rFonts w:cs="Arial"/>
                <w:b/>
                <w:color w:val="244061" w:themeColor="accent1" w:themeShade="80"/>
                <w:szCs w:val="24"/>
              </w:rPr>
              <w:t xml:space="preserve"> </w:t>
            </w:r>
            <w:r>
              <w:rPr>
                <w:rFonts w:cs="Arial"/>
                <w:b/>
                <w:color w:val="244061" w:themeColor="accent1" w:themeShade="80"/>
                <w:szCs w:val="24"/>
              </w:rPr>
              <w:t>betreibt</w:t>
            </w:r>
            <w:r w:rsidRPr="009E64C3">
              <w:rPr>
                <w:rFonts w:cs="Arial"/>
                <w:b/>
                <w:color w:val="244061" w:themeColor="accent1" w:themeShade="80"/>
                <w:szCs w:val="24"/>
              </w:rPr>
              <w:t xml:space="preserve"> eine Sozialraumorientierte Schule. </w:t>
            </w:r>
          </w:p>
        </w:tc>
      </w:tr>
      <w:tr w:rsidR="00A75BC1" w:rsidRPr="00527C03" w14:paraId="3676810F" w14:textId="77777777" w:rsidTr="00D726FE">
        <w:trPr>
          <w:jc w:val="center"/>
        </w:trPr>
        <w:tc>
          <w:tcPr>
            <w:tcW w:w="3631" w:type="dxa"/>
            <w:tcBorders>
              <w:top w:val="single" w:sz="4" w:space="0" w:color="auto"/>
            </w:tcBorders>
            <w:shd w:val="clear" w:color="auto" w:fill="D9D9D9" w:themeFill="background1" w:themeFillShade="D9"/>
            <w:vAlign w:val="center"/>
          </w:tcPr>
          <w:p w14:paraId="7F8317B1" w14:textId="77777777" w:rsidR="00A75BC1" w:rsidRPr="00527C03" w:rsidRDefault="00A75BC1" w:rsidP="00D726FE">
            <w:pPr>
              <w:jc w:val="center"/>
              <w:rPr>
                <w:b/>
                <w:sz w:val="15"/>
                <w:szCs w:val="15"/>
              </w:rPr>
            </w:pPr>
            <w:r w:rsidRPr="00527C03">
              <w:rPr>
                <w:b/>
                <w:sz w:val="15"/>
                <w:szCs w:val="15"/>
              </w:rPr>
              <w:t>Operatives Ziel</w:t>
            </w:r>
          </w:p>
        </w:tc>
        <w:tc>
          <w:tcPr>
            <w:tcW w:w="4488" w:type="dxa"/>
            <w:tcBorders>
              <w:top w:val="single" w:sz="4" w:space="0" w:color="auto"/>
            </w:tcBorders>
            <w:shd w:val="clear" w:color="auto" w:fill="D9D9D9" w:themeFill="background1" w:themeFillShade="D9"/>
            <w:vAlign w:val="center"/>
          </w:tcPr>
          <w:p w14:paraId="6330CD1F" w14:textId="77777777" w:rsidR="00A75BC1" w:rsidRPr="00527C03" w:rsidRDefault="00A75BC1" w:rsidP="00D726FE">
            <w:pPr>
              <w:jc w:val="center"/>
              <w:rPr>
                <w:b/>
                <w:sz w:val="15"/>
                <w:szCs w:val="15"/>
              </w:rPr>
            </w:pPr>
            <w:r w:rsidRPr="00527C03">
              <w:rPr>
                <w:b/>
                <w:sz w:val="15"/>
                <w:szCs w:val="15"/>
              </w:rPr>
              <w:t>Indikator (Standard / SOLL)</w:t>
            </w:r>
          </w:p>
        </w:tc>
        <w:tc>
          <w:tcPr>
            <w:tcW w:w="1111" w:type="dxa"/>
            <w:tcBorders>
              <w:top w:val="single" w:sz="4" w:space="0" w:color="auto"/>
            </w:tcBorders>
            <w:shd w:val="clear" w:color="auto" w:fill="D9D9D9" w:themeFill="background1" w:themeFillShade="D9"/>
            <w:vAlign w:val="center"/>
          </w:tcPr>
          <w:p w14:paraId="623A06C9" w14:textId="77777777" w:rsidR="00A75BC1" w:rsidRPr="00527C03" w:rsidRDefault="00A75BC1" w:rsidP="00D726FE">
            <w:pPr>
              <w:jc w:val="center"/>
              <w:rPr>
                <w:b/>
                <w:sz w:val="15"/>
                <w:szCs w:val="15"/>
              </w:rPr>
            </w:pPr>
            <w:r w:rsidRPr="00527C03">
              <w:rPr>
                <w:b/>
                <w:sz w:val="15"/>
                <w:szCs w:val="15"/>
              </w:rPr>
              <w:t>Termin</w:t>
            </w:r>
          </w:p>
        </w:tc>
        <w:tc>
          <w:tcPr>
            <w:tcW w:w="1070" w:type="dxa"/>
            <w:tcBorders>
              <w:top w:val="single" w:sz="4" w:space="0" w:color="auto"/>
            </w:tcBorders>
            <w:shd w:val="clear" w:color="auto" w:fill="D9D9D9" w:themeFill="background1" w:themeFillShade="D9"/>
            <w:vAlign w:val="center"/>
          </w:tcPr>
          <w:p w14:paraId="672335C4" w14:textId="77777777" w:rsidR="00A75BC1" w:rsidRPr="00527C03" w:rsidRDefault="00A75BC1" w:rsidP="00D726FE">
            <w:pPr>
              <w:jc w:val="center"/>
              <w:rPr>
                <w:b/>
                <w:sz w:val="15"/>
                <w:szCs w:val="15"/>
              </w:rPr>
            </w:pPr>
            <w:r w:rsidRPr="00527C03">
              <w:rPr>
                <w:b/>
                <w:sz w:val="15"/>
                <w:szCs w:val="15"/>
              </w:rPr>
              <w:t>Verantw.</w:t>
            </w:r>
          </w:p>
        </w:tc>
        <w:tc>
          <w:tcPr>
            <w:tcW w:w="1129" w:type="dxa"/>
            <w:tcBorders>
              <w:top w:val="single" w:sz="4" w:space="0" w:color="auto"/>
            </w:tcBorders>
            <w:shd w:val="clear" w:color="auto" w:fill="D9D9D9" w:themeFill="background1" w:themeFillShade="D9"/>
            <w:vAlign w:val="center"/>
          </w:tcPr>
          <w:p w14:paraId="4CD29DDB" w14:textId="77777777" w:rsidR="00A75BC1" w:rsidRPr="00527C03" w:rsidRDefault="00A75BC1" w:rsidP="00D726FE">
            <w:pPr>
              <w:jc w:val="center"/>
              <w:rPr>
                <w:b/>
                <w:sz w:val="15"/>
                <w:szCs w:val="15"/>
              </w:rPr>
            </w:pPr>
            <w:r w:rsidRPr="00527C03">
              <w:rPr>
                <w:b/>
                <w:sz w:val="15"/>
                <w:szCs w:val="15"/>
              </w:rPr>
              <w:t>Ressourcen</w:t>
            </w:r>
          </w:p>
          <w:p w14:paraId="46FECBDA" w14:textId="77777777" w:rsidR="00A75BC1" w:rsidRPr="00527C03" w:rsidRDefault="00A75BC1" w:rsidP="00D726FE">
            <w:pPr>
              <w:jc w:val="center"/>
              <w:rPr>
                <w:b/>
                <w:sz w:val="15"/>
                <w:szCs w:val="15"/>
              </w:rPr>
            </w:pPr>
            <w:r w:rsidRPr="00527C03">
              <w:rPr>
                <w:b/>
                <w:sz w:val="15"/>
                <w:szCs w:val="15"/>
              </w:rPr>
              <w:t>(finanziell,</w:t>
            </w:r>
          </w:p>
          <w:p w14:paraId="37DF3640" w14:textId="77777777" w:rsidR="00A75BC1" w:rsidRPr="00527C03" w:rsidRDefault="00A75BC1" w:rsidP="00D726FE">
            <w:pPr>
              <w:jc w:val="center"/>
              <w:rPr>
                <w:b/>
                <w:sz w:val="15"/>
                <w:szCs w:val="15"/>
              </w:rPr>
            </w:pPr>
            <w:r w:rsidRPr="00527C03">
              <w:rPr>
                <w:b/>
                <w:sz w:val="15"/>
                <w:szCs w:val="15"/>
              </w:rPr>
              <w:t>personell)</w:t>
            </w:r>
          </w:p>
        </w:tc>
        <w:tc>
          <w:tcPr>
            <w:tcW w:w="3309" w:type="dxa"/>
            <w:tcBorders>
              <w:top w:val="single" w:sz="4" w:space="0" w:color="auto"/>
            </w:tcBorders>
            <w:shd w:val="clear" w:color="auto" w:fill="D9D9D9" w:themeFill="background1" w:themeFillShade="D9"/>
            <w:vAlign w:val="center"/>
          </w:tcPr>
          <w:p w14:paraId="0930F6BE" w14:textId="77777777" w:rsidR="00A75BC1" w:rsidRPr="00527C03" w:rsidRDefault="00A75BC1" w:rsidP="00D726FE">
            <w:pPr>
              <w:jc w:val="center"/>
              <w:rPr>
                <w:b/>
                <w:sz w:val="15"/>
                <w:szCs w:val="15"/>
              </w:rPr>
            </w:pPr>
            <w:r w:rsidRPr="00527C03">
              <w:rPr>
                <w:b/>
                <w:sz w:val="15"/>
                <w:szCs w:val="15"/>
              </w:rPr>
              <w:t>Bemerkungen</w:t>
            </w:r>
          </w:p>
        </w:tc>
      </w:tr>
      <w:tr w:rsidR="00A75BC1" w:rsidRPr="00837830" w14:paraId="34E0E1DE" w14:textId="77777777" w:rsidTr="00D726FE">
        <w:trPr>
          <w:trHeight w:val="246"/>
          <w:jc w:val="center"/>
        </w:trPr>
        <w:tc>
          <w:tcPr>
            <w:tcW w:w="3631" w:type="dxa"/>
            <w:shd w:val="clear" w:color="auto" w:fill="auto"/>
          </w:tcPr>
          <w:p w14:paraId="7B41F277" w14:textId="77777777" w:rsidR="00A75BC1" w:rsidRPr="00354D2E" w:rsidRDefault="00A75BC1" w:rsidP="00D726FE">
            <w:pPr>
              <w:ind w:left="104"/>
              <w:rPr>
                <w:rFonts w:cs="Arial"/>
                <w:b/>
                <w:sz w:val="18"/>
              </w:rPr>
            </w:pPr>
            <w:r w:rsidRPr="00354D2E">
              <w:rPr>
                <w:rFonts w:cs="Arial"/>
                <w:b/>
                <w:sz w:val="18"/>
              </w:rPr>
              <w:t>Konzeptarbeit</w:t>
            </w:r>
          </w:p>
          <w:p w14:paraId="2BFFAD27" w14:textId="77777777" w:rsidR="00A75BC1" w:rsidRDefault="00A75BC1" w:rsidP="00D726FE">
            <w:pPr>
              <w:ind w:left="104"/>
              <w:rPr>
                <w:rFonts w:cs="Arial"/>
                <w:sz w:val="18"/>
              </w:rPr>
            </w:pPr>
            <w:r w:rsidRPr="00837830">
              <w:rPr>
                <w:rFonts w:cs="Arial"/>
                <w:sz w:val="18"/>
              </w:rPr>
              <w:t>Konzept und Planung 'SORS MUSTER ' (Mehrjahresplanung) basierend auf den Bedürfnissen und Erkenntnissen der Beteiligten (inkl. Budget) mit den passenden Zie</w:t>
            </w:r>
            <w:r>
              <w:rPr>
                <w:rFonts w:cs="Arial"/>
                <w:sz w:val="18"/>
              </w:rPr>
              <w:t>len und Strategien ist erstellt</w:t>
            </w:r>
            <w:r w:rsidRPr="00837830">
              <w:rPr>
                <w:rFonts w:cs="Arial"/>
                <w:sz w:val="18"/>
              </w:rPr>
              <w:t>:</w:t>
            </w:r>
          </w:p>
          <w:p w14:paraId="0AA276A1" w14:textId="77777777" w:rsidR="00A75BC1" w:rsidRPr="00837830" w:rsidRDefault="00A75BC1" w:rsidP="00D726FE">
            <w:pPr>
              <w:ind w:left="104"/>
              <w:rPr>
                <w:rFonts w:cs="Arial"/>
                <w:sz w:val="18"/>
              </w:rPr>
            </w:pPr>
          </w:p>
          <w:p w14:paraId="15ADC094" w14:textId="77777777" w:rsidR="00A75BC1" w:rsidRPr="00837830" w:rsidRDefault="00A75BC1" w:rsidP="00D726FE">
            <w:pPr>
              <w:pStyle w:val="Listenabsatz"/>
              <w:numPr>
                <w:ilvl w:val="0"/>
                <w:numId w:val="9"/>
              </w:numPr>
              <w:ind w:left="482" w:hanging="201"/>
              <w:rPr>
                <w:rFonts w:cs="Arial"/>
                <w:sz w:val="16"/>
              </w:rPr>
            </w:pPr>
            <w:r w:rsidRPr="00837830">
              <w:rPr>
                <w:rFonts w:cs="Arial"/>
                <w:sz w:val="16"/>
              </w:rPr>
              <w:t>Ziel /Teilziele (Meilensteine)</w:t>
            </w:r>
          </w:p>
          <w:p w14:paraId="45C1A92F" w14:textId="77777777" w:rsidR="00A75BC1" w:rsidRPr="00837830" w:rsidRDefault="00A75BC1" w:rsidP="00D726FE">
            <w:pPr>
              <w:pStyle w:val="Listenabsatz"/>
              <w:numPr>
                <w:ilvl w:val="0"/>
                <w:numId w:val="9"/>
              </w:numPr>
              <w:ind w:left="482" w:hanging="201"/>
              <w:rPr>
                <w:rFonts w:cs="Arial"/>
                <w:sz w:val="16"/>
              </w:rPr>
            </w:pPr>
            <w:r w:rsidRPr="00837830">
              <w:rPr>
                <w:rFonts w:cs="Arial"/>
                <w:sz w:val="16"/>
              </w:rPr>
              <w:t>Organisationstruktur</w:t>
            </w:r>
          </w:p>
          <w:p w14:paraId="31844B7D" w14:textId="77777777" w:rsidR="00A75BC1" w:rsidRPr="00837830" w:rsidRDefault="00A75BC1" w:rsidP="00D726FE">
            <w:pPr>
              <w:pStyle w:val="Listenabsatz"/>
              <w:numPr>
                <w:ilvl w:val="0"/>
                <w:numId w:val="9"/>
              </w:numPr>
              <w:ind w:left="482" w:hanging="201"/>
              <w:rPr>
                <w:rFonts w:cs="Arial"/>
                <w:sz w:val="16"/>
              </w:rPr>
            </w:pPr>
            <w:r w:rsidRPr="00837830">
              <w:rPr>
                <w:rFonts w:cs="Arial"/>
                <w:sz w:val="16"/>
              </w:rPr>
              <w:t>Ressourcenplanung (Budget)</w:t>
            </w:r>
          </w:p>
          <w:p w14:paraId="3B50C4F7" w14:textId="77777777" w:rsidR="00A75BC1" w:rsidRPr="00837830" w:rsidRDefault="00A75BC1" w:rsidP="00D726FE">
            <w:pPr>
              <w:pStyle w:val="Listenabsatz"/>
              <w:numPr>
                <w:ilvl w:val="0"/>
                <w:numId w:val="9"/>
              </w:numPr>
              <w:ind w:left="482" w:hanging="201"/>
              <w:rPr>
                <w:rFonts w:cs="Arial"/>
                <w:sz w:val="16"/>
              </w:rPr>
            </w:pPr>
            <w:r w:rsidRPr="00837830">
              <w:rPr>
                <w:rFonts w:cs="Arial"/>
                <w:sz w:val="16"/>
              </w:rPr>
              <w:t>Mehrjahresplanung (Meilensteine)</w:t>
            </w:r>
          </w:p>
          <w:p w14:paraId="24A1074E" w14:textId="77777777" w:rsidR="00A75BC1" w:rsidRPr="00837830" w:rsidRDefault="00A75BC1" w:rsidP="00D726FE">
            <w:pPr>
              <w:pStyle w:val="Listenabsatz"/>
              <w:numPr>
                <w:ilvl w:val="0"/>
                <w:numId w:val="9"/>
              </w:numPr>
              <w:ind w:left="482" w:hanging="201"/>
              <w:rPr>
                <w:rFonts w:cs="Arial"/>
                <w:sz w:val="16"/>
              </w:rPr>
            </w:pPr>
            <w:r w:rsidRPr="00837830">
              <w:rPr>
                <w:rFonts w:cs="Arial"/>
                <w:sz w:val="16"/>
              </w:rPr>
              <w:t>Kommunikation</w:t>
            </w:r>
          </w:p>
          <w:p w14:paraId="50A2116E" w14:textId="77777777" w:rsidR="00A75BC1" w:rsidRPr="00837830" w:rsidRDefault="00A75BC1" w:rsidP="00D726FE">
            <w:pPr>
              <w:pStyle w:val="Listenabsatz"/>
              <w:numPr>
                <w:ilvl w:val="0"/>
                <w:numId w:val="9"/>
              </w:numPr>
              <w:ind w:left="482" w:hanging="201"/>
              <w:rPr>
                <w:rFonts w:cs="Arial"/>
                <w:sz w:val="16"/>
              </w:rPr>
            </w:pPr>
            <w:r w:rsidRPr="00837830">
              <w:rPr>
                <w:rFonts w:cs="Arial"/>
                <w:sz w:val="16"/>
              </w:rPr>
              <w:t xml:space="preserve">QM-Planung </w:t>
            </w:r>
          </w:p>
          <w:p w14:paraId="7483777C" w14:textId="77777777" w:rsidR="00A75BC1" w:rsidRPr="00837830" w:rsidRDefault="00A75BC1" w:rsidP="00D726FE">
            <w:pPr>
              <w:rPr>
                <w:rFonts w:cs="Arial"/>
                <w:sz w:val="18"/>
              </w:rPr>
            </w:pPr>
          </w:p>
        </w:tc>
        <w:tc>
          <w:tcPr>
            <w:tcW w:w="4488" w:type="dxa"/>
            <w:shd w:val="clear" w:color="auto" w:fill="auto"/>
          </w:tcPr>
          <w:p w14:paraId="728BB7AC" w14:textId="77777777" w:rsidR="00A75BC1" w:rsidRPr="00837830" w:rsidRDefault="00A75BC1" w:rsidP="00D726FE">
            <w:pPr>
              <w:pStyle w:val="Listenabsatz"/>
              <w:numPr>
                <w:ilvl w:val="0"/>
                <w:numId w:val="7"/>
              </w:numPr>
              <w:ind w:left="341" w:hanging="237"/>
              <w:rPr>
                <w:rFonts w:cs="Arial"/>
                <w:sz w:val="16"/>
              </w:rPr>
            </w:pPr>
            <w:r w:rsidRPr="00837830">
              <w:rPr>
                <w:rFonts w:cs="Arial"/>
                <w:sz w:val="16"/>
              </w:rPr>
              <w:t xml:space="preserve">Das Konzept und Planung 'SORS' mit den passenden Zielen und Strategien ist </w:t>
            </w:r>
            <w:r>
              <w:rPr>
                <w:rFonts w:cs="Arial"/>
                <w:sz w:val="16"/>
              </w:rPr>
              <w:t xml:space="preserve">reflektiert, überarbeitet. Dabei wurden </w:t>
            </w:r>
            <w:r w:rsidRPr="00837830">
              <w:rPr>
                <w:rFonts w:cs="Arial"/>
                <w:sz w:val="16"/>
              </w:rPr>
              <w:t>folgende Überlegungen</w:t>
            </w:r>
            <w:r>
              <w:rPr>
                <w:rFonts w:cs="Arial"/>
                <w:sz w:val="16"/>
              </w:rPr>
              <w:t xml:space="preserve"> mit einbezogen</w:t>
            </w:r>
            <w:r w:rsidRPr="00837830">
              <w:rPr>
                <w:rFonts w:cs="Arial"/>
                <w:sz w:val="16"/>
              </w:rPr>
              <w:t>:</w:t>
            </w:r>
          </w:p>
          <w:p w14:paraId="7512236A" w14:textId="77777777" w:rsidR="00A75BC1" w:rsidRPr="00837830" w:rsidRDefault="00A75BC1" w:rsidP="00D726FE">
            <w:pPr>
              <w:pStyle w:val="Listenabsatz"/>
              <w:numPr>
                <w:ilvl w:val="1"/>
                <w:numId w:val="7"/>
              </w:numPr>
              <w:ind w:left="482" w:hanging="107"/>
              <w:rPr>
                <w:rFonts w:cs="Arial"/>
                <w:sz w:val="16"/>
              </w:rPr>
            </w:pPr>
            <w:r w:rsidRPr="00837830">
              <w:rPr>
                <w:rFonts w:cs="Arial"/>
                <w:sz w:val="16"/>
              </w:rPr>
              <w:t xml:space="preserve">Genaue Organisation mit Rollen/Funktions-, Kompetenz- und Aufgabenzuweisungen sind </w:t>
            </w:r>
            <w:r>
              <w:rPr>
                <w:rFonts w:cs="Arial"/>
                <w:sz w:val="16"/>
              </w:rPr>
              <w:t>geklärt und verschriftlicht.</w:t>
            </w:r>
          </w:p>
          <w:p w14:paraId="53E582EE" w14:textId="77777777" w:rsidR="00A75BC1" w:rsidRPr="00837830" w:rsidRDefault="00A75BC1" w:rsidP="00D726FE">
            <w:pPr>
              <w:pStyle w:val="Listenabsatz"/>
              <w:numPr>
                <w:ilvl w:val="1"/>
                <w:numId w:val="7"/>
              </w:numPr>
              <w:ind w:left="482" w:hanging="107"/>
              <w:rPr>
                <w:rFonts w:cs="Arial"/>
                <w:sz w:val="16"/>
              </w:rPr>
            </w:pPr>
            <w:r w:rsidRPr="00837830">
              <w:rPr>
                <w:rFonts w:cs="Arial"/>
                <w:sz w:val="16"/>
              </w:rPr>
              <w:t>Konzept entspricht gesamter Strategie der Gemeinde</w:t>
            </w:r>
          </w:p>
          <w:p w14:paraId="26DCD42E" w14:textId="77777777" w:rsidR="00A75BC1" w:rsidRPr="00837830" w:rsidRDefault="00A75BC1" w:rsidP="00D726FE">
            <w:pPr>
              <w:pStyle w:val="Listenabsatz"/>
              <w:numPr>
                <w:ilvl w:val="1"/>
                <w:numId w:val="7"/>
              </w:numPr>
              <w:ind w:left="482" w:hanging="107"/>
              <w:rPr>
                <w:rFonts w:cs="Arial"/>
                <w:sz w:val="16"/>
              </w:rPr>
            </w:pPr>
            <w:r w:rsidRPr="00837830">
              <w:rPr>
                <w:rFonts w:cs="Arial"/>
                <w:sz w:val="16"/>
              </w:rPr>
              <w:t xml:space="preserve">Plan Schulentwicklungszielen und -vorhaben (EVA, LP21/8+2-Merkmale abgeglichen und verwoben/verknüpft. </w:t>
            </w:r>
          </w:p>
          <w:p w14:paraId="00C4BBE3" w14:textId="77777777" w:rsidR="00A75BC1" w:rsidRPr="00837830" w:rsidRDefault="00A75BC1" w:rsidP="00D726FE">
            <w:pPr>
              <w:pStyle w:val="Listenabsatz"/>
              <w:numPr>
                <w:ilvl w:val="1"/>
                <w:numId w:val="7"/>
              </w:numPr>
              <w:ind w:left="482" w:hanging="107"/>
              <w:rPr>
                <w:rFonts w:cs="Arial"/>
                <w:sz w:val="16"/>
              </w:rPr>
            </w:pPr>
            <w:r w:rsidRPr="00837830">
              <w:rPr>
                <w:rFonts w:cs="Arial"/>
                <w:sz w:val="16"/>
              </w:rPr>
              <w:t>Partizipationsmöglichkeiten sowie der Akteure, aber auch der Lernenden ist geklärt/ausgehandelt.</w:t>
            </w:r>
          </w:p>
          <w:p w14:paraId="16689868" w14:textId="77777777" w:rsidR="00A75BC1" w:rsidRPr="00837830" w:rsidRDefault="00A75BC1" w:rsidP="00D726FE">
            <w:pPr>
              <w:pStyle w:val="Listenabsatz"/>
              <w:numPr>
                <w:ilvl w:val="1"/>
                <w:numId w:val="7"/>
              </w:numPr>
              <w:ind w:left="482" w:hanging="107"/>
              <w:rPr>
                <w:rFonts w:cs="Arial"/>
                <w:sz w:val="16"/>
              </w:rPr>
            </w:pPr>
            <w:r w:rsidRPr="00837830">
              <w:rPr>
                <w:rFonts w:cs="Arial"/>
                <w:sz w:val="16"/>
              </w:rPr>
              <w:t>Kommunikationspa</w:t>
            </w:r>
            <w:r>
              <w:rPr>
                <w:rFonts w:cs="Arial"/>
                <w:sz w:val="16"/>
              </w:rPr>
              <w:t>raxis/-kultur</w:t>
            </w:r>
          </w:p>
          <w:p w14:paraId="45AB9650" w14:textId="77777777" w:rsidR="00A75BC1" w:rsidRPr="00837830" w:rsidRDefault="00A75BC1" w:rsidP="00D726FE">
            <w:pPr>
              <w:pStyle w:val="Listenabsatz"/>
              <w:numPr>
                <w:ilvl w:val="1"/>
                <w:numId w:val="7"/>
              </w:numPr>
              <w:ind w:left="482" w:hanging="107"/>
              <w:rPr>
                <w:rFonts w:cs="Arial"/>
                <w:sz w:val="16"/>
              </w:rPr>
            </w:pPr>
            <w:r w:rsidRPr="00837830">
              <w:rPr>
                <w:rFonts w:cs="Arial"/>
                <w:sz w:val="16"/>
              </w:rPr>
              <w:t>Das QM wird regelmässig vorgenommen</w:t>
            </w:r>
            <w:r>
              <w:rPr>
                <w:rFonts w:cs="Arial"/>
                <w:sz w:val="16"/>
              </w:rPr>
              <w:t xml:space="preserve"> (Selbstevaluationsraster)</w:t>
            </w:r>
          </w:p>
          <w:p w14:paraId="62B259CF" w14:textId="77777777" w:rsidR="00A75BC1" w:rsidRDefault="00A75BC1" w:rsidP="00D726FE">
            <w:pPr>
              <w:pStyle w:val="Listenabsatz"/>
              <w:numPr>
                <w:ilvl w:val="0"/>
                <w:numId w:val="7"/>
              </w:numPr>
              <w:ind w:left="341" w:hanging="237"/>
              <w:rPr>
                <w:rFonts w:cs="Arial"/>
                <w:sz w:val="16"/>
              </w:rPr>
            </w:pPr>
            <w:r w:rsidRPr="00837830">
              <w:rPr>
                <w:rFonts w:cs="Arial"/>
                <w:sz w:val="16"/>
              </w:rPr>
              <w:t xml:space="preserve">Planung und </w:t>
            </w:r>
            <w:r>
              <w:rPr>
                <w:rFonts w:cs="Arial"/>
                <w:sz w:val="16"/>
              </w:rPr>
              <w:t>Sicherung der Ressourcen</w:t>
            </w:r>
          </w:p>
          <w:p w14:paraId="6F2C3B27" w14:textId="77777777" w:rsidR="00A75BC1" w:rsidRDefault="00A75BC1" w:rsidP="00D726FE">
            <w:pPr>
              <w:pStyle w:val="Listenabsatz"/>
              <w:numPr>
                <w:ilvl w:val="0"/>
                <w:numId w:val="7"/>
              </w:numPr>
              <w:ind w:left="341" w:hanging="237"/>
              <w:rPr>
                <w:rFonts w:cs="Arial"/>
                <w:sz w:val="16"/>
              </w:rPr>
            </w:pPr>
            <w:r w:rsidRPr="00837830">
              <w:rPr>
                <w:rFonts w:cs="Arial"/>
                <w:sz w:val="16"/>
              </w:rPr>
              <w:t>Budget oder Budgetplanung liegt vor.</w:t>
            </w:r>
            <w:r>
              <w:rPr>
                <w:rFonts w:cs="Arial"/>
                <w:sz w:val="16"/>
              </w:rPr>
              <w:t xml:space="preserve"> </w:t>
            </w:r>
          </w:p>
          <w:p w14:paraId="0EE64906" w14:textId="77777777" w:rsidR="00A75BC1" w:rsidRPr="00837830" w:rsidRDefault="00A75BC1" w:rsidP="00D726FE">
            <w:pPr>
              <w:pStyle w:val="Listenabsatz"/>
              <w:numPr>
                <w:ilvl w:val="0"/>
                <w:numId w:val="7"/>
              </w:numPr>
              <w:ind w:left="341" w:hanging="237"/>
              <w:rPr>
                <w:rFonts w:cs="Arial"/>
                <w:sz w:val="16"/>
              </w:rPr>
            </w:pPr>
            <w:r>
              <w:rPr>
                <w:rFonts w:cs="Arial"/>
                <w:sz w:val="16"/>
              </w:rPr>
              <w:t>SORS-Koordinator/SORS-Leitung-Koordinationsgruppe ist bestimmt.</w:t>
            </w:r>
          </w:p>
          <w:p w14:paraId="338C166A" w14:textId="77777777" w:rsidR="00A75BC1" w:rsidRPr="00837830" w:rsidRDefault="00A75BC1" w:rsidP="00D726FE">
            <w:pPr>
              <w:pStyle w:val="Listenabsatz"/>
              <w:numPr>
                <w:ilvl w:val="0"/>
                <w:numId w:val="7"/>
              </w:numPr>
              <w:ind w:left="341" w:hanging="237"/>
              <w:rPr>
                <w:rFonts w:cs="Arial"/>
                <w:sz w:val="16"/>
              </w:rPr>
            </w:pPr>
            <w:r>
              <w:rPr>
                <w:rFonts w:cs="Arial"/>
                <w:sz w:val="16"/>
              </w:rPr>
              <w:t>Koordinationsgruppe ist bestimmt und die 1. Sitzung geplant und durchgeführt (Sitzungsplanung).</w:t>
            </w:r>
          </w:p>
        </w:tc>
        <w:tc>
          <w:tcPr>
            <w:tcW w:w="1111" w:type="dxa"/>
            <w:shd w:val="clear" w:color="auto" w:fill="auto"/>
          </w:tcPr>
          <w:p w14:paraId="2044B2EE" w14:textId="77777777" w:rsidR="00A75BC1" w:rsidRPr="00837830" w:rsidRDefault="00A75BC1" w:rsidP="00D726FE">
            <w:pPr>
              <w:rPr>
                <w:rFonts w:cs="Arial"/>
                <w:sz w:val="16"/>
              </w:rPr>
            </w:pPr>
          </w:p>
        </w:tc>
        <w:tc>
          <w:tcPr>
            <w:tcW w:w="1070" w:type="dxa"/>
          </w:tcPr>
          <w:p w14:paraId="069126D0" w14:textId="77777777" w:rsidR="00A75BC1" w:rsidRPr="00837830" w:rsidRDefault="00A75BC1" w:rsidP="00D726FE">
            <w:pPr>
              <w:jc w:val="center"/>
              <w:rPr>
                <w:rFonts w:cs="Arial"/>
                <w:sz w:val="16"/>
              </w:rPr>
            </w:pPr>
            <w:r w:rsidRPr="00837830">
              <w:rPr>
                <w:rFonts w:cs="Arial"/>
                <w:sz w:val="16"/>
              </w:rPr>
              <w:t>Koordinator*in SL</w:t>
            </w:r>
          </w:p>
        </w:tc>
        <w:tc>
          <w:tcPr>
            <w:tcW w:w="1129" w:type="dxa"/>
            <w:shd w:val="clear" w:color="auto" w:fill="auto"/>
          </w:tcPr>
          <w:p w14:paraId="098A9E95" w14:textId="77777777" w:rsidR="00A75BC1" w:rsidRPr="00837830" w:rsidRDefault="00A75BC1" w:rsidP="00D726FE">
            <w:pPr>
              <w:rPr>
                <w:rFonts w:cs="Arial"/>
                <w:sz w:val="16"/>
              </w:rPr>
            </w:pPr>
          </w:p>
        </w:tc>
        <w:tc>
          <w:tcPr>
            <w:tcW w:w="3309" w:type="dxa"/>
            <w:shd w:val="clear" w:color="auto" w:fill="auto"/>
          </w:tcPr>
          <w:p w14:paraId="25F26344" w14:textId="77777777" w:rsidR="00A75BC1" w:rsidRPr="003A6573" w:rsidRDefault="00A75BC1" w:rsidP="00D726FE">
            <w:pPr>
              <w:rPr>
                <w:rFonts w:cs="Arial"/>
                <w:sz w:val="16"/>
              </w:rPr>
            </w:pPr>
            <w:r w:rsidRPr="00FA6693">
              <w:rPr>
                <w:rFonts w:cs="Arial"/>
                <w:b/>
                <w:sz w:val="16"/>
                <w:highlight w:val="red"/>
              </w:rPr>
              <w:t>Grundlagen zur Konzeptarbeit für den Aufbau einer SORS-Schule</w:t>
            </w:r>
            <w:r w:rsidRPr="00FA6693">
              <w:rPr>
                <w:rFonts w:cs="Arial"/>
                <w:sz w:val="16"/>
                <w:highlight w:val="red"/>
              </w:rPr>
              <w:t xml:space="preserve"> </w:t>
            </w:r>
            <w:r w:rsidRPr="00FA6693">
              <w:rPr>
                <w:rFonts w:cs="Arial"/>
                <w:b/>
                <w:sz w:val="16"/>
                <w:highlight w:val="red"/>
              </w:rPr>
              <w:t xml:space="preserve">sind die </w:t>
            </w:r>
            <w:hyperlink r:id="rId33" w:history="1">
              <w:r w:rsidRPr="00FA6693">
                <w:rPr>
                  <w:rStyle w:val="Hyperlink"/>
                  <w:rFonts w:cs="Arial"/>
                  <w:b/>
                  <w:sz w:val="16"/>
                  <w:highlight w:val="red"/>
                </w:rPr>
                <w:t>Umsetzungshilfen A, B + C</w:t>
              </w:r>
            </w:hyperlink>
            <w:r w:rsidRPr="00FA6693">
              <w:rPr>
                <w:rFonts w:cs="Arial"/>
                <w:b/>
                <w:sz w:val="16"/>
                <w:highlight w:val="red"/>
              </w:rPr>
              <w:t>;</w:t>
            </w:r>
            <w:r w:rsidRPr="003A6573">
              <w:rPr>
                <w:rFonts w:cs="Arial"/>
                <w:sz w:val="16"/>
              </w:rPr>
              <w:t xml:space="preserve"> UH A,B+C</w:t>
            </w:r>
          </w:p>
          <w:p w14:paraId="5ED6F6D3" w14:textId="77777777" w:rsidR="00A75BC1" w:rsidRPr="003A6573" w:rsidRDefault="00A75BC1" w:rsidP="00D726FE">
            <w:pPr>
              <w:rPr>
                <w:rFonts w:cs="Arial"/>
                <w:sz w:val="16"/>
              </w:rPr>
            </w:pPr>
            <w:r w:rsidRPr="003A6573">
              <w:rPr>
                <w:rFonts w:cs="Arial"/>
                <w:sz w:val="16"/>
              </w:rPr>
              <w:t>ins besondere</w:t>
            </w:r>
          </w:p>
          <w:p w14:paraId="77C7F5A9" w14:textId="77777777" w:rsidR="00A75BC1" w:rsidRPr="003A6573" w:rsidRDefault="00A75BC1" w:rsidP="00D726FE">
            <w:pPr>
              <w:rPr>
                <w:rFonts w:cs="Arial"/>
                <w:b/>
                <w:i/>
                <w:sz w:val="16"/>
              </w:rPr>
            </w:pPr>
            <w:r w:rsidRPr="003A6573">
              <w:rPr>
                <w:rFonts w:cs="Arial"/>
                <w:i/>
                <w:sz w:val="16"/>
              </w:rPr>
              <w:t>Sozialraumorientierte Schule Checkliste/Konzeptraster - Umsetzungshilfe B für Schulleitungen und Leitung Betreuung</w:t>
            </w:r>
          </w:p>
          <w:p w14:paraId="4D283BA5" w14:textId="77777777" w:rsidR="00A75BC1" w:rsidRPr="003A6573" w:rsidRDefault="00A75BC1" w:rsidP="00D726FE">
            <w:pPr>
              <w:rPr>
                <w:rFonts w:cs="Arial"/>
                <w:b/>
                <w:sz w:val="16"/>
              </w:rPr>
            </w:pPr>
          </w:p>
          <w:p w14:paraId="1B850E79" w14:textId="77777777" w:rsidR="00A75BC1" w:rsidRPr="003A6573" w:rsidRDefault="00A75BC1" w:rsidP="00D726FE">
            <w:pPr>
              <w:rPr>
                <w:rFonts w:cs="Arial"/>
                <w:b/>
                <w:sz w:val="16"/>
              </w:rPr>
            </w:pPr>
          </w:p>
          <w:p w14:paraId="5A88F027" w14:textId="77777777" w:rsidR="00A75BC1" w:rsidRDefault="00A75BC1" w:rsidP="00D726FE">
            <w:pPr>
              <w:rPr>
                <w:rFonts w:cs="Arial"/>
                <w:b/>
                <w:sz w:val="16"/>
              </w:rPr>
            </w:pPr>
            <w:r w:rsidRPr="003A6573">
              <w:rPr>
                <w:rFonts w:cs="Arial"/>
                <w:b/>
                <w:sz w:val="16"/>
              </w:rPr>
              <w:t>Dieses Ziel betrifft die Ebene gesamte Behörde und Schule (Schulleitung)</w:t>
            </w:r>
          </w:p>
          <w:p w14:paraId="5271EAD9" w14:textId="77777777" w:rsidR="00A75BC1" w:rsidRDefault="00A75BC1" w:rsidP="00D726FE">
            <w:pPr>
              <w:rPr>
                <w:rFonts w:cs="Arial"/>
                <w:b/>
                <w:sz w:val="16"/>
              </w:rPr>
            </w:pPr>
          </w:p>
          <w:p w14:paraId="774B6923" w14:textId="77777777" w:rsidR="00A75BC1" w:rsidRDefault="00A75BC1" w:rsidP="00D726FE">
            <w:pPr>
              <w:rPr>
                <w:rFonts w:cs="Arial"/>
                <w:b/>
                <w:sz w:val="16"/>
              </w:rPr>
            </w:pPr>
          </w:p>
          <w:p w14:paraId="230D498B" w14:textId="77777777" w:rsidR="00A75BC1" w:rsidRDefault="00A75BC1" w:rsidP="00D726FE">
            <w:pPr>
              <w:rPr>
                <w:rFonts w:cs="Arial"/>
                <w:b/>
                <w:sz w:val="16"/>
              </w:rPr>
            </w:pPr>
          </w:p>
          <w:p w14:paraId="4FCB2DA4" w14:textId="77777777" w:rsidR="00A75BC1" w:rsidRDefault="00A75BC1" w:rsidP="00D726FE">
            <w:pPr>
              <w:rPr>
                <w:rFonts w:cs="Arial"/>
                <w:sz w:val="16"/>
              </w:rPr>
            </w:pPr>
            <w:r w:rsidRPr="00102C0E">
              <w:rPr>
                <w:rFonts w:cs="Arial"/>
                <w:b/>
                <w:sz w:val="16"/>
              </w:rPr>
              <w:t>Organisation</w:t>
            </w:r>
            <w:r>
              <w:rPr>
                <w:rFonts w:cs="Arial"/>
                <w:sz w:val="16"/>
              </w:rPr>
              <w:t>: UH B, S.21</w:t>
            </w:r>
          </w:p>
          <w:p w14:paraId="40A2C5BE" w14:textId="77777777" w:rsidR="00A75BC1" w:rsidRDefault="00A75BC1" w:rsidP="00D726FE">
            <w:pPr>
              <w:rPr>
                <w:rFonts w:cs="Arial"/>
                <w:sz w:val="16"/>
              </w:rPr>
            </w:pPr>
            <w:r w:rsidRPr="00102C0E">
              <w:rPr>
                <w:rFonts w:cs="Arial"/>
                <w:b/>
                <w:sz w:val="16"/>
              </w:rPr>
              <w:t>Kommunikation</w:t>
            </w:r>
            <w:r>
              <w:rPr>
                <w:rFonts w:cs="Arial"/>
                <w:sz w:val="16"/>
              </w:rPr>
              <w:t xml:space="preserve">: </w:t>
            </w:r>
            <w:r w:rsidRPr="00837830">
              <w:rPr>
                <w:rFonts w:cs="Arial"/>
                <w:sz w:val="16"/>
              </w:rPr>
              <w:t xml:space="preserve">vgl. UH B, S. </w:t>
            </w:r>
            <w:r>
              <w:rPr>
                <w:rFonts w:cs="Arial"/>
                <w:sz w:val="16"/>
              </w:rPr>
              <w:t>30 - 31</w:t>
            </w:r>
          </w:p>
          <w:p w14:paraId="3F88E9B5" w14:textId="77777777" w:rsidR="00A75BC1" w:rsidRDefault="00A75BC1" w:rsidP="00D726FE">
            <w:pPr>
              <w:rPr>
                <w:rFonts w:cs="Arial"/>
                <w:sz w:val="16"/>
              </w:rPr>
            </w:pPr>
            <w:r w:rsidRPr="00102C0E">
              <w:rPr>
                <w:rFonts w:cs="Arial"/>
                <w:b/>
                <w:sz w:val="16"/>
              </w:rPr>
              <w:t>Selbstevaluationsraster</w:t>
            </w:r>
            <w:r>
              <w:rPr>
                <w:rFonts w:cs="Arial"/>
                <w:sz w:val="16"/>
              </w:rPr>
              <w:t>: vgl. UH B S. 23 - 25</w:t>
            </w:r>
          </w:p>
          <w:p w14:paraId="027A9CE0" w14:textId="77777777" w:rsidR="00A75BC1" w:rsidRPr="00837830" w:rsidRDefault="00A75BC1" w:rsidP="00D726FE">
            <w:pPr>
              <w:rPr>
                <w:rFonts w:cs="Arial"/>
                <w:sz w:val="16"/>
              </w:rPr>
            </w:pPr>
            <w:r w:rsidRPr="00102C0E">
              <w:rPr>
                <w:rFonts w:cs="Arial"/>
                <w:b/>
                <w:sz w:val="16"/>
              </w:rPr>
              <w:t>Ressourcenplanung</w:t>
            </w:r>
            <w:r>
              <w:rPr>
                <w:rFonts w:cs="Arial"/>
                <w:sz w:val="16"/>
              </w:rPr>
              <w:t>: UH B, S. 22fff</w:t>
            </w:r>
          </w:p>
        </w:tc>
      </w:tr>
      <w:tr w:rsidR="00A75BC1" w:rsidRPr="00837830" w14:paraId="2B66F52D" w14:textId="77777777" w:rsidTr="00D726FE">
        <w:trPr>
          <w:trHeight w:val="935"/>
          <w:jc w:val="center"/>
        </w:trPr>
        <w:tc>
          <w:tcPr>
            <w:tcW w:w="3631" w:type="dxa"/>
            <w:shd w:val="clear" w:color="auto" w:fill="auto"/>
          </w:tcPr>
          <w:p w14:paraId="3245C6BC" w14:textId="77777777" w:rsidR="00A75BC1" w:rsidRDefault="00A75BC1" w:rsidP="00D726FE">
            <w:pPr>
              <w:ind w:left="104"/>
              <w:rPr>
                <w:rFonts w:cs="Arial"/>
                <w:sz w:val="18"/>
              </w:rPr>
            </w:pPr>
            <w:r>
              <w:rPr>
                <w:rFonts w:cs="Arial"/>
                <w:b/>
                <w:sz w:val="18"/>
              </w:rPr>
              <w:t xml:space="preserve">Reflexion </w:t>
            </w:r>
          </w:p>
          <w:p w14:paraId="39E5F6E9" w14:textId="77777777" w:rsidR="00A75BC1" w:rsidRPr="00837830" w:rsidRDefault="00A75BC1" w:rsidP="00D726FE">
            <w:pPr>
              <w:ind w:left="104"/>
              <w:rPr>
                <w:rFonts w:cs="Arial"/>
                <w:sz w:val="18"/>
              </w:rPr>
            </w:pPr>
            <w:r w:rsidRPr="00837830">
              <w:rPr>
                <w:rFonts w:cs="Arial"/>
                <w:sz w:val="18"/>
              </w:rPr>
              <w:t xml:space="preserve">Die sozialraumspezifische Situation/ Themen, sowie die </w:t>
            </w:r>
            <w:r>
              <w:rPr>
                <w:rFonts w:cs="Arial"/>
                <w:sz w:val="18"/>
              </w:rPr>
              <w:t xml:space="preserve">aktuellen </w:t>
            </w:r>
            <w:r w:rsidRPr="00837830">
              <w:rPr>
                <w:rFonts w:cs="Arial"/>
                <w:sz w:val="18"/>
              </w:rPr>
              <w:t>Bedürfnisse der Sozialraumorientierte Schule</w:t>
            </w:r>
            <w:r>
              <w:rPr>
                <w:rFonts w:cs="Arial"/>
                <w:sz w:val="18"/>
              </w:rPr>
              <w:t xml:space="preserve"> </w:t>
            </w:r>
            <w:r w:rsidRPr="007C6765">
              <w:rPr>
                <w:rFonts w:cs="Arial"/>
                <w:sz w:val="18"/>
                <w:highlight w:val="yellow"/>
              </w:rPr>
              <w:t>MUSTER</w:t>
            </w:r>
            <w:r w:rsidRPr="00837830">
              <w:rPr>
                <w:rFonts w:cs="Arial"/>
                <w:sz w:val="18"/>
              </w:rPr>
              <w:t xml:space="preserve"> sind </w:t>
            </w:r>
            <w:r>
              <w:rPr>
                <w:rFonts w:cs="Arial"/>
                <w:sz w:val="18"/>
              </w:rPr>
              <w:t>reflektiert</w:t>
            </w:r>
            <w:r w:rsidRPr="00837830">
              <w:rPr>
                <w:rFonts w:cs="Arial"/>
                <w:sz w:val="18"/>
              </w:rPr>
              <w:t xml:space="preserve"> und </w:t>
            </w:r>
            <w:r>
              <w:rPr>
                <w:rFonts w:cs="Arial"/>
                <w:sz w:val="18"/>
              </w:rPr>
              <w:t>neu gewichtet</w:t>
            </w:r>
            <w:r w:rsidRPr="00837830">
              <w:rPr>
                <w:rFonts w:cs="Arial"/>
                <w:sz w:val="18"/>
              </w:rPr>
              <w:t>.</w:t>
            </w:r>
          </w:p>
        </w:tc>
        <w:tc>
          <w:tcPr>
            <w:tcW w:w="4488" w:type="dxa"/>
            <w:shd w:val="clear" w:color="auto" w:fill="auto"/>
          </w:tcPr>
          <w:p w14:paraId="463E0F9A" w14:textId="77777777" w:rsidR="00A75BC1" w:rsidRPr="00837830" w:rsidRDefault="00A75BC1" w:rsidP="00D726FE">
            <w:pPr>
              <w:pStyle w:val="Listenabsatz"/>
              <w:numPr>
                <w:ilvl w:val="0"/>
                <w:numId w:val="7"/>
              </w:numPr>
              <w:ind w:left="341" w:hanging="237"/>
              <w:rPr>
                <w:rFonts w:cs="Arial"/>
                <w:sz w:val="16"/>
              </w:rPr>
            </w:pPr>
            <w:r>
              <w:rPr>
                <w:rFonts w:cs="Arial"/>
                <w:sz w:val="16"/>
              </w:rPr>
              <w:t>Reflexion (</w:t>
            </w:r>
            <w:r w:rsidRPr="00837830">
              <w:rPr>
                <w:rFonts w:cs="Arial"/>
                <w:sz w:val="16"/>
              </w:rPr>
              <w:t>Standortbestimmung/Auslegeordnung</w:t>
            </w:r>
            <w:r>
              <w:rPr>
                <w:rFonts w:cs="Arial"/>
                <w:sz w:val="16"/>
              </w:rPr>
              <w:t>)</w:t>
            </w:r>
            <w:r w:rsidRPr="00837830">
              <w:rPr>
                <w:rFonts w:cs="Arial"/>
                <w:sz w:val="16"/>
              </w:rPr>
              <w:t xml:space="preserve"> bezüglich den verschiedenen Anspruchsgruppen zur Erfassung der </w:t>
            </w:r>
            <w:r>
              <w:rPr>
                <w:rFonts w:cs="Arial"/>
                <w:sz w:val="16"/>
              </w:rPr>
              <w:t xml:space="preserve">aktuellen </w:t>
            </w:r>
            <w:r w:rsidRPr="00837830">
              <w:rPr>
                <w:rFonts w:cs="Arial"/>
                <w:sz w:val="16"/>
              </w:rPr>
              <w:t xml:space="preserve">Situation, Bedürfnisse und Möglichkeiten </w:t>
            </w:r>
            <w:r>
              <w:rPr>
                <w:rFonts w:cs="Arial"/>
                <w:sz w:val="16"/>
              </w:rPr>
              <w:t xml:space="preserve">ist durchgeführt: (SCHILW): neue, </w:t>
            </w:r>
            <w:r w:rsidRPr="00837830">
              <w:rPr>
                <w:rFonts w:cs="Arial"/>
                <w:sz w:val="16"/>
              </w:rPr>
              <w:t>zusätzliche Angebote an der Schule, Übersicht über mögliche</w:t>
            </w:r>
            <w:r>
              <w:rPr>
                <w:rFonts w:cs="Arial"/>
                <w:sz w:val="16"/>
              </w:rPr>
              <w:t>, neue</w:t>
            </w:r>
            <w:r w:rsidRPr="00837830">
              <w:rPr>
                <w:rFonts w:cs="Arial"/>
                <w:sz w:val="16"/>
              </w:rPr>
              <w:t xml:space="preserve"> Bildungspartner, In</w:t>
            </w:r>
            <w:r>
              <w:rPr>
                <w:rFonts w:cs="Arial"/>
                <w:sz w:val="16"/>
              </w:rPr>
              <w:t>stitutionen und andere Akteure</w:t>
            </w:r>
          </w:p>
          <w:p w14:paraId="55E9614F" w14:textId="77777777" w:rsidR="00A75BC1" w:rsidRPr="00837830" w:rsidRDefault="00A75BC1" w:rsidP="00D726FE">
            <w:pPr>
              <w:pStyle w:val="Listenabsatz"/>
              <w:numPr>
                <w:ilvl w:val="0"/>
                <w:numId w:val="7"/>
              </w:numPr>
              <w:ind w:left="341" w:hanging="237"/>
              <w:rPr>
                <w:rFonts w:cs="Arial"/>
                <w:sz w:val="16"/>
              </w:rPr>
            </w:pPr>
            <w:r w:rsidRPr="00837830">
              <w:rPr>
                <w:rFonts w:cs="Arial"/>
                <w:sz w:val="16"/>
              </w:rPr>
              <w:t xml:space="preserve">Die Auswertung und die Erkenntnisse der </w:t>
            </w:r>
            <w:r>
              <w:rPr>
                <w:rFonts w:cs="Arial"/>
                <w:sz w:val="16"/>
              </w:rPr>
              <w:t>Reflexion (</w:t>
            </w:r>
            <w:r w:rsidRPr="00837830">
              <w:rPr>
                <w:rFonts w:cs="Arial"/>
                <w:sz w:val="16"/>
              </w:rPr>
              <w:t>Standortbestimmung/Auslegeordnung</w:t>
            </w:r>
            <w:r>
              <w:rPr>
                <w:rFonts w:cs="Arial"/>
                <w:sz w:val="16"/>
              </w:rPr>
              <w:t>)</w:t>
            </w:r>
            <w:r w:rsidRPr="00837830">
              <w:rPr>
                <w:rFonts w:cs="Arial"/>
                <w:sz w:val="16"/>
              </w:rPr>
              <w:t xml:space="preserve"> liegt vor, d.h. die Entscheidungsgrundlagen für die </w:t>
            </w:r>
            <w:r>
              <w:rPr>
                <w:rFonts w:cs="Arial"/>
                <w:sz w:val="16"/>
              </w:rPr>
              <w:t xml:space="preserve">weitere </w:t>
            </w:r>
            <w:r w:rsidRPr="00837830">
              <w:rPr>
                <w:rFonts w:cs="Arial"/>
                <w:sz w:val="16"/>
              </w:rPr>
              <w:t>Strategie lieg</w:t>
            </w:r>
            <w:r>
              <w:rPr>
                <w:rFonts w:cs="Arial"/>
                <w:sz w:val="16"/>
              </w:rPr>
              <w:t>en bereit und sind kommuniziert (ev. neue Ziele Massnahmen</w:t>
            </w:r>
            <w:r w:rsidRPr="00837830">
              <w:rPr>
                <w:rFonts w:cs="Arial"/>
                <w:sz w:val="16"/>
              </w:rPr>
              <w:t xml:space="preserve"> </w:t>
            </w:r>
            <w:r>
              <w:rPr>
                <w:rFonts w:cs="Arial"/>
                <w:sz w:val="16"/>
              </w:rPr>
              <w:t>'äussere Vernetzung').</w:t>
            </w:r>
          </w:p>
          <w:p w14:paraId="7546EFC8" w14:textId="77777777" w:rsidR="00A75BC1" w:rsidRPr="00977217" w:rsidRDefault="00A75BC1" w:rsidP="00D726FE">
            <w:pPr>
              <w:pStyle w:val="Listenabsatz"/>
              <w:numPr>
                <w:ilvl w:val="0"/>
                <w:numId w:val="7"/>
              </w:numPr>
              <w:ind w:left="341" w:hanging="237"/>
              <w:rPr>
                <w:rFonts w:cs="Arial"/>
                <w:sz w:val="16"/>
              </w:rPr>
            </w:pPr>
            <w:r w:rsidRPr="00837830">
              <w:rPr>
                <w:rFonts w:cs="Arial"/>
                <w:sz w:val="16"/>
              </w:rPr>
              <w:t>Die Resultate liegen vor.</w:t>
            </w:r>
          </w:p>
        </w:tc>
        <w:tc>
          <w:tcPr>
            <w:tcW w:w="1111" w:type="dxa"/>
            <w:shd w:val="clear" w:color="auto" w:fill="auto"/>
          </w:tcPr>
          <w:p w14:paraId="3D69D4ED" w14:textId="77777777" w:rsidR="00A75BC1" w:rsidRPr="00837830" w:rsidRDefault="00A75BC1" w:rsidP="00D726FE">
            <w:pPr>
              <w:rPr>
                <w:rFonts w:cs="Arial"/>
                <w:sz w:val="16"/>
              </w:rPr>
            </w:pPr>
          </w:p>
        </w:tc>
        <w:tc>
          <w:tcPr>
            <w:tcW w:w="1070" w:type="dxa"/>
          </w:tcPr>
          <w:p w14:paraId="201A58F3" w14:textId="77777777" w:rsidR="00A75BC1" w:rsidRPr="00837830" w:rsidRDefault="00A75BC1" w:rsidP="00D726FE">
            <w:pPr>
              <w:jc w:val="center"/>
              <w:rPr>
                <w:rFonts w:cs="Arial"/>
                <w:sz w:val="16"/>
              </w:rPr>
            </w:pPr>
            <w:r w:rsidRPr="00837830">
              <w:rPr>
                <w:rFonts w:cs="Arial"/>
                <w:sz w:val="16"/>
              </w:rPr>
              <w:t>Koordinator*in SL</w:t>
            </w:r>
          </w:p>
          <w:p w14:paraId="2DD31561" w14:textId="77777777" w:rsidR="00A75BC1" w:rsidRPr="00837830" w:rsidRDefault="00A75BC1" w:rsidP="00D726FE">
            <w:pPr>
              <w:jc w:val="center"/>
              <w:rPr>
                <w:rFonts w:cs="Arial"/>
                <w:sz w:val="16"/>
              </w:rPr>
            </w:pPr>
            <w:r w:rsidRPr="00837830">
              <w:rPr>
                <w:rFonts w:cs="Arial"/>
                <w:sz w:val="16"/>
              </w:rPr>
              <w:t>SORS-Stg</w:t>
            </w:r>
          </w:p>
        </w:tc>
        <w:tc>
          <w:tcPr>
            <w:tcW w:w="1129" w:type="dxa"/>
            <w:shd w:val="clear" w:color="auto" w:fill="auto"/>
          </w:tcPr>
          <w:p w14:paraId="15E7FF6F" w14:textId="77777777" w:rsidR="00A75BC1" w:rsidRPr="00837830" w:rsidRDefault="00A75BC1" w:rsidP="00D726FE">
            <w:pPr>
              <w:jc w:val="center"/>
              <w:rPr>
                <w:rFonts w:cs="Arial"/>
                <w:sz w:val="16"/>
              </w:rPr>
            </w:pPr>
            <w:r w:rsidRPr="00837830">
              <w:rPr>
                <w:rFonts w:cs="Arial"/>
                <w:sz w:val="16"/>
              </w:rPr>
              <w:t>Standort-bestimmung</w:t>
            </w:r>
          </w:p>
          <w:p w14:paraId="003F0CF6" w14:textId="77777777" w:rsidR="00A75BC1" w:rsidRPr="00837830" w:rsidRDefault="00A75BC1" w:rsidP="00D726FE">
            <w:pPr>
              <w:jc w:val="center"/>
              <w:rPr>
                <w:rFonts w:cs="Arial"/>
                <w:sz w:val="16"/>
              </w:rPr>
            </w:pPr>
          </w:p>
        </w:tc>
        <w:tc>
          <w:tcPr>
            <w:tcW w:w="3309" w:type="dxa"/>
            <w:shd w:val="clear" w:color="auto" w:fill="auto"/>
          </w:tcPr>
          <w:p w14:paraId="0DE0DF5C" w14:textId="77777777" w:rsidR="00A75BC1" w:rsidRDefault="00A75BC1" w:rsidP="00D726FE">
            <w:pPr>
              <w:rPr>
                <w:rFonts w:cs="Arial"/>
                <w:sz w:val="16"/>
              </w:rPr>
            </w:pPr>
            <w:r w:rsidRPr="007C6765">
              <w:rPr>
                <w:rFonts w:cs="Arial"/>
                <w:b/>
                <w:sz w:val="16"/>
              </w:rPr>
              <w:t>Selbstevaluationsraster</w:t>
            </w:r>
            <w:r>
              <w:rPr>
                <w:rFonts w:cs="Arial"/>
                <w:sz w:val="16"/>
              </w:rPr>
              <w:t xml:space="preserve"> der DVS: kann bei der DVS bezogen werden.</w:t>
            </w:r>
          </w:p>
          <w:p w14:paraId="06E5836D" w14:textId="77777777" w:rsidR="00A75BC1" w:rsidRDefault="00A75BC1" w:rsidP="00D726FE">
            <w:pPr>
              <w:rPr>
                <w:rFonts w:cs="Arial"/>
                <w:sz w:val="16"/>
              </w:rPr>
            </w:pPr>
          </w:p>
          <w:p w14:paraId="2DEF9484" w14:textId="77777777" w:rsidR="00A75BC1" w:rsidRDefault="00A75BC1" w:rsidP="00D726FE">
            <w:pPr>
              <w:rPr>
                <w:rFonts w:cs="Arial"/>
                <w:sz w:val="16"/>
              </w:rPr>
            </w:pPr>
            <w:r w:rsidRPr="00102C0E">
              <w:rPr>
                <w:rFonts w:cs="Arial"/>
                <w:b/>
                <w:sz w:val="16"/>
              </w:rPr>
              <w:t>Bestandesaufnahme</w:t>
            </w:r>
            <w:r>
              <w:rPr>
                <w:rFonts w:cs="Arial"/>
                <w:sz w:val="16"/>
              </w:rPr>
              <w:t>:</w:t>
            </w:r>
            <w:r w:rsidRPr="00837830">
              <w:rPr>
                <w:rFonts w:cs="Arial"/>
                <w:sz w:val="16"/>
              </w:rPr>
              <w:t xml:space="preserve"> vgl. UH B, S. 7-8</w:t>
            </w:r>
          </w:p>
          <w:p w14:paraId="5B216685" w14:textId="77777777" w:rsidR="00A75BC1" w:rsidRPr="00354D2E" w:rsidRDefault="00A75BC1" w:rsidP="00D726FE">
            <w:pPr>
              <w:rPr>
                <w:rFonts w:cs="Arial"/>
                <w:sz w:val="16"/>
              </w:rPr>
            </w:pPr>
            <w:r w:rsidRPr="00102C0E">
              <w:rPr>
                <w:rFonts w:cs="Arial"/>
                <w:b/>
                <w:sz w:val="16"/>
              </w:rPr>
              <w:t>Vernetzung</w:t>
            </w:r>
            <w:r>
              <w:rPr>
                <w:rFonts w:cs="Arial"/>
                <w:sz w:val="16"/>
              </w:rPr>
              <w:t>: vgl. UH B, S. 10-11</w:t>
            </w:r>
          </w:p>
        </w:tc>
      </w:tr>
      <w:tr w:rsidR="00A75BC1" w:rsidRPr="00837830" w14:paraId="558DC499" w14:textId="77777777" w:rsidTr="00D726FE">
        <w:trPr>
          <w:trHeight w:val="1193"/>
          <w:jc w:val="center"/>
        </w:trPr>
        <w:tc>
          <w:tcPr>
            <w:tcW w:w="3631" w:type="dxa"/>
            <w:shd w:val="clear" w:color="auto" w:fill="auto"/>
          </w:tcPr>
          <w:p w14:paraId="27D898AA" w14:textId="77777777" w:rsidR="00A75BC1" w:rsidRDefault="00A75BC1" w:rsidP="00D726FE">
            <w:pPr>
              <w:ind w:left="104"/>
              <w:rPr>
                <w:rFonts w:cs="Arial"/>
                <w:b/>
                <w:sz w:val="18"/>
              </w:rPr>
            </w:pPr>
            <w:r w:rsidRPr="00837830">
              <w:rPr>
                <w:rFonts w:cs="Arial"/>
                <w:b/>
                <w:sz w:val="18"/>
              </w:rPr>
              <w:t xml:space="preserve">Aufbau </w:t>
            </w:r>
            <w:r>
              <w:rPr>
                <w:rFonts w:cs="Arial"/>
                <w:b/>
                <w:sz w:val="18"/>
              </w:rPr>
              <w:t>äussere Vernetzung</w:t>
            </w:r>
          </w:p>
          <w:p w14:paraId="3B657904" w14:textId="77777777" w:rsidR="00A75BC1" w:rsidRPr="00837830" w:rsidRDefault="00A75BC1" w:rsidP="00D726FE">
            <w:pPr>
              <w:ind w:left="104"/>
              <w:rPr>
                <w:rFonts w:cs="Arial"/>
                <w:sz w:val="18"/>
              </w:rPr>
            </w:pPr>
            <w:r w:rsidRPr="00060301">
              <w:rPr>
                <w:rFonts w:cs="Arial"/>
                <w:sz w:val="18"/>
              </w:rPr>
              <w:t>Die äussere Vernetzung wird weiterentwickelt:</w:t>
            </w:r>
            <w:r>
              <w:rPr>
                <w:rFonts w:cs="Arial"/>
                <w:sz w:val="18"/>
              </w:rPr>
              <w:t xml:space="preserve"> </w:t>
            </w:r>
            <w:r w:rsidRPr="00837830">
              <w:rPr>
                <w:rFonts w:cs="Arial"/>
                <w:sz w:val="18"/>
              </w:rPr>
              <w:t xml:space="preserve">Die systematische Vernetzung mit ausserschulischen Bildungspartnern, Institutionen und anderen möglichen Akteuren </w:t>
            </w:r>
            <w:r>
              <w:rPr>
                <w:rFonts w:cs="Arial"/>
                <w:sz w:val="18"/>
              </w:rPr>
              <w:t>wird gefördert, aktiv betrieben und gepflegt</w:t>
            </w:r>
            <w:r w:rsidRPr="00837830">
              <w:rPr>
                <w:rFonts w:cs="Arial"/>
                <w:sz w:val="18"/>
              </w:rPr>
              <w:t xml:space="preserve">. </w:t>
            </w:r>
            <w:r w:rsidRPr="00837830">
              <w:rPr>
                <w:rFonts w:cs="Arial"/>
                <w:sz w:val="18"/>
              </w:rPr>
              <w:br/>
              <w:t>(vgl. Ziele Massnahmen 'äussere Vernetzung')</w:t>
            </w:r>
          </w:p>
          <w:p w14:paraId="3EE05E54" w14:textId="77777777" w:rsidR="00A75BC1" w:rsidRPr="00837830" w:rsidRDefault="00A75BC1" w:rsidP="00D726FE">
            <w:pPr>
              <w:rPr>
                <w:rFonts w:cs="Arial"/>
                <w:sz w:val="18"/>
              </w:rPr>
            </w:pPr>
          </w:p>
        </w:tc>
        <w:tc>
          <w:tcPr>
            <w:tcW w:w="4488" w:type="dxa"/>
            <w:shd w:val="clear" w:color="auto" w:fill="auto"/>
          </w:tcPr>
          <w:p w14:paraId="408F881E" w14:textId="77777777" w:rsidR="00A75BC1" w:rsidRPr="00837830" w:rsidRDefault="00A75BC1" w:rsidP="00D726FE">
            <w:pPr>
              <w:pStyle w:val="Listenabsatz"/>
              <w:numPr>
                <w:ilvl w:val="0"/>
                <w:numId w:val="7"/>
              </w:numPr>
              <w:ind w:left="341" w:hanging="237"/>
              <w:rPr>
                <w:rFonts w:cs="Arial"/>
                <w:sz w:val="16"/>
              </w:rPr>
            </w:pPr>
            <w:r>
              <w:rPr>
                <w:rFonts w:cs="Arial"/>
                <w:sz w:val="16"/>
              </w:rPr>
              <w:t>Die</w:t>
            </w:r>
            <w:r w:rsidRPr="00837830">
              <w:rPr>
                <w:rFonts w:cs="Arial"/>
                <w:sz w:val="16"/>
              </w:rPr>
              <w:t xml:space="preserve"> </w:t>
            </w:r>
            <w:r>
              <w:rPr>
                <w:rFonts w:cs="Arial"/>
                <w:sz w:val="16"/>
              </w:rPr>
              <w:t>aktuellen Schwerpunkte (Grobplanung) der Massnahmen zur äusseren Vernetzung</w:t>
            </w:r>
            <w:r w:rsidRPr="00837830">
              <w:rPr>
                <w:rFonts w:cs="Arial"/>
                <w:sz w:val="16"/>
              </w:rPr>
              <w:t xml:space="preserve"> sind geklärt und bestimmt.</w:t>
            </w:r>
          </w:p>
          <w:p w14:paraId="5D65CB4D" w14:textId="77777777" w:rsidR="00A75BC1" w:rsidRDefault="00A75BC1" w:rsidP="00D726FE">
            <w:pPr>
              <w:pStyle w:val="Listenabsatz"/>
              <w:numPr>
                <w:ilvl w:val="0"/>
                <w:numId w:val="7"/>
              </w:numPr>
              <w:ind w:left="341" w:hanging="237"/>
              <w:rPr>
                <w:rFonts w:cs="Arial"/>
                <w:sz w:val="16"/>
              </w:rPr>
            </w:pPr>
            <w:r w:rsidRPr="00837830">
              <w:rPr>
                <w:rFonts w:cs="Arial"/>
                <w:sz w:val="16"/>
              </w:rPr>
              <w:t xml:space="preserve">Organisationsstruktur ist </w:t>
            </w:r>
            <w:r>
              <w:rPr>
                <w:rFonts w:cs="Arial"/>
                <w:sz w:val="16"/>
              </w:rPr>
              <w:t>reflektiert</w:t>
            </w:r>
            <w:r w:rsidRPr="00837830">
              <w:rPr>
                <w:rFonts w:cs="Arial"/>
                <w:sz w:val="16"/>
              </w:rPr>
              <w:t xml:space="preserve"> und </w:t>
            </w:r>
            <w:r>
              <w:rPr>
                <w:rFonts w:cs="Arial"/>
                <w:sz w:val="16"/>
              </w:rPr>
              <w:t>bei Bedarf angepasst</w:t>
            </w:r>
            <w:r w:rsidRPr="00837830">
              <w:rPr>
                <w:rFonts w:cs="Arial"/>
                <w:sz w:val="16"/>
              </w:rPr>
              <w:t>.</w:t>
            </w:r>
          </w:p>
          <w:p w14:paraId="25353219" w14:textId="77777777" w:rsidR="00A75BC1" w:rsidRDefault="00A75BC1" w:rsidP="00D726FE">
            <w:pPr>
              <w:pStyle w:val="Listenabsatz"/>
              <w:numPr>
                <w:ilvl w:val="0"/>
                <w:numId w:val="7"/>
              </w:numPr>
              <w:ind w:left="341" w:hanging="237"/>
              <w:rPr>
                <w:rFonts w:cs="Arial"/>
                <w:sz w:val="16"/>
              </w:rPr>
            </w:pPr>
            <w:r w:rsidRPr="00837830">
              <w:rPr>
                <w:rFonts w:cs="Arial"/>
                <w:sz w:val="16"/>
              </w:rPr>
              <w:t xml:space="preserve">Der Kontakt zu </w:t>
            </w:r>
            <w:r>
              <w:rPr>
                <w:rFonts w:cs="Arial"/>
                <w:sz w:val="16"/>
              </w:rPr>
              <w:t>den</w:t>
            </w:r>
            <w:r w:rsidRPr="00837830">
              <w:rPr>
                <w:rFonts w:cs="Arial"/>
                <w:sz w:val="16"/>
              </w:rPr>
              <w:t xml:space="preserve"> Bildungspartnern</w:t>
            </w:r>
            <w:r>
              <w:rPr>
                <w:rFonts w:cs="Arial"/>
                <w:sz w:val="16"/>
              </w:rPr>
              <w:t xml:space="preserve"> wird gepflegt.</w:t>
            </w:r>
          </w:p>
          <w:p w14:paraId="04CFBCDB" w14:textId="77777777" w:rsidR="00A75BC1" w:rsidRPr="00837830" w:rsidRDefault="00A75BC1" w:rsidP="00D726FE">
            <w:pPr>
              <w:pStyle w:val="Listenabsatz"/>
              <w:numPr>
                <w:ilvl w:val="0"/>
                <w:numId w:val="7"/>
              </w:numPr>
              <w:ind w:left="341" w:hanging="237"/>
              <w:rPr>
                <w:rFonts w:cs="Arial"/>
                <w:sz w:val="16"/>
              </w:rPr>
            </w:pPr>
            <w:r w:rsidRPr="00837830">
              <w:rPr>
                <w:rFonts w:cs="Arial"/>
                <w:sz w:val="16"/>
              </w:rPr>
              <w:t xml:space="preserve">Der Kontakt zu </w:t>
            </w:r>
            <w:r>
              <w:rPr>
                <w:rFonts w:cs="Arial"/>
                <w:sz w:val="16"/>
              </w:rPr>
              <w:t>neuen,</w:t>
            </w:r>
            <w:r w:rsidRPr="00837830">
              <w:rPr>
                <w:rFonts w:cs="Arial"/>
                <w:sz w:val="16"/>
              </w:rPr>
              <w:t xml:space="preserve"> künftigen Bildungspartnern </w:t>
            </w:r>
            <w:r>
              <w:rPr>
                <w:rFonts w:cs="Arial"/>
                <w:sz w:val="16"/>
              </w:rPr>
              <w:t>ist hergestellt</w:t>
            </w:r>
            <w:r w:rsidRPr="00837830">
              <w:rPr>
                <w:rFonts w:cs="Arial"/>
                <w:sz w:val="16"/>
              </w:rPr>
              <w:t xml:space="preserve"> </w:t>
            </w:r>
            <w:r>
              <w:rPr>
                <w:rFonts w:cs="Arial"/>
                <w:sz w:val="16"/>
              </w:rPr>
              <w:t>und wird genutzt</w:t>
            </w:r>
            <w:r w:rsidRPr="00837830">
              <w:rPr>
                <w:rFonts w:cs="Arial"/>
                <w:sz w:val="16"/>
              </w:rPr>
              <w:t xml:space="preserve"> (Informell und/oder institutionell mit einer 1. Sitzung)</w:t>
            </w:r>
          </w:p>
        </w:tc>
        <w:tc>
          <w:tcPr>
            <w:tcW w:w="1111" w:type="dxa"/>
            <w:shd w:val="clear" w:color="auto" w:fill="auto"/>
          </w:tcPr>
          <w:p w14:paraId="308CD3E2" w14:textId="77777777" w:rsidR="00A75BC1" w:rsidRPr="00837830" w:rsidRDefault="00A75BC1" w:rsidP="00D726FE">
            <w:pPr>
              <w:rPr>
                <w:rFonts w:cs="Arial"/>
                <w:sz w:val="16"/>
              </w:rPr>
            </w:pPr>
          </w:p>
        </w:tc>
        <w:tc>
          <w:tcPr>
            <w:tcW w:w="1070" w:type="dxa"/>
          </w:tcPr>
          <w:p w14:paraId="25A95307" w14:textId="77777777" w:rsidR="00A75BC1" w:rsidRPr="00837830" w:rsidRDefault="00A75BC1" w:rsidP="00D726FE">
            <w:pPr>
              <w:jc w:val="center"/>
              <w:rPr>
                <w:rFonts w:cs="Arial"/>
                <w:sz w:val="16"/>
              </w:rPr>
            </w:pPr>
            <w:r w:rsidRPr="00837830">
              <w:rPr>
                <w:rFonts w:cs="Arial"/>
                <w:sz w:val="16"/>
              </w:rPr>
              <w:t>Koordinator*in SL</w:t>
            </w:r>
          </w:p>
          <w:p w14:paraId="6BE309C8" w14:textId="77777777" w:rsidR="00A75BC1" w:rsidRPr="00837830" w:rsidRDefault="00A75BC1" w:rsidP="00D726FE">
            <w:pPr>
              <w:rPr>
                <w:rFonts w:cs="Arial"/>
                <w:sz w:val="16"/>
              </w:rPr>
            </w:pPr>
            <w:r w:rsidRPr="00837830">
              <w:rPr>
                <w:rFonts w:cs="Arial"/>
                <w:sz w:val="16"/>
              </w:rPr>
              <w:t>SORS-Stg</w:t>
            </w:r>
          </w:p>
        </w:tc>
        <w:tc>
          <w:tcPr>
            <w:tcW w:w="1129" w:type="dxa"/>
            <w:shd w:val="clear" w:color="auto" w:fill="auto"/>
          </w:tcPr>
          <w:p w14:paraId="7FFB407A" w14:textId="77777777" w:rsidR="00A75BC1" w:rsidRPr="00837830" w:rsidRDefault="00A75BC1" w:rsidP="00D726FE">
            <w:pPr>
              <w:jc w:val="center"/>
              <w:rPr>
                <w:rFonts w:cs="Arial"/>
                <w:sz w:val="16"/>
              </w:rPr>
            </w:pPr>
            <w:r w:rsidRPr="00837830">
              <w:rPr>
                <w:rFonts w:cs="Arial"/>
                <w:sz w:val="16"/>
              </w:rPr>
              <w:t>Ausser-schulische  Akteure</w:t>
            </w:r>
          </w:p>
        </w:tc>
        <w:tc>
          <w:tcPr>
            <w:tcW w:w="3309" w:type="dxa"/>
            <w:shd w:val="clear" w:color="auto" w:fill="auto"/>
          </w:tcPr>
          <w:p w14:paraId="64E58E37" w14:textId="77777777" w:rsidR="00A75BC1" w:rsidRPr="00837830" w:rsidRDefault="00A75BC1" w:rsidP="00D726FE">
            <w:pPr>
              <w:rPr>
                <w:rFonts w:cs="Arial"/>
                <w:sz w:val="16"/>
              </w:rPr>
            </w:pPr>
            <w:r w:rsidRPr="00587242">
              <w:rPr>
                <w:rFonts w:cs="Arial"/>
                <w:b/>
                <w:sz w:val="16"/>
              </w:rPr>
              <w:t>Organisationsdiagrammgramm</w:t>
            </w:r>
            <w:r>
              <w:rPr>
                <w:rFonts w:cs="Arial"/>
                <w:sz w:val="16"/>
              </w:rPr>
              <w:t>:</w:t>
            </w:r>
            <w:r w:rsidRPr="00837830">
              <w:rPr>
                <w:rFonts w:cs="Arial"/>
                <w:sz w:val="16"/>
              </w:rPr>
              <w:t xml:space="preserve"> vgl. UH B, S. 16ff</w:t>
            </w:r>
          </w:p>
        </w:tc>
      </w:tr>
      <w:tr w:rsidR="00A75BC1" w:rsidRPr="00837830" w14:paraId="204921EA" w14:textId="77777777" w:rsidTr="00D726FE">
        <w:trPr>
          <w:trHeight w:val="1193"/>
          <w:jc w:val="center"/>
        </w:trPr>
        <w:tc>
          <w:tcPr>
            <w:tcW w:w="3631" w:type="dxa"/>
            <w:shd w:val="clear" w:color="auto" w:fill="auto"/>
          </w:tcPr>
          <w:p w14:paraId="3ABBFBA6" w14:textId="77777777" w:rsidR="00A75BC1" w:rsidRDefault="00A75BC1" w:rsidP="00D726FE">
            <w:pPr>
              <w:ind w:left="104"/>
              <w:rPr>
                <w:rFonts w:cs="Arial"/>
                <w:b/>
                <w:sz w:val="18"/>
              </w:rPr>
            </w:pPr>
            <w:r w:rsidRPr="00837830">
              <w:rPr>
                <w:rFonts w:cs="Arial"/>
                <w:b/>
                <w:sz w:val="18"/>
              </w:rPr>
              <w:lastRenderedPageBreak/>
              <w:t xml:space="preserve">Aufbau </w:t>
            </w:r>
            <w:r>
              <w:rPr>
                <w:rFonts w:cs="Arial"/>
                <w:b/>
                <w:sz w:val="18"/>
              </w:rPr>
              <w:t>inneren Vernetzung</w:t>
            </w:r>
          </w:p>
          <w:p w14:paraId="58B1CF84" w14:textId="77777777" w:rsidR="00A75BC1" w:rsidRPr="00837830" w:rsidRDefault="00A75BC1" w:rsidP="00D726FE">
            <w:pPr>
              <w:ind w:left="104"/>
              <w:rPr>
                <w:rFonts w:cs="Arial"/>
                <w:b/>
                <w:sz w:val="18"/>
              </w:rPr>
            </w:pPr>
            <w:r w:rsidRPr="00060301">
              <w:rPr>
                <w:rFonts w:cs="Arial"/>
                <w:sz w:val="18"/>
              </w:rPr>
              <w:t xml:space="preserve">Die </w:t>
            </w:r>
            <w:r>
              <w:rPr>
                <w:rFonts w:cs="Arial"/>
                <w:sz w:val="18"/>
              </w:rPr>
              <w:t>innere</w:t>
            </w:r>
            <w:r w:rsidRPr="00060301">
              <w:rPr>
                <w:rFonts w:cs="Arial"/>
                <w:sz w:val="18"/>
              </w:rPr>
              <w:t xml:space="preserve"> Vernetzung wird weiterentwickelt</w:t>
            </w:r>
            <w:r>
              <w:rPr>
                <w:rFonts w:cs="Arial"/>
                <w:sz w:val="18"/>
              </w:rPr>
              <w:t>:</w:t>
            </w:r>
            <w:r w:rsidRPr="00AD3D0C">
              <w:rPr>
                <w:rFonts w:cs="Arial"/>
                <w:sz w:val="18"/>
              </w:rPr>
              <w:t xml:space="preserve"> Der Schwerpunkt für die Massnahmen zur Förderung der inneren Vernetzung ist definiert und bestimmt.</w:t>
            </w:r>
          </w:p>
        </w:tc>
        <w:tc>
          <w:tcPr>
            <w:tcW w:w="4488" w:type="dxa"/>
            <w:shd w:val="clear" w:color="auto" w:fill="auto"/>
          </w:tcPr>
          <w:p w14:paraId="3872EE58" w14:textId="77777777" w:rsidR="00A75BC1" w:rsidRPr="00837830" w:rsidRDefault="00A75BC1" w:rsidP="00D726FE">
            <w:pPr>
              <w:pStyle w:val="Listenabsatz"/>
              <w:numPr>
                <w:ilvl w:val="0"/>
                <w:numId w:val="7"/>
              </w:numPr>
              <w:ind w:left="341" w:hanging="237"/>
              <w:rPr>
                <w:rFonts w:cs="Arial"/>
                <w:sz w:val="16"/>
              </w:rPr>
            </w:pPr>
            <w:r>
              <w:rPr>
                <w:rFonts w:cs="Arial"/>
                <w:sz w:val="16"/>
              </w:rPr>
              <w:t>Die</w:t>
            </w:r>
            <w:r w:rsidRPr="00837830">
              <w:rPr>
                <w:rFonts w:cs="Arial"/>
                <w:sz w:val="16"/>
              </w:rPr>
              <w:t xml:space="preserve"> </w:t>
            </w:r>
            <w:r>
              <w:rPr>
                <w:rFonts w:cs="Arial"/>
                <w:sz w:val="16"/>
              </w:rPr>
              <w:t>aktuellen Schwerpunkte (Grobplanung) der Massnahmen zur inneren Vernetzung</w:t>
            </w:r>
            <w:r w:rsidRPr="00837830">
              <w:rPr>
                <w:rFonts w:cs="Arial"/>
                <w:sz w:val="16"/>
              </w:rPr>
              <w:t xml:space="preserve"> sind geklärt und bestimmt.</w:t>
            </w:r>
          </w:p>
          <w:p w14:paraId="2C2E7552" w14:textId="77777777" w:rsidR="00A75BC1" w:rsidRDefault="00A75BC1" w:rsidP="00D726FE">
            <w:pPr>
              <w:pStyle w:val="Listenabsatz"/>
              <w:numPr>
                <w:ilvl w:val="0"/>
                <w:numId w:val="7"/>
              </w:numPr>
              <w:ind w:left="341" w:hanging="237"/>
              <w:rPr>
                <w:rFonts w:cs="Arial"/>
                <w:sz w:val="16"/>
              </w:rPr>
            </w:pPr>
            <w:r>
              <w:rPr>
                <w:rFonts w:cs="Arial"/>
                <w:sz w:val="16"/>
              </w:rPr>
              <w:t>Sozialraumorientierter Unterricht ist dem Team bekannt.</w:t>
            </w:r>
          </w:p>
          <w:p w14:paraId="0D578BFB" w14:textId="77777777" w:rsidR="00A75BC1" w:rsidRPr="00977217" w:rsidRDefault="00A75BC1" w:rsidP="00D726FE">
            <w:pPr>
              <w:pStyle w:val="Listenabsatz"/>
              <w:numPr>
                <w:ilvl w:val="0"/>
                <w:numId w:val="7"/>
              </w:numPr>
              <w:ind w:left="341" w:hanging="237"/>
              <w:rPr>
                <w:rFonts w:cs="Arial"/>
                <w:sz w:val="16"/>
              </w:rPr>
            </w:pPr>
            <w:r w:rsidRPr="00977217">
              <w:rPr>
                <w:rFonts w:cs="Arial"/>
                <w:sz w:val="16"/>
              </w:rPr>
              <w:t>Das Team kennt die Begrifflichkeit und Bedeutung einer SORS-Schule.</w:t>
            </w:r>
          </w:p>
          <w:p w14:paraId="72A1D0B5" w14:textId="77777777" w:rsidR="00A75BC1" w:rsidRPr="00837830" w:rsidRDefault="00A75BC1" w:rsidP="00D726FE">
            <w:pPr>
              <w:pStyle w:val="Listenabsatz"/>
              <w:numPr>
                <w:ilvl w:val="0"/>
                <w:numId w:val="7"/>
              </w:numPr>
              <w:ind w:left="341" w:hanging="237"/>
              <w:rPr>
                <w:rFonts w:cs="Arial"/>
                <w:sz w:val="16"/>
              </w:rPr>
            </w:pPr>
            <w:r>
              <w:rPr>
                <w:rFonts w:cs="Arial"/>
                <w:sz w:val="16"/>
              </w:rPr>
              <w:t xml:space="preserve">Eine entsprechende Planung zur Schulhauskultur oder der Unterrichtsentwicklung </w:t>
            </w:r>
          </w:p>
        </w:tc>
        <w:tc>
          <w:tcPr>
            <w:tcW w:w="1111" w:type="dxa"/>
            <w:shd w:val="clear" w:color="auto" w:fill="auto"/>
          </w:tcPr>
          <w:p w14:paraId="44D09641" w14:textId="77777777" w:rsidR="00A75BC1" w:rsidRPr="00837830" w:rsidRDefault="00A75BC1" w:rsidP="00D726FE">
            <w:pPr>
              <w:rPr>
                <w:rFonts w:cs="Arial"/>
                <w:sz w:val="16"/>
              </w:rPr>
            </w:pPr>
          </w:p>
        </w:tc>
        <w:tc>
          <w:tcPr>
            <w:tcW w:w="1070" w:type="dxa"/>
          </w:tcPr>
          <w:p w14:paraId="1121280A" w14:textId="77777777" w:rsidR="00A75BC1" w:rsidRPr="00837830" w:rsidRDefault="00A75BC1" w:rsidP="00D726FE">
            <w:pPr>
              <w:jc w:val="center"/>
              <w:rPr>
                <w:rFonts w:cs="Arial"/>
                <w:sz w:val="16"/>
              </w:rPr>
            </w:pPr>
            <w:r w:rsidRPr="00837830">
              <w:rPr>
                <w:rFonts w:cs="Arial"/>
                <w:sz w:val="16"/>
              </w:rPr>
              <w:t>Koordinator*in SL</w:t>
            </w:r>
          </w:p>
          <w:p w14:paraId="4009B4BD" w14:textId="77777777" w:rsidR="00A75BC1" w:rsidRPr="00837830" w:rsidRDefault="00A75BC1" w:rsidP="00D726FE">
            <w:pPr>
              <w:jc w:val="center"/>
              <w:rPr>
                <w:rFonts w:cs="Arial"/>
                <w:sz w:val="16"/>
              </w:rPr>
            </w:pPr>
            <w:r w:rsidRPr="00837830">
              <w:rPr>
                <w:rFonts w:cs="Arial"/>
                <w:sz w:val="16"/>
              </w:rPr>
              <w:t>SORS-Stg</w:t>
            </w:r>
          </w:p>
        </w:tc>
        <w:tc>
          <w:tcPr>
            <w:tcW w:w="1129" w:type="dxa"/>
            <w:shd w:val="clear" w:color="auto" w:fill="auto"/>
          </w:tcPr>
          <w:p w14:paraId="4F679DD6" w14:textId="77777777" w:rsidR="00A75BC1" w:rsidRPr="00837830" w:rsidRDefault="00A75BC1" w:rsidP="00D726FE">
            <w:pPr>
              <w:jc w:val="center"/>
              <w:rPr>
                <w:rFonts w:cs="Arial"/>
                <w:sz w:val="16"/>
              </w:rPr>
            </w:pPr>
          </w:p>
        </w:tc>
        <w:tc>
          <w:tcPr>
            <w:tcW w:w="3309" w:type="dxa"/>
            <w:shd w:val="clear" w:color="auto" w:fill="auto"/>
          </w:tcPr>
          <w:p w14:paraId="551EF927" w14:textId="77777777" w:rsidR="00A75BC1" w:rsidRPr="00837830" w:rsidRDefault="00A75BC1" w:rsidP="00D726FE">
            <w:pPr>
              <w:rPr>
                <w:rFonts w:cs="Arial"/>
                <w:sz w:val="16"/>
              </w:rPr>
            </w:pPr>
          </w:p>
        </w:tc>
      </w:tr>
      <w:tr w:rsidR="00A75BC1" w:rsidRPr="00837830" w14:paraId="6EE43909" w14:textId="77777777" w:rsidTr="00D726FE">
        <w:trPr>
          <w:trHeight w:val="246"/>
          <w:jc w:val="center"/>
        </w:trPr>
        <w:tc>
          <w:tcPr>
            <w:tcW w:w="3631" w:type="dxa"/>
            <w:shd w:val="clear" w:color="auto" w:fill="auto"/>
          </w:tcPr>
          <w:p w14:paraId="30A6D232" w14:textId="77777777" w:rsidR="00A75BC1" w:rsidRPr="00354D2E" w:rsidRDefault="00A75BC1" w:rsidP="00D726FE">
            <w:pPr>
              <w:ind w:left="104"/>
              <w:rPr>
                <w:rFonts w:cs="Arial"/>
                <w:b/>
                <w:sz w:val="18"/>
              </w:rPr>
            </w:pPr>
            <w:r w:rsidRPr="00354D2E">
              <w:rPr>
                <w:rFonts w:cs="Arial"/>
                <w:b/>
                <w:sz w:val="18"/>
              </w:rPr>
              <w:t xml:space="preserve">Weiterbildungen </w:t>
            </w:r>
          </w:p>
          <w:p w14:paraId="0ADA86E2" w14:textId="77777777" w:rsidR="00A75BC1" w:rsidRPr="00837830" w:rsidRDefault="00A75BC1" w:rsidP="00D726FE">
            <w:pPr>
              <w:ind w:left="104"/>
              <w:rPr>
                <w:rFonts w:cs="Arial"/>
                <w:sz w:val="18"/>
              </w:rPr>
            </w:pPr>
            <w:r w:rsidRPr="00837830">
              <w:rPr>
                <w:rFonts w:cs="Arial"/>
                <w:sz w:val="18"/>
              </w:rPr>
              <w:t>Weiterbildu</w:t>
            </w:r>
            <w:r>
              <w:rPr>
                <w:rFonts w:cs="Arial"/>
                <w:sz w:val="18"/>
              </w:rPr>
              <w:t xml:space="preserve">ngen </w:t>
            </w:r>
            <w:r w:rsidRPr="00837830">
              <w:rPr>
                <w:rFonts w:cs="Arial"/>
                <w:sz w:val="18"/>
              </w:rPr>
              <w:t>sind geplant</w:t>
            </w:r>
            <w:r>
              <w:rPr>
                <w:rFonts w:cs="Arial"/>
                <w:sz w:val="18"/>
              </w:rPr>
              <w:t xml:space="preserve"> und werden durchgeführt</w:t>
            </w:r>
            <w:r w:rsidRPr="00837830">
              <w:rPr>
                <w:rFonts w:cs="Arial"/>
                <w:sz w:val="18"/>
              </w:rPr>
              <w:t>.</w:t>
            </w:r>
          </w:p>
        </w:tc>
        <w:tc>
          <w:tcPr>
            <w:tcW w:w="4488" w:type="dxa"/>
            <w:shd w:val="clear" w:color="auto" w:fill="auto"/>
          </w:tcPr>
          <w:p w14:paraId="7C7540D9" w14:textId="77777777" w:rsidR="00A75BC1" w:rsidRDefault="00A75BC1" w:rsidP="00D726FE">
            <w:pPr>
              <w:pStyle w:val="Listenabsatz"/>
              <w:numPr>
                <w:ilvl w:val="0"/>
                <w:numId w:val="7"/>
              </w:numPr>
              <w:ind w:left="341" w:hanging="237"/>
              <w:rPr>
                <w:rFonts w:cs="Arial"/>
                <w:sz w:val="16"/>
              </w:rPr>
            </w:pPr>
            <w:r>
              <w:rPr>
                <w:rFonts w:cs="Arial"/>
                <w:sz w:val="16"/>
              </w:rPr>
              <w:t>SORS-Team-Mitglieder besuchen oder hospitieren bei anderen SORS/Bildungslandschaften/Tagesschulen...</w:t>
            </w:r>
          </w:p>
          <w:p w14:paraId="3945C03D" w14:textId="77777777" w:rsidR="00A75BC1" w:rsidRDefault="00A75BC1" w:rsidP="00D726FE">
            <w:pPr>
              <w:pStyle w:val="Listenabsatz"/>
              <w:numPr>
                <w:ilvl w:val="0"/>
                <w:numId w:val="7"/>
              </w:numPr>
              <w:ind w:left="341" w:hanging="237"/>
              <w:rPr>
                <w:rFonts w:cs="Arial"/>
                <w:sz w:val="16"/>
              </w:rPr>
            </w:pPr>
            <w:r>
              <w:rPr>
                <w:rFonts w:cs="Arial"/>
                <w:sz w:val="16"/>
              </w:rPr>
              <w:t>Interne WB ist geplant und wird durchgeführt.</w:t>
            </w:r>
          </w:p>
          <w:p w14:paraId="43ECC44B" w14:textId="77777777" w:rsidR="00A75BC1" w:rsidRPr="00837830" w:rsidRDefault="00A75BC1" w:rsidP="00D726FE">
            <w:pPr>
              <w:pStyle w:val="Listenabsatz"/>
              <w:numPr>
                <w:ilvl w:val="0"/>
                <w:numId w:val="7"/>
              </w:numPr>
              <w:ind w:left="341" w:hanging="237"/>
              <w:rPr>
                <w:rFonts w:cs="Arial"/>
                <w:sz w:val="16"/>
              </w:rPr>
            </w:pPr>
            <w:r>
              <w:rPr>
                <w:rFonts w:cs="Arial"/>
                <w:sz w:val="16"/>
              </w:rPr>
              <w:t>Referenten sind gebucht.</w:t>
            </w:r>
          </w:p>
        </w:tc>
        <w:tc>
          <w:tcPr>
            <w:tcW w:w="1111" w:type="dxa"/>
            <w:shd w:val="clear" w:color="auto" w:fill="auto"/>
          </w:tcPr>
          <w:p w14:paraId="6D334CCE" w14:textId="77777777" w:rsidR="00A75BC1" w:rsidRPr="00837830" w:rsidRDefault="00A75BC1" w:rsidP="00D726FE">
            <w:pPr>
              <w:rPr>
                <w:rFonts w:cs="Arial"/>
                <w:sz w:val="16"/>
              </w:rPr>
            </w:pPr>
          </w:p>
        </w:tc>
        <w:tc>
          <w:tcPr>
            <w:tcW w:w="1070" w:type="dxa"/>
          </w:tcPr>
          <w:p w14:paraId="641679B0" w14:textId="77777777" w:rsidR="00A75BC1" w:rsidRPr="00837830" w:rsidRDefault="00A75BC1" w:rsidP="00D726FE">
            <w:pPr>
              <w:jc w:val="center"/>
              <w:rPr>
                <w:rFonts w:cs="Arial"/>
                <w:sz w:val="16"/>
              </w:rPr>
            </w:pPr>
            <w:r w:rsidRPr="00F322B4">
              <w:rPr>
                <w:rFonts w:cs="Arial"/>
                <w:sz w:val="16"/>
              </w:rPr>
              <w:t>Koordinator*in SL</w:t>
            </w:r>
          </w:p>
        </w:tc>
        <w:tc>
          <w:tcPr>
            <w:tcW w:w="1129" w:type="dxa"/>
            <w:shd w:val="clear" w:color="auto" w:fill="auto"/>
          </w:tcPr>
          <w:p w14:paraId="4D4742B5" w14:textId="77777777" w:rsidR="00A75BC1" w:rsidRPr="00837830" w:rsidRDefault="00A75BC1" w:rsidP="00D726FE">
            <w:pPr>
              <w:rPr>
                <w:rFonts w:cs="Arial"/>
                <w:sz w:val="16"/>
              </w:rPr>
            </w:pPr>
          </w:p>
        </w:tc>
        <w:tc>
          <w:tcPr>
            <w:tcW w:w="3309" w:type="dxa"/>
            <w:shd w:val="clear" w:color="auto" w:fill="auto"/>
          </w:tcPr>
          <w:p w14:paraId="41D6F790" w14:textId="77777777" w:rsidR="00A75BC1" w:rsidRPr="00837830" w:rsidRDefault="00A75BC1" w:rsidP="00D726FE">
            <w:pPr>
              <w:rPr>
                <w:rFonts w:cs="Arial"/>
                <w:sz w:val="16"/>
              </w:rPr>
            </w:pPr>
          </w:p>
        </w:tc>
      </w:tr>
      <w:tr w:rsidR="00A75BC1" w:rsidRPr="00F322B4" w14:paraId="534DAD3E" w14:textId="77777777" w:rsidTr="00D726FE">
        <w:trPr>
          <w:trHeight w:val="528"/>
          <w:jc w:val="center"/>
        </w:trPr>
        <w:tc>
          <w:tcPr>
            <w:tcW w:w="3631" w:type="dxa"/>
            <w:shd w:val="clear" w:color="auto" w:fill="auto"/>
          </w:tcPr>
          <w:p w14:paraId="446CF36C" w14:textId="77777777" w:rsidR="00A75BC1" w:rsidRPr="00F322B4" w:rsidRDefault="00A75BC1" w:rsidP="00D726FE">
            <w:pPr>
              <w:ind w:left="104"/>
              <w:rPr>
                <w:rFonts w:cs="Arial"/>
                <w:b/>
                <w:sz w:val="18"/>
              </w:rPr>
            </w:pPr>
            <w:r w:rsidRPr="00F322B4">
              <w:rPr>
                <w:rFonts w:cs="Arial"/>
                <w:b/>
                <w:sz w:val="18"/>
              </w:rPr>
              <w:t>Kommunikation</w:t>
            </w:r>
          </w:p>
          <w:p w14:paraId="22C35878" w14:textId="77777777" w:rsidR="00A75BC1" w:rsidRPr="00F322B4" w:rsidRDefault="00A75BC1" w:rsidP="00D726FE">
            <w:pPr>
              <w:ind w:left="104"/>
              <w:rPr>
                <w:rFonts w:cs="Arial"/>
                <w:sz w:val="18"/>
              </w:rPr>
            </w:pPr>
            <w:r w:rsidRPr="00F322B4">
              <w:rPr>
                <w:rFonts w:cs="Arial"/>
                <w:sz w:val="18"/>
              </w:rPr>
              <w:t xml:space="preserve">Das </w:t>
            </w:r>
            <w:r>
              <w:rPr>
                <w:rFonts w:cs="Arial"/>
                <w:sz w:val="18"/>
              </w:rPr>
              <w:t xml:space="preserve">angepasste </w:t>
            </w:r>
            <w:r w:rsidRPr="00F322B4">
              <w:rPr>
                <w:rFonts w:cs="Arial"/>
                <w:sz w:val="18"/>
              </w:rPr>
              <w:t xml:space="preserve">SORS-Konzept der </w:t>
            </w:r>
            <w:r w:rsidRPr="00F322B4">
              <w:rPr>
                <w:rFonts w:cs="Arial"/>
                <w:sz w:val="18"/>
                <w:highlight w:val="yellow"/>
              </w:rPr>
              <w:t>MUSTER</w:t>
            </w:r>
            <w:r w:rsidRPr="00F322B4">
              <w:rPr>
                <w:rFonts w:cs="Arial"/>
                <w:sz w:val="18"/>
              </w:rPr>
              <w:t xml:space="preserve"> </w:t>
            </w:r>
            <w:r>
              <w:rPr>
                <w:rFonts w:cs="Arial"/>
                <w:sz w:val="18"/>
              </w:rPr>
              <w:t xml:space="preserve">(oder Rechenschaft über die Standortbestimmung) </w:t>
            </w:r>
            <w:r w:rsidRPr="00F322B4">
              <w:rPr>
                <w:rFonts w:cs="Arial"/>
                <w:sz w:val="18"/>
              </w:rPr>
              <w:t xml:space="preserve">und </w:t>
            </w:r>
            <w:r>
              <w:rPr>
                <w:rFonts w:cs="Arial"/>
                <w:sz w:val="18"/>
              </w:rPr>
              <w:t xml:space="preserve">die angepasste </w:t>
            </w:r>
            <w:r w:rsidRPr="00F322B4">
              <w:rPr>
                <w:rFonts w:cs="Arial"/>
                <w:sz w:val="18"/>
              </w:rPr>
              <w:t>Mehrjahresplanung mit den vorgesehenen Meilensteinen ist den Akteuren und Betroffenen kommuniziert.</w:t>
            </w:r>
          </w:p>
        </w:tc>
        <w:tc>
          <w:tcPr>
            <w:tcW w:w="4488" w:type="dxa"/>
            <w:shd w:val="clear" w:color="auto" w:fill="auto"/>
          </w:tcPr>
          <w:p w14:paraId="3B25AC17" w14:textId="77777777" w:rsidR="00A75BC1" w:rsidRPr="00F322B4" w:rsidRDefault="00A75BC1" w:rsidP="00D726FE">
            <w:pPr>
              <w:pStyle w:val="Listenabsatz"/>
              <w:numPr>
                <w:ilvl w:val="0"/>
                <w:numId w:val="7"/>
              </w:numPr>
              <w:ind w:left="341" w:hanging="237"/>
              <w:rPr>
                <w:rFonts w:cs="Arial"/>
                <w:sz w:val="16"/>
              </w:rPr>
            </w:pPr>
            <w:r w:rsidRPr="00F322B4">
              <w:rPr>
                <w:rFonts w:cs="Arial"/>
                <w:sz w:val="16"/>
              </w:rPr>
              <w:t>Das</w:t>
            </w:r>
            <w:r>
              <w:rPr>
                <w:rFonts w:cs="Arial"/>
                <w:sz w:val="16"/>
              </w:rPr>
              <w:t xml:space="preserve"> angepasste</w:t>
            </w:r>
            <w:r w:rsidRPr="00F322B4">
              <w:rPr>
                <w:rFonts w:cs="Arial"/>
                <w:sz w:val="16"/>
              </w:rPr>
              <w:t xml:space="preserve"> Konzept mit den entsprechenden Zielen, Mehrjahresplanung und Meilensteinen ist kommuniziert.</w:t>
            </w:r>
          </w:p>
          <w:p w14:paraId="2F47C68C" w14:textId="77777777" w:rsidR="00A75BC1" w:rsidRPr="00F322B4" w:rsidRDefault="00A75BC1" w:rsidP="00D726FE">
            <w:pPr>
              <w:pStyle w:val="Listenabsatz"/>
              <w:numPr>
                <w:ilvl w:val="0"/>
                <w:numId w:val="7"/>
              </w:numPr>
              <w:ind w:left="341" w:hanging="237"/>
              <w:rPr>
                <w:rFonts w:cs="Arial"/>
                <w:sz w:val="16"/>
              </w:rPr>
            </w:pPr>
            <w:r w:rsidRPr="00F322B4">
              <w:rPr>
                <w:rFonts w:cs="Arial"/>
                <w:sz w:val="16"/>
              </w:rPr>
              <w:t>Entsprechende</w:t>
            </w:r>
            <w:r>
              <w:rPr>
                <w:rFonts w:cs="Arial"/>
                <w:sz w:val="16"/>
              </w:rPr>
              <w:t>, nötige</w:t>
            </w:r>
            <w:r w:rsidRPr="00F322B4">
              <w:rPr>
                <w:rFonts w:cs="Arial"/>
                <w:sz w:val="16"/>
              </w:rPr>
              <w:t xml:space="preserve"> Veranstaltung durchgeführt</w:t>
            </w:r>
          </w:p>
        </w:tc>
        <w:tc>
          <w:tcPr>
            <w:tcW w:w="1111" w:type="dxa"/>
            <w:shd w:val="clear" w:color="auto" w:fill="auto"/>
          </w:tcPr>
          <w:p w14:paraId="6F98BAAE" w14:textId="77777777" w:rsidR="00A75BC1" w:rsidRPr="00F322B4" w:rsidRDefault="00A75BC1" w:rsidP="00D726FE">
            <w:pPr>
              <w:ind w:left="104"/>
              <w:jc w:val="center"/>
              <w:rPr>
                <w:rFonts w:cs="Arial"/>
                <w:sz w:val="16"/>
              </w:rPr>
            </w:pPr>
          </w:p>
        </w:tc>
        <w:tc>
          <w:tcPr>
            <w:tcW w:w="1070" w:type="dxa"/>
          </w:tcPr>
          <w:p w14:paraId="513E8C89" w14:textId="77777777" w:rsidR="00A75BC1" w:rsidRPr="00F322B4" w:rsidRDefault="00A75BC1" w:rsidP="00D726FE">
            <w:pPr>
              <w:jc w:val="center"/>
              <w:rPr>
                <w:rFonts w:cs="Arial"/>
                <w:sz w:val="16"/>
              </w:rPr>
            </w:pPr>
            <w:r w:rsidRPr="00F322B4">
              <w:rPr>
                <w:rFonts w:cs="Arial"/>
                <w:sz w:val="16"/>
              </w:rPr>
              <w:t>Koordinator*in SL</w:t>
            </w:r>
          </w:p>
        </w:tc>
        <w:tc>
          <w:tcPr>
            <w:tcW w:w="1129" w:type="dxa"/>
            <w:shd w:val="clear" w:color="auto" w:fill="auto"/>
          </w:tcPr>
          <w:p w14:paraId="67A25030" w14:textId="77777777" w:rsidR="00A75BC1" w:rsidRPr="00F322B4" w:rsidRDefault="00A75BC1" w:rsidP="00D726FE">
            <w:pPr>
              <w:rPr>
                <w:rFonts w:cs="Arial"/>
                <w:sz w:val="16"/>
              </w:rPr>
            </w:pPr>
          </w:p>
        </w:tc>
        <w:tc>
          <w:tcPr>
            <w:tcW w:w="3309" w:type="dxa"/>
            <w:shd w:val="clear" w:color="auto" w:fill="auto"/>
          </w:tcPr>
          <w:p w14:paraId="58EB3B45" w14:textId="77777777" w:rsidR="00A75BC1" w:rsidRPr="00F322B4" w:rsidRDefault="00A75BC1" w:rsidP="00D726FE">
            <w:pPr>
              <w:rPr>
                <w:rFonts w:cs="Arial"/>
                <w:sz w:val="16"/>
              </w:rPr>
            </w:pPr>
          </w:p>
        </w:tc>
      </w:tr>
    </w:tbl>
    <w:p w14:paraId="46AC8D8E" w14:textId="77777777" w:rsidR="00A75BC1" w:rsidRPr="00527C03" w:rsidRDefault="00A75BC1" w:rsidP="00382BF4">
      <w:pPr>
        <w:rPr>
          <w:sz w:val="8"/>
          <w:szCs w:val="8"/>
        </w:rPr>
      </w:pPr>
    </w:p>
    <w:p w14:paraId="1F2D281C" w14:textId="05B3344C" w:rsidR="002D5CE4" w:rsidRDefault="002D5CE4" w:rsidP="002D5CE4">
      <w:pPr>
        <w:rPr>
          <w:sz w:val="8"/>
          <w:szCs w:val="8"/>
        </w:rPr>
      </w:pPr>
    </w:p>
    <w:p w14:paraId="46E9F05F" w14:textId="7C2F0481" w:rsidR="008B08AF" w:rsidRDefault="008B08AF" w:rsidP="002D5CE4">
      <w:pPr>
        <w:rPr>
          <w:sz w:val="8"/>
          <w:szCs w:val="8"/>
        </w:rPr>
      </w:pPr>
    </w:p>
    <w:p w14:paraId="32CCCE76" w14:textId="64692EF4" w:rsidR="00A75BC1" w:rsidRDefault="00A75BC1">
      <w:pPr>
        <w:rPr>
          <w:sz w:val="8"/>
          <w:szCs w:val="8"/>
        </w:rPr>
      </w:pPr>
      <w:r>
        <w:rPr>
          <w:sz w:val="8"/>
          <w:szCs w:val="8"/>
        </w:rPr>
        <w:br w:type="page"/>
      </w:r>
    </w:p>
    <w:p w14:paraId="323B26C6" w14:textId="77777777" w:rsidR="008B08AF" w:rsidRDefault="008B08AF" w:rsidP="002D5CE4">
      <w:pPr>
        <w:rPr>
          <w:sz w:val="8"/>
          <w:szCs w:val="8"/>
        </w:rPr>
      </w:pPr>
    </w:p>
    <w:p w14:paraId="59B7D897" w14:textId="77777777" w:rsidR="008B08AF" w:rsidRPr="00527C03" w:rsidRDefault="008B08AF" w:rsidP="002D5CE4">
      <w:pPr>
        <w:rPr>
          <w:sz w:val="8"/>
          <w:szCs w:val="8"/>
        </w:rPr>
      </w:pP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85"/>
        <w:gridCol w:w="4535"/>
        <w:gridCol w:w="1134"/>
        <w:gridCol w:w="850"/>
        <w:gridCol w:w="1132"/>
        <w:gridCol w:w="3402"/>
      </w:tblGrid>
      <w:tr w:rsidR="002D5CE4" w:rsidRPr="00527C03" w14:paraId="57E2C96F" w14:textId="77777777" w:rsidTr="008F59C2">
        <w:trPr>
          <w:trHeight w:val="567"/>
          <w:jc w:val="center"/>
        </w:trPr>
        <w:tc>
          <w:tcPr>
            <w:tcW w:w="3685" w:type="dxa"/>
            <w:tcBorders>
              <w:top w:val="nil"/>
              <w:left w:val="nil"/>
              <w:bottom w:val="single" w:sz="4" w:space="0" w:color="auto"/>
              <w:right w:val="nil"/>
            </w:tcBorders>
            <w:shd w:val="clear" w:color="auto" w:fill="EBFFB3"/>
            <w:vAlign w:val="center"/>
          </w:tcPr>
          <w:p w14:paraId="22687BE3" w14:textId="6A4F18D8" w:rsidR="002D5CE4" w:rsidRPr="00527C03" w:rsidRDefault="00A75BC1" w:rsidP="002D5CE4">
            <w:pPr>
              <w:jc w:val="right"/>
              <w:rPr>
                <w:b/>
                <w:sz w:val="15"/>
                <w:szCs w:val="15"/>
              </w:rPr>
            </w:pPr>
            <w:r w:rsidRPr="00A75BC1">
              <w:rPr>
                <w:b/>
                <w:sz w:val="15"/>
                <w:szCs w:val="15"/>
              </w:rPr>
              <w:t>Jahresziele der Biko Massnahme 'Übergänge'</w:t>
            </w:r>
            <w:r w:rsidR="002D5CE4" w:rsidRPr="00527C03">
              <w:rPr>
                <w:b/>
                <w:sz w:val="15"/>
                <w:szCs w:val="15"/>
              </w:rPr>
              <w:t>:</w:t>
            </w:r>
          </w:p>
        </w:tc>
        <w:tc>
          <w:tcPr>
            <w:tcW w:w="11053" w:type="dxa"/>
            <w:gridSpan w:val="5"/>
            <w:tcBorders>
              <w:top w:val="nil"/>
              <w:left w:val="nil"/>
              <w:bottom w:val="single" w:sz="4" w:space="0" w:color="auto"/>
              <w:right w:val="nil"/>
            </w:tcBorders>
            <w:shd w:val="clear" w:color="auto" w:fill="EBFFB3"/>
            <w:vAlign w:val="center"/>
          </w:tcPr>
          <w:p w14:paraId="1D657268" w14:textId="78EF1593" w:rsidR="002D5CE4" w:rsidRPr="00527C03" w:rsidRDefault="002848F9" w:rsidP="00A75BC1">
            <w:pPr>
              <w:spacing w:before="120" w:after="120"/>
              <w:rPr>
                <w:rFonts w:cs="Arial"/>
                <w:sz w:val="24"/>
                <w:szCs w:val="15"/>
              </w:rPr>
            </w:pPr>
            <w:r w:rsidRPr="009E64C3">
              <w:rPr>
                <w:rFonts w:cs="Arial"/>
                <w:b/>
                <w:color w:val="4F6228" w:themeColor="accent3" w:themeShade="80"/>
                <w:szCs w:val="24"/>
              </w:rPr>
              <w:t xml:space="preserve">Die </w:t>
            </w:r>
            <w:r w:rsidR="00DB4A92" w:rsidRPr="00DB4A92">
              <w:rPr>
                <w:rFonts w:cs="Arial"/>
                <w:b/>
                <w:color w:val="4F6228" w:themeColor="accent3" w:themeShade="80"/>
                <w:szCs w:val="24"/>
              </w:rPr>
              <w:t>SORS-</w:t>
            </w:r>
            <w:r w:rsidRPr="009E64C3">
              <w:rPr>
                <w:rFonts w:cs="Arial"/>
                <w:b/>
                <w:color w:val="4F6228" w:themeColor="accent3" w:themeShade="80"/>
                <w:szCs w:val="24"/>
              </w:rPr>
              <w:t xml:space="preserve">Schule </w:t>
            </w:r>
            <w:r w:rsidRPr="004C77C2">
              <w:rPr>
                <w:rFonts w:cs="Arial"/>
                <w:b/>
                <w:color w:val="4F6228" w:themeColor="accent3" w:themeShade="80"/>
                <w:szCs w:val="24"/>
                <w:highlight w:val="yellow"/>
              </w:rPr>
              <w:t>MUSTER</w:t>
            </w:r>
            <w:r w:rsidRPr="009E64C3">
              <w:rPr>
                <w:rFonts w:cs="Arial"/>
                <w:b/>
                <w:color w:val="4F6228" w:themeColor="accent3" w:themeShade="80"/>
                <w:szCs w:val="24"/>
              </w:rPr>
              <w:t xml:space="preserve"> vernetzt sich mit Dritten, um mit ihnen Übergängen der Kinder/Jugendlichen bedürfnisorientiert zu gestalten.</w:t>
            </w:r>
          </w:p>
        </w:tc>
      </w:tr>
      <w:tr w:rsidR="002D5CE4" w:rsidRPr="00527C03" w14:paraId="0657D8C7" w14:textId="77777777" w:rsidTr="00EE78E5">
        <w:trPr>
          <w:jc w:val="center"/>
        </w:trPr>
        <w:tc>
          <w:tcPr>
            <w:tcW w:w="3685" w:type="dxa"/>
            <w:tcBorders>
              <w:top w:val="single" w:sz="4" w:space="0" w:color="auto"/>
            </w:tcBorders>
            <w:shd w:val="clear" w:color="auto" w:fill="D9D9D9" w:themeFill="background1" w:themeFillShade="D9"/>
            <w:vAlign w:val="center"/>
          </w:tcPr>
          <w:p w14:paraId="3256965E" w14:textId="77777777" w:rsidR="002D5CE4" w:rsidRPr="00527C03" w:rsidRDefault="002D5CE4" w:rsidP="00EE78E5">
            <w:pPr>
              <w:jc w:val="center"/>
              <w:rPr>
                <w:b/>
                <w:sz w:val="15"/>
                <w:szCs w:val="15"/>
              </w:rPr>
            </w:pPr>
            <w:r w:rsidRPr="00527C03">
              <w:rPr>
                <w:b/>
                <w:sz w:val="15"/>
                <w:szCs w:val="15"/>
              </w:rPr>
              <w:t>Operatives Ziel</w:t>
            </w:r>
          </w:p>
        </w:tc>
        <w:tc>
          <w:tcPr>
            <w:tcW w:w="4535" w:type="dxa"/>
            <w:tcBorders>
              <w:top w:val="single" w:sz="4" w:space="0" w:color="auto"/>
            </w:tcBorders>
            <w:shd w:val="clear" w:color="auto" w:fill="D9D9D9" w:themeFill="background1" w:themeFillShade="D9"/>
            <w:vAlign w:val="center"/>
          </w:tcPr>
          <w:p w14:paraId="3ED37555" w14:textId="77777777" w:rsidR="002D5CE4" w:rsidRPr="00527C03" w:rsidRDefault="002D5CE4" w:rsidP="00EE78E5">
            <w:pPr>
              <w:jc w:val="center"/>
              <w:rPr>
                <w:b/>
                <w:sz w:val="15"/>
                <w:szCs w:val="15"/>
              </w:rPr>
            </w:pPr>
            <w:r w:rsidRPr="00527C03">
              <w:rPr>
                <w:b/>
                <w:sz w:val="15"/>
                <w:szCs w:val="15"/>
              </w:rPr>
              <w:t>Indikator (Standard / SOLL)</w:t>
            </w:r>
          </w:p>
        </w:tc>
        <w:tc>
          <w:tcPr>
            <w:tcW w:w="1134" w:type="dxa"/>
            <w:tcBorders>
              <w:top w:val="single" w:sz="4" w:space="0" w:color="auto"/>
            </w:tcBorders>
            <w:shd w:val="clear" w:color="auto" w:fill="D9D9D9" w:themeFill="background1" w:themeFillShade="D9"/>
            <w:vAlign w:val="center"/>
          </w:tcPr>
          <w:p w14:paraId="514907E8" w14:textId="77777777" w:rsidR="002D5CE4" w:rsidRPr="00527C03" w:rsidRDefault="002D5CE4" w:rsidP="00EE78E5">
            <w:pPr>
              <w:jc w:val="center"/>
              <w:rPr>
                <w:b/>
                <w:sz w:val="15"/>
                <w:szCs w:val="15"/>
              </w:rPr>
            </w:pPr>
            <w:r w:rsidRPr="00527C03">
              <w:rPr>
                <w:b/>
                <w:sz w:val="15"/>
                <w:szCs w:val="15"/>
              </w:rPr>
              <w:t>Termin</w:t>
            </w:r>
          </w:p>
        </w:tc>
        <w:tc>
          <w:tcPr>
            <w:tcW w:w="850" w:type="dxa"/>
            <w:tcBorders>
              <w:top w:val="single" w:sz="4" w:space="0" w:color="auto"/>
            </w:tcBorders>
            <w:shd w:val="clear" w:color="auto" w:fill="D9D9D9" w:themeFill="background1" w:themeFillShade="D9"/>
            <w:vAlign w:val="center"/>
          </w:tcPr>
          <w:p w14:paraId="79C13ACD" w14:textId="77777777" w:rsidR="002D5CE4" w:rsidRPr="00527C03" w:rsidRDefault="002D5CE4" w:rsidP="00EE78E5">
            <w:pPr>
              <w:jc w:val="center"/>
              <w:rPr>
                <w:b/>
                <w:sz w:val="15"/>
                <w:szCs w:val="15"/>
              </w:rPr>
            </w:pPr>
            <w:r w:rsidRPr="00527C03">
              <w:rPr>
                <w:b/>
                <w:sz w:val="15"/>
                <w:szCs w:val="15"/>
              </w:rPr>
              <w:t>Verantw.</w:t>
            </w:r>
          </w:p>
        </w:tc>
        <w:tc>
          <w:tcPr>
            <w:tcW w:w="1132" w:type="dxa"/>
            <w:tcBorders>
              <w:top w:val="single" w:sz="4" w:space="0" w:color="auto"/>
            </w:tcBorders>
            <w:shd w:val="clear" w:color="auto" w:fill="D9D9D9" w:themeFill="background1" w:themeFillShade="D9"/>
            <w:vAlign w:val="center"/>
          </w:tcPr>
          <w:p w14:paraId="04F9BD6B" w14:textId="77777777" w:rsidR="002D5CE4" w:rsidRPr="00527C03" w:rsidRDefault="002D5CE4" w:rsidP="00EE78E5">
            <w:pPr>
              <w:jc w:val="center"/>
              <w:rPr>
                <w:b/>
                <w:sz w:val="15"/>
                <w:szCs w:val="15"/>
              </w:rPr>
            </w:pPr>
            <w:r w:rsidRPr="00527C03">
              <w:rPr>
                <w:b/>
                <w:sz w:val="15"/>
                <w:szCs w:val="15"/>
              </w:rPr>
              <w:t>Ressourcen</w:t>
            </w:r>
          </w:p>
          <w:p w14:paraId="7BE4578F" w14:textId="77777777" w:rsidR="002D5CE4" w:rsidRPr="00527C03" w:rsidRDefault="002D5CE4" w:rsidP="00EE78E5">
            <w:pPr>
              <w:jc w:val="center"/>
              <w:rPr>
                <w:b/>
                <w:sz w:val="15"/>
                <w:szCs w:val="15"/>
              </w:rPr>
            </w:pPr>
            <w:r w:rsidRPr="00527C03">
              <w:rPr>
                <w:b/>
                <w:sz w:val="15"/>
                <w:szCs w:val="15"/>
              </w:rPr>
              <w:t>(finanziell,</w:t>
            </w:r>
          </w:p>
          <w:p w14:paraId="01FFF0CE" w14:textId="77777777" w:rsidR="002D5CE4" w:rsidRPr="00527C03" w:rsidRDefault="002D5CE4" w:rsidP="00EE78E5">
            <w:pPr>
              <w:jc w:val="center"/>
              <w:rPr>
                <w:b/>
                <w:sz w:val="15"/>
                <w:szCs w:val="15"/>
              </w:rPr>
            </w:pPr>
            <w:r w:rsidRPr="00527C03">
              <w:rPr>
                <w:b/>
                <w:sz w:val="15"/>
                <w:szCs w:val="15"/>
              </w:rPr>
              <w:t>personell)</w:t>
            </w:r>
          </w:p>
        </w:tc>
        <w:tc>
          <w:tcPr>
            <w:tcW w:w="3402" w:type="dxa"/>
            <w:tcBorders>
              <w:top w:val="single" w:sz="4" w:space="0" w:color="auto"/>
            </w:tcBorders>
            <w:shd w:val="clear" w:color="auto" w:fill="D9D9D9" w:themeFill="background1" w:themeFillShade="D9"/>
            <w:vAlign w:val="center"/>
          </w:tcPr>
          <w:p w14:paraId="52C5B905" w14:textId="77777777" w:rsidR="002D5CE4" w:rsidRPr="00527C03" w:rsidRDefault="002D5CE4" w:rsidP="00EE78E5">
            <w:pPr>
              <w:jc w:val="center"/>
              <w:rPr>
                <w:b/>
                <w:sz w:val="15"/>
                <w:szCs w:val="15"/>
              </w:rPr>
            </w:pPr>
            <w:r w:rsidRPr="00527C03">
              <w:rPr>
                <w:b/>
                <w:sz w:val="15"/>
                <w:szCs w:val="15"/>
              </w:rPr>
              <w:t>Bemerkungen</w:t>
            </w:r>
          </w:p>
        </w:tc>
      </w:tr>
      <w:tr w:rsidR="00835185" w:rsidRPr="00527C03" w14:paraId="69B45076" w14:textId="77777777" w:rsidTr="003646AF">
        <w:trPr>
          <w:trHeight w:val="647"/>
          <w:jc w:val="center"/>
        </w:trPr>
        <w:tc>
          <w:tcPr>
            <w:tcW w:w="3685" w:type="dxa"/>
            <w:shd w:val="clear" w:color="auto" w:fill="auto"/>
          </w:tcPr>
          <w:p w14:paraId="7323FA3F" w14:textId="57353CA7" w:rsidR="00835185" w:rsidRPr="009E64C3" w:rsidRDefault="00835185" w:rsidP="003646AF">
            <w:pPr>
              <w:ind w:left="104"/>
              <w:rPr>
                <w:rFonts w:cs="Arial"/>
                <w:color w:val="4F6228" w:themeColor="accent3" w:themeShade="80"/>
                <w:sz w:val="18"/>
              </w:rPr>
            </w:pPr>
            <w:r w:rsidRPr="009E64C3">
              <w:rPr>
                <w:rFonts w:cs="Arial"/>
                <w:color w:val="4F6228" w:themeColor="accent3" w:themeShade="80"/>
                <w:sz w:val="18"/>
              </w:rPr>
              <w:t xml:space="preserve">Basierend auf der Auswertung der Auslegeordnung </w:t>
            </w:r>
            <w:r w:rsidR="003646AF" w:rsidRPr="009E64C3">
              <w:rPr>
                <w:rFonts w:cs="Arial"/>
                <w:color w:val="4F6228" w:themeColor="accent3" w:themeShade="80"/>
                <w:sz w:val="18"/>
              </w:rPr>
              <w:t>wird</w:t>
            </w:r>
            <w:r w:rsidRPr="009E64C3">
              <w:rPr>
                <w:rFonts w:cs="Arial"/>
                <w:color w:val="4F6228" w:themeColor="accent3" w:themeShade="80"/>
                <w:sz w:val="18"/>
              </w:rPr>
              <w:t xml:space="preserve"> der Übergangsfokus bestimmt und definiert.</w:t>
            </w:r>
          </w:p>
        </w:tc>
        <w:tc>
          <w:tcPr>
            <w:tcW w:w="4535" w:type="dxa"/>
            <w:shd w:val="clear" w:color="auto" w:fill="auto"/>
          </w:tcPr>
          <w:p w14:paraId="46442651" w14:textId="65092B17" w:rsidR="00835185" w:rsidRPr="009E64C3" w:rsidRDefault="00835185"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Der künftige Fokus-Übergang ist bestimmt und definiert.</w:t>
            </w:r>
          </w:p>
        </w:tc>
        <w:tc>
          <w:tcPr>
            <w:tcW w:w="1134" w:type="dxa"/>
            <w:shd w:val="clear" w:color="auto" w:fill="auto"/>
          </w:tcPr>
          <w:p w14:paraId="3F7ECCC4" w14:textId="77777777" w:rsidR="00835185" w:rsidRPr="009E64C3" w:rsidRDefault="00835185" w:rsidP="00EE78E5">
            <w:pPr>
              <w:rPr>
                <w:rFonts w:cs="Arial"/>
                <w:color w:val="4F6228" w:themeColor="accent3" w:themeShade="80"/>
                <w:sz w:val="16"/>
              </w:rPr>
            </w:pPr>
          </w:p>
        </w:tc>
        <w:tc>
          <w:tcPr>
            <w:tcW w:w="850" w:type="dxa"/>
          </w:tcPr>
          <w:p w14:paraId="6F5F7642" w14:textId="77777777" w:rsidR="000412AB" w:rsidRDefault="000412AB" w:rsidP="006E4D3C">
            <w:pPr>
              <w:jc w:val="center"/>
              <w:rPr>
                <w:rFonts w:cs="Arial"/>
                <w:color w:val="4F6228" w:themeColor="accent3" w:themeShade="80"/>
                <w:sz w:val="16"/>
              </w:rPr>
            </w:pPr>
            <w:r w:rsidRPr="000412AB">
              <w:rPr>
                <w:rFonts w:cs="Arial"/>
                <w:color w:val="4F6228" w:themeColor="accent3" w:themeShade="80"/>
                <w:sz w:val="16"/>
              </w:rPr>
              <w:t xml:space="preserve">Koordinator*in </w:t>
            </w:r>
            <w:r w:rsidR="006E4D3C">
              <w:rPr>
                <w:rFonts w:cs="Arial"/>
                <w:color w:val="4F6228" w:themeColor="accent3" w:themeShade="80"/>
                <w:sz w:val="16"/>
              </w:rPr>
              <w:t xml:space="preserve">SL </w:t>
            </w:r>
          </w:p>
          <w:p w14:paraId="7E823EC9" w14:textId="2D3BEF7E" w:rsidR="00835185" w:rsidRPr="009E64C3" w:rsidRDefault="006E4D3C" w:rsidP="006E4D3C">
            <w:pPr>
              <w:jc w:val="center"/>
              <w:rPr>
                <w:rFonts w:cs="Arial"/>
                <w:color w:val="4F6228" w:themeColor="accent3" w:themeShade="80"/>
                <w:sz w:val="16"/>
              </w:rPr>
            </w:pPr>
            <w:r>
              <w:rPr>
                <w:rFonts w:cs="Arial"/>
                <w:color w:val="4F6228" w:themeColor="accent3" w:themeShade="80"/>
                <w:sz w:val="16"/>
              </w:rPr>
              <w:t>SORS-Stg</w:t>
            </w:r>
          </w:p>
        </w:tc>
        <w:tc>
          <w:tcPr>
            <w:tcW w:w="1132" w:type="dxa"/>
            <w:shd w:val="clear" w:color="auto" w:fill="auto"/>
          </w:tcPr>
          <w:p w14:paraId="65AF9F13" w14:textId="0D23783F" w:rsidR="00835185" w:rsidRPr="009E64C3" w:rsidRDefault="00FC0D2A" w:rsidP="00FC0D2A">
            <w:pPr>
              <w:jc w:val="center"/>
              <w:rPr>
                <w:rFonts w:cs="Arial"/>
                <w:color w:val="4F6228" w:themeColor="accent3" w:themeShade="80"/>
                <w:sz w:val="16"/>
              </w:rPr>
            </w:pPr>
            <w:r>
              <w:rPr>
                <w:rFonts w:cs="Arial"/>
                <w:color w:val="4F6228" w:themeColor="accent3" w:themeShade="80"/>
                <w:sz w:val="16"/>
              </w:rPr>
              <w:t>Ausser-schulische  Akteure</w:t>
            </w:r>
          </w:p>
        </w:tc>
        <w:tc>
          <w:tcPr>
            <w:tcW w:w="3402" w:type="dxa"/>
            <w:vMerge w:val="restart"/>
            <w:shd w:val="clear" w:color="auto" w:fill="auto"/>
          </w:tcPr>
          <w:p w14:paraId="49810279" w14:textId="6DE7FEF6" w:rsidR="00835185" w:rsidRPr="00835185" w:rsidRDefault="00FC0D2A" w:rsidP="00EE78E5">
            <w:pPr>
              <w:rPr>
                <w:rFonts w:cs="Arial"/>
                <w:b/>
                <w:color w:val="000000" w:themeColor="text1"/>
                <w:sz w:val="16"/>
              </w:rPr>
            </w:pPr>
            <w:r>
              <w:rPr>
                <w:rFonts w:cs="Arial"/>
                <w:color w:val="000000" w:themeColor="text1"/>
                <w:sz w:val="16"/>
              </w:rPr>
              <w:t>Ein passender</w:t>
            </w:r>
            <w:r w:rsidR="00835185" w:rsidRPr="00835185">
              <w:rPr>
                <w:rFonts w:cs="Arial"/>
                <w:color w:val="000000" w:themeColor="text1"/>
                <w:sz w:val="16"/>
              </w:rPr>
              <w:t xml:space="preserve"> Fokus muss gesetzt werden!</w:t>
            </w:r>
            <w:r w:rsidR="00835185" w:rsidRPr="00835185">
              <w:rPr>
                <w:rFonts w:cs="Arial"/>
                <w:b/>
                <w:color w:val="000000" w:themeColor="text1"/>
                <w:sz w:val="16"/>
              </w:rPr>
              <w:t xml:space="preserve"> </w:t>
            </w:r>
          </w:p>
          <w:p w14:paraId="27F7BD47" w14:textId="77777777" w:rsidR="00835185" w:rsidRPr="00FC0D2A" w:rsidRDefault="00835185" w:rsidP="00EE78E5">
            <w:pPr>
              <w:rPr>
                <w:rFonts w:cs="Arial"/>
                <w:b/>
                <w:color w:val="000000" w:themeColor="text1"/>
                <w:sz w:val="8"/>
              </w:rPr>
            </w:pPr>
          </w:p>
          <w:p w14:paraId="1767E253" w14:textId="77777777" w:rsidR="00835185" w:rsidRPr="006F603F" w:rsidRDefault="00835185" w:rsidP="00835185">
            <w:pPr>
              <w:rPr>
                <w:rFonts w:cs="Arial"/>
                <w:color w:val="000000" w:themeColor="text1"/>
                <w:sz w:val="16"/>
              </w:rPr>
            </w:pPr>
            <w:r w:rsidRPr="006F603F">
              <w:rPr>
                <w:rFonts w:cs="Arial"/>
                <w:color w:val="000000" w:themeColor="text1"/>
                <w:sz w:val="16"/>
              </w:rPr>
              <w:t>Fokusauswahl:</w:t>
            </w:r>
          </w:p>
          <w:p w14:paraId="4DD0CD65" w14:textId="1FDBBB2D" w:rsidR="00FC0D2A" w:rsidRPr="006F603F" w:rsidRDefault="00FC0D2A" w:rsidP="00FC0D2A">
            <w:pPr>
              <w:pStyle w:val="Listenabsatz"/>
              <w:numPr>
                <w:ilvl w:val="0"/>
                <w:numId w:val="8"/>
              </w:numPr>
              <w:ind w:left="287" w:hanging="142"/>
              <w:rPr>
                <w:rFonts w:cs="Arial"/>
                <w:color w:val="000000" w:themeColor="text1"/>
                <w:sz w:val="16"/>
              </w:rPr>
            </w:pPr>
            <w:r w:rsidRPr="006F603F">
              <w:rPr>
                <w:rFonts w:cs="Arial"/>
                <w:color w:val="000000" w:themeColor="text1"/>
                <w:sz w:val="16"/>
              </w:rPr>
              <w:t xml:space="preserve">Vorschulzeit: Früh Förderung/Frühe Sprachförderung (Familie, Kitas, Spielgruppe) –  </w:t>
            </w:r>
            <w:r w:rsidRPr="006F603F">
              <w:rPr>
                <w:rFonts w:cs="Arial"/>
                <w:color w:val="000000" w:themeColor="text1"/>
                <w:sz w:val="16"/>
              </w:rPr>
              <w:br/>
              <w:t xml:space="preserve">Kindergarten/Schule </w:t>
            </w:r>
          </w:p>
          <w:p w14:paraId="5E648BEF" w14:textId="31D34BAA" w:rsidR="00FC0D2A" w:rsidRPr="006F603F" w:rsidRDefault="00FC0D2A" w:rsidP="00FC0D2A">
            <w:pPr>
              <w:pStyle w:val="Listenabsatz"/>
              <w:numPr>
                <w:ilvl w:val="0"/>
                <w:numId w:val="8"/>
              </w:numPr>
              <w:ind w:left="287" w:hanging="142"/>
              <w:rPr>
                <w:rFonts w:cs="Arial"/>
                <w:color w:val="000000" w:themeColor="text1"/>
                <w:sz w:val="16"/>
              </w:rPr>
            </w:pPr>
            <w:r w:rsidRPr="006F603F">
              <w:rPr>
                <w:rFonts w:cs="Arial"/>
                <w:color w:val="000000" w:themeColor="text1"/>
                <w:sz w:val="16"/>
              </w:rPr>
              <w:t xml:space="preserve">Betreuung (Tagesstrukturen) – </w:t>
            </w:r>
            <w:r w:rsidRPr="006F603F">
              <w:rPr>
                <w:rFonts w:cs="Arial"/>
                <w:color w:val="000000" w:themeColor="text1"/>
                <w:sz w:val="16"/>
              </w:rPr>
              <w:br/>
              <w:t xml:space="preserve">Schule </w:t>
            </w:r>
          </w:p>
          <w:p w14:paraId="52592D69" w14:textId="0643421C" w:rsidR="00FC0D2A" w:rsidRPr="006F603F" w:rsidRDefault="00FC0D2A" w:rsidP="00FC0D2A">
            <w:pPr>
              <w:pStyle w:val="Listenabsatz"/>
              <w:numPr>
                <w:ilvl w:val="0"/>
                <w:numId w:val="8"/>
              </w:numPr>
              <w:ind w:left="287" w:hanging="142"/>
              <w:rPr>
                <w:rFonts w:cs="Arial"/>
                <w:color w:val="000000" w:themeColor="text1"/>
                <w:sz w:val="16"/>
              </w:rPr>
            </w:pPr>
            <w:r w:rsidRPr="006F603F">
              <w:rPr>
                <w:rFonts w:cs="Arial"/>
                <w:color w:val="000000" w:themeColor="text1"/>
                <w:sz w:val="16"/>
              </w:rPr>
              <w:t xml:space="preserve">Familien-/Freizeit (Familie, Vereine, Verbände u.a ) –  </w:t>
            </w:r>
            <w:r w:rsidRPr="006F603F">
              <w:rPr>
                <w:rFonts w:cs="Arial"/>
                <w:color w:val="000000" w:themeColor="text1"/>
                <w:sz w:val="16"/>
              </w:rPr>
              <w:br/>
              <w:t>Schule</w:t>
            </w:r>
          </w:p>
          <w:p w14:paraId="1D769810" w14:textId="485E2315" w:rsidR="00835185" w:rsidRPr="0077403F" w:rsidRDefault="00FC0D2A" w:rsidP="00FC0D2A">
            <w:pPr>
              <w:pStyle w:val="Listenabsatz"/>
              <w:numPr>
                <w:ilvl w:val="0"/>
                <w:numId w:val="8"/>
              </w:numPr>
              <w:ind w:left="287" w:hanging="142"/>
              <w:rPr>
                <w:rFonts w:cs="Arial"/>
                <w:color w:val="000000" w:themeColor="text1"/>
                <w:sz w:val="16"/>
              </w:rPr>
            </w:pPr>
            <w:r w:rsidRPr="006F603F">
              <w:rPr>
                <w:rFonts w:cs="Arial"/>
                <w:color w:val="000000" w:themeColor="text1"/>
                <w:sz w:val="16"/>
              </w:rPr>
              <w:t xml:space="preserve">Berufswelt (Berufswelt: Gewerbe, Firmen, Anschlussschulen) – </w:t>
            </w:r>
            <w:r w:rsidRPr="006F603F">
              <w:rPr>
                <w:rFonts w:cs="Arial"/>
                <w:color w:val="000000" w:themeColor="text1"/>
                <w:sz w:val="16"/>
              </w:rPr>
              <w:br/>
              <w:t>Schule</w:t>
            </w:r>
          </w:p>
        </w:tc>
      </w:tr>
      <w:tr w:rsidR="00835185" w:rsidRPr="00527C03" w14:paraId="70272031" w14:textId="77777777" w:rsidTr="00CD3BE1">
        <w:trPr>
          <w:trHeight w:val="3717"/>
          <w:jc w:val="center"/>
        </w:trPr>
        <w:tc>
          <w:tcPr>
            <w:tcW w:w="3685" w:type="dxa"/>
            <w:shd w:val="clear" w:color="auto" w:fill="auto"/>
          </w:tcPr>
          <w:p w14:paraId="666ACC67" w14:textId="18F621D1" w:rsidR="00835185" w:rsidRDefault="006243C0" w:rsidP="002B0780">
            <w:pPr>
              <w:ind w:left="104"/>
              <w:rPr>
                <w:rFonts w:cs="Arial"/>
                <w:color w:val="4F6228" w:themeColor="accent3" w:themeShade="80"/>
                <w:sz w:val="18"/>
              </w:rPr>
            </w:pPr>
            <w:r w:rsidRPr="009E64C3">
              <w:rPr>
                <w:rFonts w:cs="Arial"/>
                <w:color w:val="4F6228" w:themeColor="accent3" w:themeShade="80"/>
                <w:sz w:val="18"/>
              </w:rPr>
              <w:t>Ein</w:t>
            </w:r>
            <w:r w:rsidR="00835185" w:rsidRPr="009E64C3">
              <w:rPr>
                <w:rFonts w:cs="Arial"/>
                <w:color w:val="4F6228" w:themeColor="accent3" w:themeShade="80"/>
                <w:sz w:val="18"/>
              </w:rPr>
              <w:t xml:space="preserve"> </w:t>
            </w:r>
            <w:r w:rsidR="00835185" w:rsidRPr="000802BF">
              <w:rPr>
                <w:rFonts w:cs="Arial"/>
                <w:b/>
                <w:color w:val="4F6228" w:themeColor="accent3" w:themeShade="80"/>
                <w:sz w:val="18"/>
              </w:rPr>
              <w:t>Konzept</w:t>
            </w:r>
            <w:r w:rsidR="00835185" w:rsidRPr="009E64C3">
              <w:rPr>
                <w:rFonts w:cs="Arial"/>
                <w:color w:val="4F6228" w:themeColor="accent3" w:themeShade="80"/>
                <w:sz w:val="18"/>
              </w:rPr>
              <w:t xml:space="preserve"> </w:t>
            </w:r>
            <w:r w:rsidR="00835185" w:rsidRPr="00336E27">
              <w:rPr>
                <w:rFonts w:cs="Arial"/>
                <w:b/>
                <w:i/>
                <w:color w:val="4F6228" w:themeColor="accent3" w:themeShade="80"/>
                <w:sz w:val="18"/>
              </w:rPr>
              <w:t>'Übergänge an unserer Schule bedürfnisorientiert gestalten'</w:t>
            </w:r>
            <w:r w:rsidR="00835185" w:rsidRPr="009E64C3">
              <w:rPr>
                <w:rFonts w:cs="Arial"/>
                <w:color w:val="4F6228" w:themeColor="accent3" w:themeShade="80"/>
                <w:sz w:val="18"/>
              </w:rPr>
              <w:t xml:space="preserve"> </w:t>
            </w:r>
            <w:r w:rsidRPr="009E64C3">
              <w:rPr>
                <w:rFonts w:cs="Arial"/>
                <w:color w:val="4F6228" w:themeColor="accent3" w:themeShade="80"/>
                <w:sz w:val="18"/>
              </w:rPr>
              <w:t>wird</w:t>
            </w:r>
            <w:r w:rsidR="00835185" w:rsidRPr="009E64C3">
              <w:rPr>
                <w:rFonts w:cs="Arial"/>
                <w:color w:val="4F6228" w:themeColor="accent3" w:themeShade="80"/>
                <w:sz w:val="18"/>
              </w:rPr>
              <w:t xml:space="preserve"> erarbeitet (ev. Ein</w:t>
            </w:r>
            <w:r w:rsidR="000802BF">
              <w:rPr>
                <w:rFonts w:cs="Arial"/>
                <w:color w:val="4F6228" w:themeColor="accent3" w:themeShade="80"/>
                <w:sz w:val="18"/>
              </w:rPr>
              <w:t>bezug der Akteure) und erstellt:</w:t>
            </w:r>
          </w:p>
          <w:p w14:paraId="357C112A" w14:textId="77777777" w:rsidR="001839E5" w:rsidRDefault="001839E5" w:rsidP="002B0780">
            <w:pPr>
              <w:ind w:left="104"/>
              <w:rPr>
                <w:rFonts w:cs="Arial"/>
                <w:color w:val="4F6228" w:themeColor="accent3" w:themeShade="80"/>
                <w:sz w:val="18"/>
              </w:rPr>
            </w:pPr>
          </w:p>
          <w:p w14:paraId="71E384D7"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Ziel /Teilziele (Meilensteine)</w:t>
            </w:r>
          </w:p>
          <w:p w14:paraId="406C29E9"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Organisationstruktur</w:t>
            </w:r>
          </w:p>
          <w:p w14:paraId="1090A896"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Ressourcenplanung (Budget)</w:t>
            </w:r>
          </w:p>
          <w:p w14:paraId="18A04D46"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Mehrjahresplanung (Meilensteine)</w:t>
            </w:r>
          </w:p>
          <w:p w14:paraId="58C1348B"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Kommunikation</w:t>
            </w:r>
          </w:p>
          <w:p w14:paraId="0709A898"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 xml:space="preserve">QM-Planung </w:t>
            </w:r>
          </w:p>
          <w:p w14:paraId="7127FDD6" w14:textId="77777777" w:rsidR="000802BF" w:rsidRPr="009E64C3" w:rsidRDefault="000802BF" w:rsidP="002B0780">
            <w:pPr>
              <w:ind w:left="104"/>
              <w:rPr>
                <w:rFonts w:cs="Arial"/>
                <w:color w:val="4F6228" w:themeColor="accent3" w:themeShade="80"/>
                <w:sz w:val="18"/>
              </w:rPr>
            </w:pPr>
          </w:p>
          <w:p w14:paraId="457FB6FA" w14:textId="77777777" w:rsidR="00835185" w:rsidRPr="009E64C3" w:rsidRDefault="00835185" w:rsidP="002B0780">
            <w:pPr>
              <w:rPr>
                <w:rFonts w:cs="Arial"/>
                <w:color w:val="4F6228" w:themeColor="accent3" w:themeShade="80"/>
                <w:sz w:val="18"/>
              </w:rPr>
            </w:pPr>
          </w:p>
        </w:tc>
        <w:tc>
          <w:tcPr>
            <w:tcW w:w="4535" w:type="dxa"/>
            <w:shd w:val="clear" w:color="auto" w:fill="auto"/>
          </w:tcPr>
          <w:p w14:paraId="7B036D07" w14:textId="7F2C7693" w:rsidR="006243C0" w:rsidRPr="009E64C3" w:rsidRDefault="006243C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Das Konzept 'Übergänge an unserer Schule bedürfnisorientiert gestalten' ist erarbeitet; darin sind folgende Überlegungen beschrieben</w:t>
            </w:r>
            <w:r w:rsidR="00E96FA2" w:rsidRPr="009E64C3">
              <w:rPr>
                <w:rFonts w:cs="Arial"/>
                <w:color w:val="4F6228" w:themeColor="accent3" w:themeShade="80"/>
                <w:sz w:val="16"/>
              </w:rPr>
              <w:t xml:space="preserve"> und bekannt</w:t>
            </w:r>
            <w:r w:rsidRPr="009E64C3">
              <w:rPr>
                <w:rFonts w:cs="Arial"/>
                <w:color w:val="4F6228" w:themeColor="accent3" w:themeShade="80"/>
                <w:sz w:val="16"/>
              </w:rPr>
              <w:t>:</w:t>
            </w:r>
          </w:p>
          <w:p w14:paraId="4D7AA3F2" w14:textId="76DB2CA6"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Vorgehensweise beim Aufbau der Kooperation und zur Gewinnung </w:t>
            </w:r>
            <w:r w:rsidR="00225E25" w:rsidRPr="009E64C3">
              <w:rPr>
                <w:rFonts w:cs="Arial"/>
                <w:color w:val="4F6228" w:themeColor="accent3" w:themeShade="80"/>
                <w:sz w:val="16"/>
              </w:rPr>
              <w:t xml:space="preserve">und Einbindung </w:t>
            </w:r>
            <w:r w:rsidRPr="009E64C3">
              <w:rPr>
                <w:rFonts w:cs="Arial"/>
                <w:color w:val="4F6228" w:themeColor="accent3" w:themeShade="80"/>
                <w:sz w:val="16"/>
              </w:rPr>
              <w:t>von ausserschulischen Partnern ist definiert.</w:t>
            </w:r>
            <w:r w:rsidR="00A02290" w:rsidRPr="009E64C3">
              <w:rPr>
                <w:rFonts w:cs="Arial"/>
                <w:color w:val="4F6228" w:themeColor="accent3" w:themeShade="80"/>
                <w:sz w:val="16"/>
              </w:rPr>
              <w:t xml:space="preserve"> (gesamtheitlich oder persönlich &gt; INFO-Veranstaltung und/oder persönlich kontaktieren?)</w:t>
            </w:r>
          </w:p>
          <w:p w14:paraId="74F0653C" w14:textId="77777777"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Genaue Organisation mit Rollen/Funktions-, Kompetenz- und Aufgabenzuweisungen sind geklärt und verschriftlicht (UH B, S.21) </w:t>
            </w:r>
          </w:p>
          <w:p w14:paraId="4568A555" w14:textId="58CDDD94"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Konzept </w:t>
            </w:r>
            <w:r w:rsidR="000802BF">
              <w:rPr>
                <w:rFonts w:cs="Arial"/>
                <w:color w:val="4F6228" w:themeColor="accent3" w:themeShade="80"/>
                <w:sz w:val="16"/>
              </w:rPr>
              <w:t xml:space="preserve">ist abgeglichen und </w:t>
            </w:r>
            <w:r w:rsidRPr="009E64C3">
              <w:rPr>
                <w:rFonts w:cs="Arial"/>
                <w:color w:val="4F6228" w:themeColor="accent3" w:themeShade="80"/>
                <w:sz w:val="16"/>
              </w:rPr>
              <w:t>entspricht gesamter Strategie der SORS</w:t>
            </w:r>
            <w:r w:rsidR="000802BF">
              <w:rPr>
                <w:rFonts w:cs="Arial"/>
                <w:color w:val="4F6228" w:themeColor="accent3" w:themeShade="80"/>
                <w:sz w:val="16"/>
              </w:rPr>
              <w:t>.</w:t>
            </w:r>
          </w:p>
          <w:p w14:paraId="5A9B9581" w14:textId="77777777"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Planung mit anderen Schulentwicklungszielen und -vorhaben (EVA, LP21/8+2-Merkmale abgeglichen und verwoben/verknüpft. </w:t>
            </w:r>
          </w:p>
          <w:p w14:paraId="1DC357B9" w14:textId="77777777"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Partizipationsmöglichkeiten sowie der Akteure, aber auch der Lernenden ist geklärt/ausgehandelt.</w:t>
            </w:r>
          </w:p>
          <w:p w14:paraId="6A091039" w14:textId="1846CFB0"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Kommunikation</w:t>
            </w:r>
            <w:r w:rsidR="00E96FA2" w:rsidRPr="009E64C3">
              <w:rPr>
                <w:rFonts w:cs="Arial"/>
                <w:color w:val="4F6228" w:themeColor="accent3" w:themeShade="80"/>
                <w:sz w:val="16"/>
              </w:rPr>
              <w:t>spraxis/-kultur</w:t>
            </w:r>
            <w:r w:rsidRPr="009E64C3">
              <w:rPr>
                <w:rFonts w:cs="Arial"/>
                <w:color w:val="4F6228" w:themeColor="accent3" w:themeShade="80"/>
                <w:sz w:val="16"/>
              </w:rPr>
              <w:t xml:space="preserve"> (vgl. UH B, S. 30 - 31)</w:t>
            </w:r>
          </w:p>
          <w:p w14:paraId="78C04780" w14:textId="200F1AF4" w:rsidR="006243C0" w:rsidRPr="009E64C3" w:rsidRDefault="006243C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Das QM wird regelmässig vorgenommen (Selbstevaluationsraster; vgl. UH S. 23 - 25)</w:t>
            </w:r>
            <w:r w:rsidR="00E96FA2" w:rsidRPr="009E64C3">
              <w:rPr>
                <w:rFonts w:cs="Arial"/>
                <w:color w:val="4F6228" w:themeColor="accent3" w:themeShade="80"/>
                <w:sz w:val="16"/>
              </w:rPr>
              <w:t>.</w:t>
            </w:r>
          </w:p>
          <w:p w14:paraId="0383EFD1" w14:textId="77777777" w:rsidR="006243C0" w:rsidRPr="009E64C3" w:rsidRDefault="006243C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Planung und Sicherung der Ressourcen (UH B, S. 22fff)</w:t>
            </w:r>
          </w:p>
          <w:p w14:paraId="4F9B752D" w14:textId="59E4322B" w:rsidR="00835185" w:rsidRPr="009E64C3" w:rsidRDefault="006243C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Budget oder Budgetplanung liegt vor.</w:t>
            </w:r>
          </w:p>
        </w:tc>
        <w:tc>
          <w:tcPr>
            <w:tcW w:w="1134" w:type="dxa"/>
            <w:shd w:val="clear" w:color="auto" w:fill="auto"/>
          </w:tcPr>
          <w:p w14:paraId="19EB2FD1" w14:textId="77777777" w:rsidR="00835185" w:rsidRPr="009E64C3" w:rsidRDefault="00835185" w:rsidP="00EE78E5">
            <w:pPr>
              <w:rPr>
                <w:rFonts w:cs="Arial"/>
                <w:color w:val="4F6228" w:themeColor="accent3" w:themeShade="80"/>
                <w:sz w:val="16"/>
              </w:rPr>
            </w:pPr>
          </w:p>
        </w:tc>
        <w:tc>
          <w:tcPr>
            <w:tcW w:w="850" w:type="dxa"/>
          </w:tcPr>
          <w:p w14:paraId="6E96310D" w14:textId="3BE6B44E" w:rsidR="00835185" w:rsidRPr="009E64C3"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tc>
        <w:tc>
          <w:tcPr>
            <w:tcW w:w="1132" w:type="dxa"/>
            <w:shd w:val="clear" w:color="auto" w:fill="auto"/>
          </w:tcPr>
          <w:p w14:paraId="12E4AE8B" w14:textId="77777777" w:rsidR="00835185" w:rsidRPr="009E64C3" w:rsidRDefault="00835185" w:rsidP="00EE78E5">
            <w:pPr>
              <w:rPr>
                <w:rFonts w:cs="Arial"/>
                <w:color w:val="4F6228" w:themeColor="accent3" w:themeShade="80"/>
                <w:sz w:val="16"/>
              </w:rPr>
            </w:pPr>
          </w:p>
        </w:tc>
        <w:tc>
          <w:tcPr>
            <w:tcW w:w="3402" w:type="dxa"/>
            <w:vMerge/>
            <w:shd w:val="clear" w:color="auto" w:fill="auto"/>
          </w:tcPr>
          <w:p w14:paraId="6A08D6D9" w14:textId="26975A17" w:rsidR="00835185" w:rsidRPr="00527C03" w:rsidRDefault="00835185" w:rsidP="00835185">
            <w:pPr>
              <w:rPr>
                <w:rFonts w:cs="Arial"/>
                <w:sz w:val="16"/>
              </w:rPr>
            </w:pPr>
          </w:p>
        </w:tc>
      </w:tr>
      <w:tr w:rsidR="003646AF" w:rsidRPr="00527C03" w14:paraId="72FD1326" w14:textId="77777777" w:rsidTr="003646AF">
        <w:trPr>
          <w:trHeight w:val="680"/>
          <w:jc w:val="center"/>
        </w:trPr>
        <w:tc>
          <w:tcPr>
            <w:tcW w:w="3685" w:type="dxa"/>
            <w:shd w:val="clear" w:color="auto" w:fill="auto"/>
          </w:tcPr>
          <w:p w14:paraId="7D179C4D" w14:textId="0482F042" w:rsidR="00336E27" w:rsidRDefault="00E4751E" w:rsidP="003646AF">
            <w:pPr>
              <w:ind w:left="104"/>
              <w:rPr>
                <w:rFonts w:cs="Arial"/>
                <w:color w:val="4F6228" w:themeColor="accent3" w:themeShade="80"/>
                <w:sz w:val="18"/>
              </w:rPr>
            </w:pPr>
            <w:r w:rsidRPr="00E4751E">
              <w:rPr>
                <w:rFonts w:cs="Arial"/>
                <w:b/>
                <w:color w:val="4F6228" w:themeColor="accent3" w:themeShade="80"/>
                <w:sz w:val="18"/>
              </w:rPr>
              <w:t>Kommunikation</w:t>
            </w:r>
          </w:p>
          <w:p w14:paraId="6586A8D9" w14:textId="1EF02066" w:rsidR="003646AF" w:rsidRPr="009E64C3" w:rsidRDefault="003646AF" w:rsidP="003646AF">
            <w:pPr>
              <w:ind w:left="104"/>
              <w:rPr>
                <w:rFonts w:cs="Arial"/>
                <w:color w:val="4F6228" w:themeColor="accent3" w:themeShade="80"/>
                <w:sz w:val="18"/>
              </w:rPr>
            </w:pPr>
            <w:r w:rsidRPr="009E64C3">
              <w:rPr>
                <w:rFonts w:cs="Arial"/>
                <w:color w:val="4F6228" w:themeColor="accent3" w:themeShade="80"/>
                <w:sz w:val="18"/>
              </w:rPr>
              <w:t>Das Konzept und die Planung wird den Akteuren und Betroffenen bekannt gemacht.</w:t>
            </w:r>
          </w:p>
        </w:tc>
        <w:tc>
          <w:tcPr>
            <w:tcW w:w="4535" w:type="dxa"/>
            <w:shd w:val="clear" w:color="auto" w:fill="auto"/>
          </w:tcPr>
          <w:p w14:paraId="7A087BB9" w14:textId="0CCBDBCA" w:rsidR="003646AF" w:rsidRPr="009E64C3" w:rsidRDefault="003646A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Das Konzept 'Übergänge an unserer Schule bedürfnisorientiert gestalten' </w:t>
            </w:r>
            <w:r w:rsidR="0051096D" w:rsidRPr="009E64C3">
              <w:rPr>
                <w:rFonts w:cs="Arial"/>
                <w:color w:val="4F6228" w:themeColor="accent3" w:themeShade="80"/>
                <w:sz w:val="16"/>
              </w:rPr>
              <w:t>mit entsprechenden Zielen, Planung und Meilensteinen ist den Akteuren und Betroffenen kommuniziert (INFO-Veranstaltung).</w:t>
            </w:r>
          </w:p>
        </w:tc>
        <w:tc>
          <w:tcPr>
            <w:tcW w:w="1134" w:type="dxa"/>
            <w:shd w:val="clear" w:color="auto" w:fill="auto"/>
          </w:tcPr>
          <w:p w14:paraId="327F61D1" w14:textId="77777777" w:rsidR="003646AF" w:rsidRPr="009E64C3" w:rsidRDefault="003646AF" w:rsidP="00EE78E5">
            <w:pPr>
              <w:rPr>
                <w:rFonts w:cs="Arial"/>
                <w:color w:val="4F6228" w:themeColor="accent3" w:themeShade="80"/>
                <w:sz w:val="16"/>
              </w:rPr>
            </w:pPr>
          </w:p>
        </w:tc>
        <w:tc>
          <w:tcPr>
            <w:tcW w:w="850" w:type="dxa"/>
          </w:tcPr>
          <w:p w14:paraId="5BD86145" w14:textId="4088A7EC" w:rsidR="003646AF" w:rsidRPr="009E64C3"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tc>
        <w:tc>
          <w:tcPr>
            <w:tcW w:w="1132" w:type="dxa"/>
            <w:shd w:val="clear" w:color="auto" w:fill="auto"/>
          </w:tcPr>
          <w:p w14:paraId="171885CF" w14:textId="77777777" w:rsidR="003646AF" w:rsidRPr="009E64C3" w:rsidRDefault="003646AF" w:rsidP="00EE78E5">
            <w:pPr>
              <w:rPr>
                <w:rFonts w:cs="Arial"/>
                <w:color w:val="4F6228" w:themeColor="accent3" w:themeShade="80"/>
                <w:sz w:val="16"/>
              </w:rPr>
            </w:pPr>
          </w:p>
        </w:tc>
        <w:tc>
          <w:tcPr>
            <w:tcW w:w="3402" w:type="dxa"/>
            <w:shd w:val="clear" w:color="auto" w:fill="auto"/>
          </w:tcPr>
          <w:p w14:paraId="22D225B3" w14:textId="77777777" w:rsidR="003646AF" w:rsidRPr="00527C03" w:rsidRDefault="003646AF" w:rsidP="00835185">
            <w:pPr>
              <w:rPr>
                <w:rFonts w:cs="Arial"/>
                <w:sz w:val="16"/>
              </w:rPr>
            </w:pPr>
          </w:p>
        </w:tc>
      </w:tr>
      <w:tr w:rsidR="00BE713C" w:rsidRPr="00527C03" w14:paraId="2DF20A8D" w14:textId="77777777" w:rsidTr="003646AF">
        <w:trPr>
          <w:trHeight w:val="1236"/>
          <w:jc w:val="center"/>
        </w:trPr>
        <w:tc>
          <w:tcPr>
            <w:tcW w:w="3685" w:type="dxa"/>
            <w:shd w:val="clear" w:color="auto" w:fill="auto"/>
          </w:tcPr>
          <w:p w14:paraId="6FF70991" w14:textId="77777777" w:rsidR="00336E27" w:rsidRDefault="00E4751E" w:rsidP="00BE713C">
            <w:pPr>
              <w:ind w:left="104"/>
              <w:rPr>
                <w:rFonts w:cs="Arial"/>
                <w:color w:val="4F6228" w:themeColor="accent3" w:themeShade="80"/>
                <w:sz w:val="18"/>
              </w:rPr>
            </w:pPr>
            <w:r>
              <w:rPr>
                <w:rFonts w:cs="Arial"/>
                <w:b/>
                <w:color w:val="4F6228" w:themeColor="accent3" w:themeShade="80"/>
                <w:sz w:val="18"/>
              </w:rPr>
              <w:t xml:space="preserve">Form der </w:t>
            </w:r>
            <w:r w:rsidRPr="00E4751E">
              <w:rPr>
                <w:rFonts w:cs="Arial"/>
                <w:b/>
                <w:color w:val="4F6228" w:themeColor="accent3" w:themeShade="80"/>
                <w:sz w:val="18"/>
              </w:rPr>
              <w:t>Kooperation</w:t>
            </w:r>
            <w:r w:rsidRPr="009E64C3">
              <w:rPr>
                <w:rFonts w:cs="Arial"/>
                <w:color w:val="4F6228" w:themeColor="accent3" w:themeShade="80"/>
                <w:sz w:val="18"/>
              </w:rPr>
              <w:t xml:space="preserve"> </w:t>
            </w:r>
          </w:p>
          <w:p w14:paraId="33A2BFD6" w14:textId="715549A4" w:rsidR="00BE713C" w:rsidRPr="009E64C3" w:rsidRDefault="00BE713C" w:rsidP="00BE713C">
            <w:pPr>
              <w:ind w:left="104"/>
              <w:rPr>
                <w:rFonts w:cs="Arial"/>
                <w:color w:val="4F6228" w:themeColor="accent3" w:themeShade="80"/>
                <w:sz w:val="18"/>
              </w:rPr>
            </w:pPr>
            <w:r w:rsidRPr="009E64C3">
              <w:rPr>
                <w:rFonts w:cs="Arial"/>
                <w:color w:val="4F6228" w:themeColor="accent3" w:themeShade="80"/>
                <w:sz w:val="18"/>
              </w:rPr>
              <w:t xml:space="preserve">Ein systematischer Austausch und die künftige Zusammenarbeit </w:t>
            </w:r>
            <w:r w:rsidR="006243C0" w:rsidRPr="009E64C3">
              <w:rPr>
                <w:rFonts w:cs="Arial"/>
                <w:color w:val="4F6228" w:themeColor="accent3" w:themeShade="80"/>
                <w:sz w:val="18"/>
              </w:rPr>
              <w:t xml:space="preserve">werden aufgebaut und </w:t>
            </w:r>
            <w:r w:rsidRPr="009E64C3">
              <w:rPr>
                <w:rFonts w:cs="Arial"/>
                <w:color w:val="4F6228" w:themeColor="accent3" w:themeShade="80"/>
                <w:sz w:val="18"/>
              </w:rPr>
              <w:t>geklärt.</w:t>
            </w:r>
          </w:p>
          <w:p w14:paraId="79613898" w14:textId="77777777" w:rsidR="00BE713C" w:rsidRPr="009E64C3" w:rsidRDefault="00BE713C" w:rsidP="00BE713C">
            <w:pPr>
              <w:ind w:left="104"/>
              <w:rPr>
                <w:rFonts w:cs="Arial"/>
                <w:color w:val="4F6228" w:themeColor="accent3" w:themeShade="80"/>
                <w:sz w:val="18"/>
              </w:rPr>
            </w:pPr>
          </w:p>
        </w:tc>
        <w:tc>
          <w:tcPr>
            <w:tcW w:w="4535" w:type="dxa"/>
            <w:shd w:val="clear" w:color="auto" w:fill="auto"/>
          </w:tcPr>
          <w:p w14:paraId="6DC6A8AF" w14:textId="1546487A" w:rsidR="00BE713C" w:rsidRPr="009E64C3" w:rsidRDefault="00BE713C"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Der Kontakt zu den entsprechenden Bildungspartnern</w:t>
            </w:r>
            <w:r w:rsidR="00AE575F" w:rsidRPr="009E64C3">
              <w:rPr>
                <w:rFonts w:cs="Arial"/>
                <w:color w:val="4F6228" w:themeColor="accent3" w:themeShade="80"/>
                <w:sz w:val="16"/>
              </w:rPr>
              <w:t>/Institutionen</w:t>
            </w:r>
            <w:r w:rsidRPr="009E64C3">
              <w:rPr>
                <w:rFonts w:cs="Arial"/>
                <w:color w:val="4F6228" w:themeColor="accent3" w:themeShade="80"/>
                <w:sz w:val="16"/>
              </w:rPr>
              <w:t xml:space="preserve"> ist gemacht. </w:t>
            </w:r>
          </w:p>
          <w:p w14:paraId="324152BA" w14:textId="48DCD513" w:rsidR="00BE713C" w:rsidRPr="009E64C3" w:rsidRDefault="00BE713C"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Organisationsform und -struktur (Organigramm) mit Rollen/Funktions-, Kompetenz- und Aufgabenzuweisungen sind geklärt und verschriftlicht (UH B, S.21)</w:t>
            </w:r>
          </w:p>
          <w:p w14:paraId="21C521AC" w14:textId="2161EC38" w:rsidR="006243C0" w:rsidRPr="009E64C3" w:rsidRDefault="00BE713C"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Leistungsvereinbarungen (Ve</w:t>
            </w:r>
            <w:r w:rsidR="00AE575F" w:rsidRPr="009E64C3">
              <w:rPr>
                <w:rFonts w:cs="Arial"/>
                <w:color w:val="4F6228" w:themeColor="accent3" w:themeShade="80"/>
                <w:sz w:val="16"/>
              </w:rPr>
              <w:t>rträge) sind ausgehandelt</w:t>
            </w:r>
            <w:r w:rsidRPr="009E64C3">
              <w:rPr>
                <w:rFonts w:cs="Arial"/>
                <w:color w:val="4F6228" w:themeColor="accent3" w:themeShade="80"/>
                <w:sz w:val="16"/>
              </w:rPr>
              <w:t>.</w:t>
            </w:r>
          </w:p>
        </w:tc>
        <w:tc>
          <w:tcPr>
            <w:tcW w:w="1134" w:type="dxa"/>
            <w:shd w:val="clear" w:color="auto" w:fill="auto"/>
          </w:tcPr>
          <w:p w14:paraId="22A9801A" w14:textId="77777777" w:rsidR="00BE713C" w:rsidRPr="009E64C3" w:rsidRDefault="00BE713C" w:rsidP="00BE713C">
            <w:pPr>
              <w:rPr>
                <w:rFonts w:cs="Arial"/>
                <w:color w:val="4F6228" w:themeColor="accent3" w:themeShade="80"/>
                <w:sz w:val="16"/>
              </w:rPr>
            </w:pPr>
          </w:p>
        </w:tc>
        <w:tc>
          <w:tcPr>
            <w:tcW w:w="850" w:type="dxa"/>
          </w:tcPr>
          <w:p w14:paraId="676CCBAF"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5BA43D43" w14:textId="6F5E7D06" w:rsidR="00BE713C" w:rsidRPr="009E64C3" w:rsidRDefault="00BE713C" w:rsidP="000412AB">
            <w:pPr>
              <w:rPr>
                <w:rFonts w:cs="Arial"/>
                <w:color w:val="4F6228" w:themeColor="accent3" w:themeShade="80"/>
                <w:sz w:val="16"/>
              </w:rPr>
            </w:pPr>
          </w:p>
        </w:tc>
        <w:tc>
          <w:tcPr>
            <w:tcW w:w="1132" w:type="dxa"/>
            <w:shd w:val="clear" w:color="auto" w:fill="auto"/>
          </w:tcPr>
          <w:p w14:paraId="46CF08AF" w14:textId="77777777" w:rsidR="00BE713C" w:rsidRPr="009E64C3" w:rsidRDefault="00BE713C" w:rsidP="00BE713C">
            <w:pPr>
              <w:rPr>
                <w:rFonts w:cs="Arial"/>
                <w:color w:val="4F6228" w:themeColor="accent3" w:themeShade="80"/>
                <w:sz w:val="16"/>
              </w:rPr>
            </w:pPr>
          </w:p>
        </w:tc>
        <w:tc>
          <w:tcPr>
            <w:tcW w:w="3402" w:type="dxa"/>
            <w:shd w:val="clear" w:color="auto" w:fill="auto"/>
          </w:tcPr>
          <w:p w14:paraId="0F8CF725" w14:textId="77777777" w:rsidR="00BE713C" w:rsidRPr="00527C03" w:rsidRDefault="00BE713C" w:rsidP="00BE713C">
            <w:pPr>
              <w:rPr>
                <w:rFonts w:cs="Arial"/>
                <w:sz w:val="16"/>
              </w:rPr>
            </w:pPr>
          </w:p>
        </w:tc>
      </w:tr>
      <w:tr w:rsidR="00BE713C" w:rsidRPr="00527C03" w14:paraId="6EEDF729" w14:textId="77777777" w:rsidTr="008F59C2">
        <w:trPr>
          <w:trHeight w:val="645"/>
          <w:jc w:val="center"/>
        </w:trPr>
        <w:tc>
          <w:tcPr>
            <w:tcW w:w="3685" w:type="dxa"/>
            <w:shd w:val="clear" w:color="auto" w:fill="auto"/>
          </w:tcPr>
          <w:p w14:paraId="1A2D0313" w14:textId="77777777" w:rsidR="00336E27" w:rsidRDefault="00E4751E" w:rsidP="00CD3BE1">
            <w:pPr>
              <w:ind w:left="104"/>
              <w:rPr>
                <w:rFonts w:cs="Arial"/>
                <w:color w:val="4F6228" w:themeColor="accent3" w:themeShade="80"/>
                <w:sz w:val="18"/>
              </w:rPr>
            </w:pPr>
            <w:r w:rsidRPr="00E4751E">
              <w:rPr>
                <w:rFonts w:cs="Arial"/>
                <w:b/>
                <w:color w:val="4F6228" w:themeColor="accent3" w:themeShade="80"/>
                <w:sz w:val="18"/>
              </w:rPr>
              <w:t>Organisation der Kooperation</w:t>
            </w:r>
          </w:p>
          <w:p w14:paraId="465DA0FC" w14:textId="183DE954" w:rsidR="00BE713C" w:rsidRPr="009E64C3" w:rsidRDefault="00BE713C" w:rsidP="00CD3BE1">
            <w:pPr>
              <w:ind w:left="104"/>
              <w:rPr>
                <w:rFonts w:cs="Arial"/>
                <w:color w:val="4F6228" w:themeColor="accent3" w:themeShade="80"/>
                <w:sz w:val="18"/>
              </w:rPr>
            </w:pPr>
            <w:r w:rsidRPr="009E64C3">
              <w:rPr>
                <w:rFonts w:cs="Arial"/>
                <w:color w:val="4F6228" w:themeColor="accent3" w:themeShade="80"/>
                <w:sz w:val="18"/>
              </w:rPr>
              <w:t xml:space="preserve">Ein organisatorischer Austausch mit den Bildungspartnern </w:t>
            </w:r>
            <w:r w:rsidR="006243C0" w:rsidRPr="009E64C3">
              <w:rPr>
                <w:rFonts w:cs="Arial"/>
                <w:color w:val="4F6228" w:themeColor="accent3" w:themeShade="80"/>
                <w:sz w:val="18"/>
              </w:rPr>
              <w:t>wird</w:t>
            </w:r>
            <w:r w:rsidRPr="009E64C3">
              <w:rPr>
                <w:rFonts w:cs="Arial"/>
                <w:color w:val="4F6228" w:themeColor="accent3" w:themeShade="80"/>
                <w:sz w:val="18"/>
              </w:rPr>
              <w:t xml:space="preserve"> statt</w:t>
            </w:r>
            <w:r w:rsidR="006243C0" w:rsidRPr="009E64C3">
              <w:rPr>
                <w:rFonts w:cs="Arial"/>
                <w:color w:val="4F6228" w:themeColor="accent3" w:themeShade="80"/>
                <w:sz w:val="18"/>
              </w:rPr>
              <w:t xml:space="preserve">finden und diese </w:t>
            </w:r>
            <w:r w:rsidRPr="009E64C3">
              <w:rPr>
                <w:rFonts w:cs="Arial"/>
                <w:color w:val="4F6228" w:themeColor="accent3" w:themeShade="80"/>
                <w:sz w:val="18"/>
              </w:rPr>
              <w:lastRenderedPageBreak/>
              <w:t>Koopera</w:t>
            </w:r>
            <w:r w:rsidR="00CD3BE1" w:rsidRPr="009E64C3">
              <w:rPr>
                <w:rFonts w:cs="Arial"/>
                <w:color w:val="4F6228" w:themeColor="accent3" w:themeShade="80"/>
                <w:sz w:val="18"/>
              </w:rPr>
              <w:t>tion wird regelmässig gepflegt.</w:t>
            </w:r>
          </w:p>
        </w:tc>
        <w:tc>
          <w:tcPr>
            <w:tcW w:w="4535" w:type="dxa"/>
            <w:shd w:val="clear" w:color="auto" w:fill="auto"/>
          </w:tcPr>
          <w:p w14:paraId="428FCB34" w14:textId="46DBCBA2"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lastRenderedPageBreak/>
              <w:t>Leistungsvereinbarungen (Verträge) sind unterzeichnet.</w:t>
            </w:r>
          </w:p>
          <w:p w14:paraId="36D57E7E" w14:textId="0DA308A8" w:rsidR="00BE713C" w:rsidRPr="009E64C3" w:rsidRDefault="00BE713C"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Konkreter Sitzungsplan ist vorhanden.</w:t>
            </w:r>
          </w:p>
          <w:p w14:paraId="3CEDC6F5" w14:textId="08DDB425" w:rsidR="00BE713C" w:rsidRPr="009E64C3" w:rsidRDefault="00BE713C"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Gemeinsame Feiern sind konkret geplant.</w:t>
            </w:r>
          </w:p>
          <w:p w14:paraId="10F5CCE6" w14:textId="77777777" w:rsidR="00BE713C" w:rsidRPr="009E64C3" w:rsidRDefault="00BE713C" w:rsidP="00BE713C">
            <w:pPr>
              <w:rPr>
                <w:rFonts w:cs="Arial"/>
                <w:color w:val="4F6228" w:themeColor="accent3" w:themeShade="80"/>
                <w:sz w:val="16"/>
              </w:rPr>
            </w:pPr>
          </w:p>
        </w:tc>
        <w:tc>
          <w:tcPr>
            <w:tcW w:w="1134" w:type="dxa"/>
            <w:shd w:val="clear" w:color="auto" w:fill="auto"/>
          </w:tcPr>
          <w:p w14:paraId="40C255DE" w14:textId="77777777" w:rsidR="00BE713C" w:rsidRPr="009E64C3" w:rsidRDefault="00BE713C" w:rsidP="00BE713C">
            <w:pPr>
              <w:rPr>
                <w:rFonts w:cs="Arial"/>
                <w:color w:val="4F6228" w:themeColor="accent3" w:themeShade="80"/>
                <w:sz w:val="16"/>
              </w:rPr>
            </w:pPr>
          </w:p>
        </w:tc>
        <w:tc>
          <w:tcPr>
            <w:tcW w:w="850" w:type="dxa"/>
          </w:tcPr>
          <w:p w14:paraId="7A64F5F8" w14:textId="67E3ABC5" w:rsidR="00BE713C" w:rsidRPr="009E64C3"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tc>
        <w:tc>
          <w:tcPr>
            <w:tcW w:w="1132" w:type="dxa"/>
            <w:shd w:val="clear" w:color="auto" w:fill="auto"/>
          </w:tcPr>
          <w:p w14:paraId="0E3D2082" w14:textId="77777777" w:rsidR="00BE713C" w:rsidRPr="009E64C3" w:rsidRDefault="00BE713C" w:rsidP="00BE713C">
            <w:pPr>
              <w:rPr>
                <w:rFonts w:cs="Arial"/>
                <w:color w:val="4F6228" w:themeColor="accent3" w:themeShade="80"/>
                <w:sz w:val="16"/>
              </w:rPr>
            </w:pPr>
          </w:p>
        </w:tc>
        <w:tc>
          <w:tcPr>
            <w:tcW w:w="3402" w:type="dxa"/>
            <w:shd w:val="clear" w:color="auto" w:fill="auto"/>
          </w:tcPr>
          <w:p w14:paraId="5A14E6FA" w14:textId="77777777" w:rsidR="00BE713C" w:rsidRPr="00527C03" w:rsidRDefault="00BE713C" w:rsidP="00BE713C">
            <w:pPr>
              <w:rPr>
                <w:rFonts w:cs="Arial"/>
                <w:sz w:val="16"/>
              </w:rPr>
            </w:pPr>
          </w:p>
        </w:tc>
      </w:tr>
      <w:tr w:rsidR="00BE713C" w:rsidRPr="00527C03" w14:paraId="3512851C" w14:textId="77777777" w:rsidTr="002D5CE4">
        <w:trPr>
          <w:trHeight w:val="1417"/>
          <w:jc w:val="center"/>
        </w:trPr>
        <w:tc>
          <w:tcPr>
            <w:tcW w:w="3685" w:type="dxa"/>
            <w:shd w:val="clear" w:color="auto" w:fill="auto"/>
          </w:tcPr>
          <w:p w14:paraId="0EA760E1" w14:textId="1EEAE89B" w:rsidR="00336E27" w:rsidRDefault="00E4751E" w:rsidP="00CD3BE1">
            <w:pPr>
              <w:ind w:left="104"/>
              <w:rPr>
                <w:rFonts w:cs="Arial"/>
                <w:color w:val="4F6228" w:themeColor="accent3" w:themeShade="80"/>
                <w:sz w:val="18"/>
              </w:rPr>
            </w:pPr>
            <w:r>
              <w:rPr>
                <w:rFonts w:cs="Arial"/>
                <w:b/>
                <w:color w:val="4F6228" w:themeColor="accent3" w:themeShade="80"/>
                <w:sz w:val="18"/>
              </w:rPr>
              <w:t>Konkrete Kooperation</w:t>
            </w:r>
          </w:p>
          <w:p w14:paraId="10FB3A19" w14:textId="73473ACB" w:rsidR="00BE713C" w:rsidRPr="009E64C3" w:rsidRDefault="00BE713C" w:rsidP="00CD3BE1">
            <w:pPr>
              <w:ind w:left="104"/>
              <w:rPr>
                <w:rFonts w:cs="Arial"/>
                <w:color w:val="4F6228" w:themeColor="accent3" w:themeShade="80"/>
                <w:sz w:val="18"/>
              </w:rPr>
            </w:pPr>
            <w:r w:rsidRPr="009E64C3">
              <w:rPr>
                <w:rFonts w:cs="Arial"/>
                <w:color w:val="4F6228" w:themeColor="accent3" w:themeShade="80"/>
                <w:sz w:val="18"/>
              </w:rPr>
              <w:t xml:space="preserve">Konkrete Massnahmen zur Gestaltung der Übergänge (Fokus XY) </w:t>
            </w:r>
            <w:r w:rsidR="00CD3BE1" w:rsidRPr="009E64C3">
              <w:rPr>
                <w:rFonts w:cs="Arial"/>
                <w:color w:val="4F6228" w:themeColor="accent3" w:themeShade="80"/>
                <w:sz w:val="18"/>
              </w:rPr>
              <w:t>werden</w:t>
            </w:r>
            <w:r w:rsidRPr="009E64C3">
              <w:rPr>
                <w:rFonts w:cs="Arial"/>
                <w:color w:val="4F6228" w:themeColor="accent3" w:themeShade="80"/>
                <w:sz w:val="18"/>
              </w:rPr>
              <w:t xml:space="preserve"> mit den Beteiligten geplant und </w:t>
            </w:r>
            <w:r w:rsidR="00CD3BE1" w:rsidRPr="009E64C3">
              <w:rPr>
                <w:rFonts w:cs="Arial"/>
                <w:color w:val="4F6228" w:themeColor="accent3" w:themeShade="80"/>
                <w:sz w:val="18"/>
              </w:rPr>
              <w:t>umgesetzt</w:t>
            </w:r>
            <w:r w:rsidRPr="009E64C3">
              <w:rPr>
                <w:rFonts w:cs="Arial"/>
                <w:color w:val="4F6228" w:themeColor="accent3" w:themeShade="80"/>
                <w:sz w:val="18"/>
              </w:rPr>
              <w:t>.</w:t>
            </w:r>
          </w:p>
        </w:tc>
        <w:tc>
          <w:tcPr>
            <w:tcW w:w="4535" w:type="dxa"/>
            <w:shd w:val="clear" w:color="auto" w:fill="auto"/>
          </w:tcPr>
          <w:p w14:paraId="5957B2CD" w14:textId="77777777" w:rsidR="00CD3BE1" w:rsidRPr="009E64C3" w:rsidRDefault="00CD3BE1" w:rsidP="00CD3BE1">
            <w:pPr>
              <w:ind w:left="104"/>
              <w:rPr>
                <w:rFonts w:cs="Arial"/>
                <w:b/>
                <w:color w:val="4F6228" w:themeColor="accent3" w:themeShade="80"/>
                <w:sz w:val="16"/>
              </w:rPr>
            </w:pPr>
            <w:r w:rsidRPr="009E64C3">
              <w:rPr>
                <w:rFonts w:cs="Arial"/>
                <w:b/>
                <w:color w:val="4F6228" w:themeColor="accent3" w:themeShade="80"/>
                <w:sz w:val="16"/>
              </w:rPr>
              <w:t xml:space="preserve">Mögliche Angebote: </w:t>
            </w:r>
          </w:p>
          <w:p w14:paraId="4D11B059" w14:textId="77777777" w:rsidR="00BE713C"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gemeinsame INFO-Veranstaltungen</w:t>
            </w:r>
          </w:p>
          <w:p w14:paraId="7C30091A" w14:textId="77777777"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regelmässiges Netzwerktreffen der betroffenen Akteure </w:t>
            </w:r>
          </w:p>
          <w:p w14:paraId="6F144995" w14:textId="77535C1B"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gegenseitige Hospitationen </w:t>
            </w:r>
          </w:p>
          <w:p w14:paraId="60E4DAB9" w14:textId="0FE21D8A"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Schnuppertage für die betroffenen Kinder/Jugendliche</w:t>
            </w:r>
          </w:p>
          <w:p w14:paraId="613A546C" w14:textId="48B7BBF0"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Betriebsbesichtigung</w:t>
            </w:r>
          </w:p>
          <w:p w14:paraId="78F7BF18" w14:textId="16AC0B4D"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gegenseitige Besuche mit den Kindern/Jugendlichen in der Institution </w:t>
            </w:r>
          </w:p>
          <w:p w14:paraId="2D0D8A80" w14:textId="36A35DDE"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gemeinsame Aktivitäten (Waldtage u.a.)</w:t>
            </w:r>
          </w:p>
          <w:p w14:paraId="10F091F9" w14:textId="09CCB87B" w:rsidR="00CD3BE1" w:rsidRPr="009E64C3" w:rsidRDefault="00CD3BE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erarbeiten von gemeinsamen Ritualen, die dann von der abnehmenden Institution übernommen werden (gleiches Lied, gleicher Anfang u.ä.)</w:t>
            </w:r>
          </w:p>
        </w:tc>
        <w:tc>
          <w:tcPr>
            <w:tcW w:w="1134" w:type="dxa"/>
            <w:shd w:val="clear" w:color="auto" w:fill="auto"/>
          </w:tcPr>
          <w:p w14:paraId="781CBC78" w14:textId="77777777" w:rsidR="00BE713C" w:rsidRPr="009E64C3" w:rsidRDefault="00BE713C" w:rsidP="00BE713C">
            <w:pPr>
              <w:rPr>
                <w:rFonts w:cs="Arial"/>
                <w:color w:val="4F6228" w:themeColor="accent3" w:themeShade="80"/>
                <w:sz w:val="16"/>
              </w:rPr>
            </w:pPr>
          </w:p>
        </w:tc>
        <w:tc>
          <w:tcPr>
            <w:tcW w:w="850" w:type="dxa"/>
          </w:tcPr>
          <w:p w14:paraId="01773E96" w14:textId="0DDEE0BE" w:rsidR="00BE713C" w:rsidRPr="009E64C3"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tc>
        <w:tc>
          <w:tcPr>
            <w:tcW w:w="1132" w:type="dxa"/>
            <w:shd w:val="clear" w:color="auto" w:fill="auto"/>
          </w:tcPr>
          <w:p w14:paraId="56A89EB0" w14:textId="77777777" w:rsidR="00BE713C" w:rsidRPr="009E64C3" w:rsidRDefault="00BE713C" w:rsidP="00BE713C">
            <w:pPr>
              <w:rPr>
                <w:rFonts w:cs="Arial"/>
                <w:color w:val="4F6228" w:themeColor="accent3" w:themeShade="80"/>
                <w:sz w:val="16"/>
              </w:rPr>
            </w:pPr>
          </w:p>
        </w:tc>
        <w:tc>
          <w:tcPr>
            <w:tcW w:w="3402" w:type="dxa"/>
            <w:shd w:val="clear" w:color="auto" w:fill="auto"/>
          </w:tcPr>
          <w:p w14:paraId="1DDCA77F" w14:textId="77777777" w:rsidR="00BE713C" w:rsidRPr="00527C03" w:rsidRDefault="00BE713C" w:rsidP="00BE713C">
            <w:pPr>
              <w:rPr>
                <w:rFonts w:cs="Arial"/>
                <w:sz w:val="16"/>
              </w:rPr>
            </w:pPr>
          </w:p>
        </w:tc>
      </w:tr>
    </w:tbl>
    <w:p w14:paraId="280ADE14" w14:textId="22BA210E" w:rsidR="006B34E8" w:rsidRDefault="006B34E8" w:rsidP="002D5CE4">
      <w:pPr>
        <w:rPr>
          <w:sz w:val="8"/>
          <w:szCs w:val="8"/>
        </w:rPr>
      </w:pPr>
    </w:p>
    <w:p w14:paraId="5992C9DC" w14:textId="77777777" w:rsidR="006B34E8" w:rsidRDefault="006B34E8">
      <w:pPr>
        <w:rPr>
          <w:sz w:val="8"/>
          <w:szCs w:val="8"/>
        </w:rPr>
      </w:pPr>
      <w:r>
        <w:rPr>
          <w:sz w:val="8"/>
          <w:szCs w:val="8"/>
        </w:rPr>
        <w:br w:type="page"/>
      </w:r>
    </w:p>
    <w:p w14:paraId="0D481E2B" w14:textId="77777777" w:rsidR="002D5CE4" w:rsidRPr="00527C03" w:rsidRDefault="002D5CE4" w:rsidP="002D5CE4">
      <w:pPr>
        <w:rPr>
          <w:sz w:val="8"/>
          <w:szCs w:val="8"/>
        </w:rPr>
      </w:pP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85"/>
        <w:gridCol w:w="4535"/>
        <w:gridCol w:w="1134"/>
        <w:gridCol w:w="850"/>
        <w:gridCol w:w="1132"/>
        <w:gridCol w:w="3402"/>
      </w:tblGrid>
      <w:tr w:rsidR="002D5CE4" w:rsidRPr="00527C03" w14:paraId="1E19DF5B" w14:textId="77777777" w:rsidTr="008F59C2">
        <w:trPr>
          <w:trHeight w:val="567"/>
          <w:jc w:val="center"/>
        </w:trPr>
        <w:tc>
          <w:tcPr>
            <w:tcW w:w="3685" w:type="dxa"/>
            <w:tcBorders>
              <w:top w:val="nil"/>
              <w:left w:val="nil"/>
              <w:bottom w:val="single" w:sz="4" w:space="0" w:color="auto"/>
              <w:right w:val="nil"/>
            </w:tcBorders>
            <w:shd w:val="clear" w:color="auto" w:fill="EBFFB3"/>
            <w:vAlign w:val="center"/>
          </w:tcPr>
          <w:p w14:paraId="43F67CDB" w14:textId="63D08F96" w:rsidR="002D5CE4" w:rsidRPr="00527C03" w:rsidRDefault="00A75BC1" w:rsidP="002D5CE4">
            <w:pPr>
              <w:jc w:val="right"/>
              <w:rPr>
                <w:b/>
                <w:sz w:val="15"/>
                <w:szCs w:val="15"/>
              </w:rPr>
            </w:pPr>
            <w:r w:rsidRPr="00A75BC1">
              <w:rPr>
                <w:b/>
                <w:sz w:val="15"/>
                <w:szCs w:val="15"/>
              </w:rPr>
              <w:t>Jahresziele der Biko Massnahme</w:t>
            </w:r>
            <w:r>
              <w:rPr>
                <w:b/>
                <w:sz w:val="15"/>
                <w:szCs w:val="15"/>
              </w:rPr>
              <w:t xml:space="preserve"> 'zusätzliche Angebot'</w:t>
            </w:r>
            <w:r w:rsidR="002D5CE4" w:rsidRPr="00527C03">
              <w:rPr>
                <w:b/>
                <w:sz w:val="15"/>
                <w:szCs w:val="15"/>
              </w:rPr>
              <w:t>:</w:t>
            </w:r>
          </w:p>
        </w:tc>
        <w:tc>
          <w:tcPr>
            <w:tcW w:w="11053" w:type="dxa"/>
            <w:gridSpan w:val="5"/>
            <w:tcBorders>
              <w:top w:val="nil"/>
              <w:left w:val="nil"/>
              <w:bottom w:val="single" w:sz="4" w:space="0" w:color="auto"/>
              <w:right w:val="nil"/>
            </w:tcBorders>
            <w:shd w:val="clear" w:color="auto" w:fill="EBFFB3"/>
            <w:vAlign w:val="center"/>
          </w:tcPr>
          <w:p w14:paraId="6220C45C" w14:textId="7959919B" w:rsidR="002D5CE4" w:rsidRPr="00220D3C" w:rsidRDefault="002848F9" w:rsidP="00EE78E5">
            <w:pPr>
              <w:spacing w:before="120" w:after="120"/>
              <w:rPr>
                <w:rFonts w:cs="Arial"/>
                <w:szCs w:val="15"/>
              </w:rPr>
            </w:pPr>
            <w:r w:rsidRPr="009E64C3">
              <w:rPr>
                <w:rFonts w:cs="Arial"/>
                <w:b/>
                <w:color w:val="4F6228" w:themeColor="accent3" w:themeShade="80"/>
                <w:szCs w:val="24"/>
              </w:rPr>
              <w:t xml:space="preserve">Die </w:t>
            </w:r>
            <w:r w:rsidR="00DB4A92" w:rsidRPr="00DB4A92">
              <w:rPr>
                <w:rFonts w:cs="Arial"/>
                <w:b/>
                <w:color w:val="4F6228" w:themeColor="accent3" w:themeShade="80"/>
                <w:szCs w:val="24"/>
              </w:rPr>
              <w:t>SORS-</w:t>
            </w:r>
            <w:r w:rsidRPr="009E64C3">
              <w:rPr>
                <w:rFonts w:cs="Arial"/>
                <w:b/>
                <w:color w:val="4F6228" w:themeColor="accent3" w:themeShade="80"/>
                <w:szCs w:val="24"/>
              </w:rPr>
              <w:t xml:space="preserve">Schule </w:t>
            </w:r>
            <w:r w:rsidRPr="004C77C2">
              <w:rPr>
                <w:rFonts w:cs="Arial"/>
                <w:b/>
                <w:color w:val="4F6228" w:themeColor="accent3" w:themeShade="80"/>
                <w:szCs w:val="24"/>
                <w:highlight w:val="yellow"/>
              </w:rPr>
              <w:t>MUSTER</w:t>
            </w:r>
            <w:r w:rsidRPr="009E64C3">
              <w:rPr>
                <w:rFonts w:cs="Arial"/>
                <w:b/>
                <w:color w:val="4F6228" w:themeColor="accent3" w:themeShade="80"/>
                <w:szCs w:val="24"/>
              </w:rPr>
              <w:t xml:space="preserve"> vernetzt sich mit Bildungspartnern, um mit ihnen ergänzende ausserschulische Angebote für die Kinder/Jugendlichen der Schule zu schaffen.</w:t>
            </w:r>
          </w:p>
        </w:tc>
      </w:tr>
      <w:tr w:rsidR="002D5CE4" w:rsidRPr="00527C03" w14:paraId="76677BBB" w14:textId="77777777" w:rsidTr="00EE78E5">
        <w:trPr>
          <w:jc w:val="center"/>
        </w:trPr>
        <w:tc>
          <w:tcPr>
            <w:tcW w:w="3685" w:type="dxa"/>
            <w:tcBorders>
              <w:top w:val="single" w:sz="4" w:space="0" w:color="auto"/>
            </w:tcBorders>
            <w:shd w:val="clear" w:color="auto" w:fill="D9D9D9" w:themeFill="background1" w:themeFillShade="D9"/>
            <w:vAlign w:val="center"/>
          </w:tcPr>
          <w:p w14:paraId="619A690B" w14:textId="77777777" w:rsidR="002D5CE4" w:rsidRPr="00527C03" w:rsidRDefault="002D5CE4" w:rsidP="00EE78E5">
            <w:pPr>
              <w:jc w:val="center"/>
              <w:rPr>
                <w:b/>
                <w:sz w:val="15"/>
                <w:szCs w:val="15"/>
              </w:rPr>
            </w:pPr>
            <w:r w:rsidRPr="00527C03">
              <w:rPr>
                <w:b/>
                <w:sz w:val="15"/>
                <w:szCs w:val="15"/>
              </w:rPr>
              <w:t>Operatives Ziel</w:t>
            </w:r>
          </w:p>
        </w:tc>
        <w:tc>
          <w:tcPr>
            <w:tcW w:w="4535" w:type="dxa"/>
            <w:tcBorders>
              <w:top w:val="single" w:sz="4" w:space="0" w:color="auto"/>
            </w:tcBorders>
            <w:shd w:val="clear" w:color="auto" w:fill="D9D9D9" w:themeFill="background1" w:themeFillShade="D9"/>
            <w:vAlign w:val="center"/>
          </w:tcPr>
          <w:p w14:paraId="7BBCB3AB" w14:textId="77777777" w:rsidR="002D5CE4" w:rsidRPr="00527C03" w:rsidRDefault="002D5CE4" w:rsidP="00EE78E5">
            <w:pPr>
              <w:jc w:val="center"/>
              <w:rPr>
                <w:b/>
                <w:sz w:val="15"/>
                <w:szCs w:val="15"/>
              </w:rPr>
            </w:pPr>
            <w:r w:rsidRPr="00527C03">
              <w:rPr>
                <w:b/>
                <w:sz w:val="15"/>
                <w:szCs w:val="15"/>
              </w:rPr>
              <w:t>Indikator (Standard / SOLL)</w:t>
            </w:r>
          </w:p>
        </w:tc>
        <w:tc>
          <w:tcPr>
            <w:tcW w:w="1134" w:type="dxa"/>
            <w:tcBorders>
              <w:top w:val="single" w:sz="4" w:space="0" w:color="auto"/>
            </w:tcBorders>
            <w:shd w:val="clear" w:color="auto" w:fill="D9D9D9" w:themeFill="background1" w:themeFillShade="D9"/>
            <w:vAlign w:val="center"/>
          </w:tcPr>
          <w:p w14:paraId="11459DD0" w14:textId="77777777" w:rsidR="002D5CE4" w:rsidRPr="00527C03" w:rsidRDefault="002D5CE4" w:rsidP="00EE78E5">
            <w:pPr>
              <w:jc w:val="center"/>
              <w:rPr>
                <w:b/>
                <w:sz w:val="15"/>
                <w:szCs w:val="15"/>
              </w:rPr>
            </w:pPr>
            <w:r w:rsidRPr="00527C03">
              <w:rPr>
                <w:b/>
                <w:sz w:val="15"/>
                <w:szCs w:val="15"/>
              </w:rPr>
              <w:t>Termin</w:t>
            </w:r>
          </w:p>
        </w:tc>
        <w:tc>
          <w:tcPr>
            <w:tcW w:w="850" w:type="dxa"/>
            <w:tcBorders>
              <w:top w:val="single" w:sz="4" w:space="0" w:color="auto"/>
            </w:tcBorders>
            <w:shd w:val="clear" w:color="auto" w:fill="D9D9D9" w:themeFill="background1" w:themeFillShade="D9"/>
            <w:vAlign w:val="center"/>
          </w:tcPr>
          <w:p w14:paraId="36C3DD40" w14:textId="77777777" w:rsidR="002D5CE4" w:rsidRPr="00527C03" w:rsidRDefault="002D5CE4" w:rsidP="00EE78E5">
            <w:pPr>
              <w:jc w:val="center"/>
              <w:rPr>
                <w:b/>
                <w:sz w:val="15"/>
                <w:szCs w:val="15"/>
              </w:rPr>
            </w:pPr>
            <w:r w:rsidRPr="00527C03">
              <w:rPr>
                <w:b/>
                <w:sz w:val="15"/>
                <w:szCs w:val="15"/>
              </w:rPr>
              <w:t>Verantw.</w:t>
            </w:r>
          </w:p>
        </w:tc>
        <w:tc>
          <w:tcPr>
            <w:tcW w:w="1132" w:type="dxa"/>
            <w:tcBorders>
              <w:top w:val="single" w:sz="4" w:space="0" w:color="auto"/>
            </w:tcBorders>
            <w:shd w:val="clear" w:color="auto" w:fill="D9D9D9" w:themeFill="background1" w:themeFillShade="D9"/>
            <w:vAlign w:val="center"/>
          </w:tcPr>
          <w:p w14:paraId="130BABEE" w14:textId="77777777" w:rsidR="002D5CE4" w:rsidRPr="00527C03" w:rsidRDefault="002D5CE4" w:rsidP="00EE78E5">
            <w:pPr>
              <w:jc w:val="center"/>
              <w:rPr>
                <w:b/>
                <w:sz w:val="15"/>
                <w:szCs w:val="15"/>
              </w:rPr>
            </w:pPr>
            <w:r w:rsidRPr="00527C03">
              <w:rPr>
                <w:b/>
                <w:sz w:val="15"/>
                <w:szCs w:val="15"/>
              </w:rPr>
              <w:t>Ressourcen</w:t>
            </w:r>
          </w:p>
          <w:p w14:paraId="41CF8E78" w14:textId="77777777" w:rsidR="002D5CE4" w:rsidRPr="00527C03" w:rsidRDefault="002D5CE4" w:rsidP="00EE78E5">
            <w:pPr>
              <w:jc w:val="center"/>
              <w:rPr>
                <w:b/>
                <w:sz w:val="15"/>
                <w:szCs w:val="15"/>
              </w:rPr>
            </w:pPr>
            <w:r w:rsidRPr="00527C03">
              <w:rPr>
                <w:b/>
                <w:sz w:val="15"/>
                <w:szCs w:val="15"/>
              </w:rPr>
              <w:t>(finanziell,</w:t>
            </w:r>
          </w:p>
          <w:p w14:paraId="52997699" w14:textId="77777777" w:rsidR="002D5CE4" w:rsidRPr="00527C03" w:rsidRDefault="002D5CE4" w:rsidP="00EE78E5">
            <w:pPr>
              <w:jc w:val="center"/>
              <w:rPr>
                <w:b/>
                <w:sz w:val="15"/>
                <w:szCs w:val="15"/>
              </w:rPr>
            </w:pPr>
            <w:r w:rsidRPr="00527C03">
              <w:rPr>
                <w:b/>
                <w:sz w:val="15"/>
                <w:szCs w:val="15"/>
              </w:rPr>
              <w:t>personell)</w:t>
            </w:r>
          </w:p>
        </w:tc>
        <w:tc>
          <w:tcPr>
            <w:tcW w:w="3402" w:type="dxa"/>
            <w:tcBorders>
              <w:top w:val="single" w:sz="4" w:space="0" w:color="auto"/>
            </w:tcBorders>
            <w:shd w:val="clear" w:color="auto" w:fill="D9D9D9" w:themeFill="background1" w:themeFillShade="D9"/>
            <w:vAlign w:val="center"/>
          </w:tcPr>
          <w:p w14:paraId="64679FB9" w14:textId="77777777" w:rsidR="002D5CE4" w:rsidRPr="00527C03" w:rsidRDefault="002D5CE4" w:rsidP="00EE78E5">
            <w:pPr>
              <w:jc w:val="center"/>
              <w:rPr>
                <w:b/>
                <w:sz w:val="15"/>
                <w:szCs w:val="15"/>
              </w:rPr>
            </w:pPr>
            <w:r w:rsidRPr="00527C03">
              <w:rPr>
                <w:b/>
                <w:sz w:val="15"/>
                <w:szCs w:val="15"/>
              </w:rPr>
              <w:t>Bemerkungen</w:t>
            </w:r>
          </w:p>
        </w:tc>
      </w:tr>
      <w:tr w:rsidR="003646AF" w:rsidRPr="00527C03" w14:paraId="66B64A93" w14:textId="77777777" w:rsidTr="001D7841">
        <w:trPr>
          <w:trHeight w:val="836"/>
          <w:jc w:val="center"/>
        </w:trPr>
        <w:tc>
          <w:tcPr>
            <w:tcW w:w="3685" w:type="dxa"/>
            <w:shd w:val="clear" w:color="auto" w:fill="auto"/>
          </w:tcPr>
          <w:p w14:paraId="15D08958" w14:textId="536E264A" w:rsidR="003646AF" w:rsidRPr="009E64C3" w:rsidRDefault="003646AF" w:rsidP="001D7841">
            <w:pPr>
              <w:ind w:left="104"/>
              <w:rPr>
                <w:rFonts w:cs="Arial"/>
                <w:color w:val="4F6228" w:themeColor="accent3" w:themeShade="80"/>
                <w:sz w:val="18"/>
              </w:rPr>
            </w:pPr>
            <w:r w:rsidRPr="009E64C3">
              <w:rPr>
                <w:rFonts w:cs="Arial"/>
                <w:color w:val="4F6228" w:themeColor="accent3" w:themeShade="80"/>
                <w:sz w:val="18"/>
              </w:rPr>
              <w:t>Basierend auf der Auswertung der Auslegeordnung werden mögliche, gewünschte und ausserschulische Bildungspartner gesucht.</w:t>
            </w:r>
          </w:p>
        </w:tc>
        <w:tc>
          <w:tcPr>
            <w:tcW w:w="4535" w:type="dxa"/>
            <w:shd w:val="clear" w:color="auto" w:fill="auto"/>
          </w:tcPr>
          <w:p w14:paraId="4300B7FF" w14:textId="204D1213" w:rsidR="003646AF" w:rsidRPr="009E64C3" w:rsidRDefault="00A0229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Mögliche ausserschulische Bildungspartner sind </w:t>
            </w:r>
            <w:r w:rsidR="00225E25" w:rsidRPr="009E64C3">
              <w:rPr>
                <w:rFonts w:cs="Arial"/>
                <w:color w:val="4F6228" w:themeColor="accent3" w:themeShade="80"/>
                <w:sz w:val="16"/>
              </w:rPr>
              <w:t xml:space="preserve">erfasst und </w:t>
            </w:r>
            <w:r w:rsidRPr="009E64C3">
              <w:rPr>
                <w:rFonts w:cs="Arial"/>
                <w:color w:val="4F6228" w:themeColor="accent3" w:themeShade="80"/>
                <w:sz w:val="16"/>
              </w:rPr>
              <w:t>definiert, um das schulische Angebot bedürfnisorientiert zu ergänzen.</w:t>
            </w:r>
          </w:p>
          <w:p w14:paraId="7C31A8BE" w14:textId="546AEA86" w:rsidR="00A02290" w:rsidRPr="009E64C3" w:rsidRDefault="00A0229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Eine Angebots- und/oder Projektliste </w:t>
            </w:r>
            <w:r w:rsidR="00C213F3" w:rsidRPr="009E64C3">
              <w:rPr>
                <w:rFonts w:cs="Arial"/>
                <w:color w:val="4F6228" w:themeColor="accent3" w:themeShade="80"/>
                <w:sz w:val="16"/>
              </w:rPr>
              <w:t xml:space="preserve">aufgrund der Bedürfnisse </w:t>
            </w:r>
            <w:r w:rsidRPr="009E64C3">
              <w:rPr>
                <w:rFonts w:cs="Arial"/>
                <w:color w:val="4F6228" w:themeColor="accent3" w:themeShade="80"/>
                <w:sz w:val="16"/>
              </w:rPr>
              <w:t>ist erstellt.</w:t>
            </w:r>
          </w:p>
        </w:tc>
        <w:tc>
          <w:tcPr>
            <w:tcW w:w="1134" w:type="dxa"/>
            <w:shd w:val="clear" w:color="auto" w:fill="auto"/>
          </w:tcPr>
          <w:p w14:paraId="18236E92" w14:textId="77777777" w:rsidR="003646AF" w:rsidRPr="009E64C3" w:rsidRDefault="003646AF" w:rsidP="003646AF">
            <w:pPr>
              <w:rPr>
                <w:rFonts w:cs="Arial"/>
                <w:color w:val="4F6228" w:themeColor="accent3" w:themeShade="80"/>
                <w:sz w:val="16"/>
              </w:rPr>
            </w:pPr>
          </w:p>
        </w:tc>
        <w:tc>
          <w:tcPr>
            <w:tcW w:w="850" w:type="dxa"/>
          </w:tcPr>
          <w:p w14:paraId="74CF8695"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2255A019" w14:textId="586AFB96" w:rsidR="003646AF" w:rsidRPr="009E64C3" w:rsidRDefault="000412AB" w:rsidP="000412AB">
            <w:pPr>
              <w:jc w:val="center"/>
              <w:rPr>
                <w:rFonts w:cs="Arial"/>
                <w:color w:val="4F6228" w:themeColor="accent3" w:themeShade="80"/>
                <w:sz w:val="16"/>
              </w:rPr>
            </w:pPr>
            <w:r>
              <w:rPr>
                <w:rFonts w:cs="Arial"/>
                <w:color w:val="4F6228" w:themeColor="accent3" w:themeShade="80"/>
                <w:sz w:val="16"/>
              </w:rPr>
              <w:t>SORS-Stg</w:t>
            </w:r>
          </w:p>
        </w:tc>
        <w:tc>
          <w:tcPr>
            <w:tcW w:w="1132" w:type="dxa"/>
            <w:shd w:val="clear" w:color="auto" w:fill="auto"/>
          </w:tcPr>
          <w:p w14:paraId="49EB9661" w14:textId="3469089E" w:rsidR="003646AF" w:rsidRPr="009E64C3" w:rsidRDefault="00FC0D2A" w:rsidP="00FC0D2A">
            <w:pPr>
              <w:jc w:val="center"/>
              <w:rPr>
                <w:rFonts w:cs="Arial"/>
                <w:color w:val="4F6228" w:themeColor="accent3" w:themeShade="80"/>
                <w:sz w:val="16"/>
              </w:rPr>
            </w:pPr>
            <w:r>
              <w:rPr>
                <w:rFonts w:cs="Arial"/>
                <w:color w:val="4F6228" w:themeColor="accent3" w:themeShade="80"/>
                <w:sz w:val="16"/>
              </w:rPr>
              <w:t>Ausser-schulische  Akteure</w:t>
            </w:r>
          </w:p>
        </w:tc>
        <w:tc>
          <w:tcPr>
            <w:tcW w:w="3402" w:type="dxa"/>
            <w:shd w:val="clear" w:color="auto" w:fill="auto"/>
          </w:tcPr>
          <w:p w14:paraId="6DF4E306" w14:textId="77777777" w:rsidR="003646AF" w:rsidRPr="00527C03" w:rsidRDefault="003646AF" w:rsidP="003646AF">
            <w:pPr>
              <w:rPr>
                <w:rFonts w:cs="Arial"/>
                <w:sz w:val="16"/>
              </w:rPr>
            </w:pPr>
          </w:p>
        </w:tc>
      </w:tr>
      <w:tr w:rsidR="00A02290" w:rsidRPr="00527C03" w14:paraId="16EDB5DD" w14:textId="77777777" w:rsidTr="008F59C2">
        <w:trPr>
          <w:trHeight w:val="3717"/>
          <w:jc w:val="center"/>
        </w:trPr>
        <w:tc>
          <w:tcPr>
            <w:tcW w:w="3685" w:type="dxa"/>
            <w:shd w:val="clear" w:color="auto" w:fill="auto"/>
          </w:tcPr>
          <w:p w14:paraId="1271353D" w14:textId="23C1FD8A" w:rsidR="00A02290" w:rsidRDefault="00A02290" w:rsidP="008F59C2">
            <w:pPr>
              <w:ind w:left="104"/>
              <w:rPr>
                <w:rFonts w:cs="Arial"/>
                <w:color w:val="4F6228" w:themeColor="accent3" w:themeShade="80"/>
                <w:sz w:val="18"/>
              </w:rPr>
            </w:pPr>
            <w:r w:rsidRPr="009E64C3">
              <w:rPr>
                <w:rFonts w:cs="Arial"/>
                <w:color w:val="4F6228" w:themeColor="accent3" w:themeShade="80"/>
                <w:sz w:val="18"/>
              </w:rPr>
              <w:t xml:space="preserve">Ein </w:t>
            </w:r>
            <w:r w:rsidRPr="00E4751E">
              <w:rPr>
                <w:rFonts w:cs="Arial"/>
                <w:b/>
                <w:color w:val="4F6228" w:themeColor="accent3" w:themeShade="80"/>
                <w:sz w:val="18"/>
              </w:rPr>
              <w:t>Konzept</w:t>
            </w:r>
            <w:r w:rsidRPr="009E64C3">
              <w:rPr>
                <w:rFonts w:cs="Arial"/>
                <w:color w:val="4F6228" w:themeColor="accent3" w:themeShade="80"/>
                <w:sz w:val="18"/>
              </w:rPr>
              <w:t xml:space="preserve"> </w:t>
            </w:r>
            <w:r w:rsidR="006E52E4" w:rsidRPr="00336E27">
              <w:rPr>
                <w:rFonts w:cs="Arial"/>
                <w:b/>
                <w:i/>
                <w:color w:val="4F6228" w:themeColor="accent3" w:themeShade="80"/>
                <w:sz w:val="18"/>
              </w:rPr>
              <w:t>'Wir bereichern unser Angebot mit ausserschulischen Bildungspartnern zusammen!'</w:t>
            </w:r>
            <w:r w:rsidR="006E52E4" w:rsidRPr="006E52E4">
              <w:rPr>
                <w:rFonts w:cs="Arial"/>
                <w:color w:val="4F6228" w:themeColor="accent3" w:themeShade="80"/>
                <w:sz w:val="18"/>
              </w:rPr>
              <w:t xml:space="preserve"> </w:t>
            </w:r>
            <w:r w:rsidRPr="009E64C3">
              <w:rPr>
                <w:rFonts w:cs="Arial"/>
                <w:color w:val="4F6228" w:themeColor="accent3" w:themeShade="80"/>
                <w:sz w:val="18"/>
              </w:rPr>
              <w:t>wird erarbeitet (ev. Ein</w:t>
            </w:r>
            <w:r w:rsidR="000802BF">
              <w:rPr>
                <w:rFonts w:cs="Arial"/>
                <w:color w:val="4F6228" w:themeColor="accent3" w:themeShade="80"/>
                <w:sz w:val="18"/>
              </w:rPr>
              <w:t>bezug der Akteure) und erstellt:</w:t>
            </w:r>
          </w:p>
          <w:p w14:paraId="3CFB8A51" w14:textId="77777777" w:rsidR="001839E5" w:rsidRDefault="001839E5" w:rsidP="008F59C2">
            <w:pPr>
              <w:ind w:left="104"/>
              <w:rPr>
                <w:rFonts w:cs="Arial"/>
                <w:color w:val="4F6228" w:themeColor="accent3" w:themeShade="80"/>
                <w:sz w:val="18"/>
              </w:rPr>
            </w:pPr>
          </w:p>
          <w:p w14:paraId="428278F5"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Ziel /Teilziele (Meilensteine)</w:t>
            </w:r>
          </w:p>
          <w:p w14:paraId="226725B3"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Organisationstruktur</w:t>
            </w:r>
          </w:p>
          <w:p w14:paraId="6A1DFD92"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Ressourcenplanung (Budget)</w:t>
            </w:r>
          </w:p>
          <w:p w14:paraId="1B95B710"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Mehrjahresplanung (Meilensteine)</w:t>
            </w:r>
          </w:p>
          <w:p w14:paraId="599C9F4D"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Kommunikation</w:t>
            </w:r>
          </w:p>
          <w:p w14:paraId="6898398B" w14:textId="77777777" w:rsidR="000802BF" w:rsidRPr="000802BF" w:rsidRDefault="000802BF"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 xml:space="preserve">QM-Planung </w:t>
            </w:r>
          </w:p>
          <w:p w14:paraId="510F4B3F" w14:textId="77777777" w:rsidR="000802BF" w:rsidRPr="009E64C3" w:rsidRDefault="000802BF" w:rsidP="008F59C2">
            <w:pPr>
              <w:ind w:left="104"/>
              <w:rPr>
                <w:rFonts w:cs="Arial"/>
                <w:color w:val="4F6228" w:themeColor="accent3" w:themeShade="80"/>
                <w:sz w:val="18"/>
              </w:rPr>
            </w:pPr>
          </w:p>
          <w:p w14:paraId="1C141A83" w14:textId="77777777" w:rsidR="00A02290" w:rsidRPr="009E64C3" w:rsidRDefault="00A02290" w:rsidP="008F59C2">
            <w:pPr>
              <w:rPr>
                <w:rFonts w:cs="Arial"/>
                <w:color w:val="4F6228" w:themeColor="accent3" w:themeShade="80"/>
                <w:sz w:val="18"/>
              </w:rPr>
            </w:pPr>
          </w:p>
        </w:tc>
        <w:tc>
          <w:tcPr>
            <w:tcW w:w="4535" w:type="dxa"/>
            <w:shd w:val="clear" w:color="auto" w:fill="auto"/>
          </w:tcPr>
          <w:p w14:paraId="4A49D3A7" w14:textId="35AAF438" w:rsidR="00A02290" w:rsidRPr="009E64C3" w:rsidRDefault="00A0229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Das Konzept </w:t>
            </w:r>
            <w:r w:rsidR="00225E25" w:rsidRPr="009E64C3">
              <w:rPr>
                <w:rFonts w:cs="Arial"/>
                <w:color w:val="4F6228" w:themeColor="accent3" w:themeShade="80"/>
                <w:sz w:val="16"/>
              </w:rPr>
              <w:t>'Wir bereichern unse</w:t>
            </w:r>
            <w:r w:rsidR="00E96FA2" w:rsidRPr="009E64C3">
              <w:rPr>
                <w:rFonts w:cs="Arial"/>
                <w:color w:val="4F6228" w:themeColor="accent3" w:themeShade="80"/>
                <w:sz w:val="16"/>
              </w:rPr>
              <w:t>r Angebot mit ausser-schulischen</w:t>
            </w:r>
            <w:r w:rsidR="00225E25" w:rsidRPr="009E64C3">
              <w:rPr>
                <w:rFonts w:cs="Arial"/>
                <w:color w:val="4F6228" w:themeColor="accent3" w:themeShade="80"/>
                <w:sz w:val="16"/>
              </w:rPr>
              <w:t xml:space="preserve"> Bildungspartnern zusammen!' </w:t>
            </w:r>
            <w:r w:rsidRPr="009E64C3">
              <w:rPr>
                <w:rFonts w:cs="Arial"/>
                <w:color w:val="4F6228" w:themeColor="accent3" w:themeShade="80"/>
                <w:sz w:val="16"/>
              </w:rPr>
              <w:t>ist erarbeitet; darin sind folgende Überlegungen beschrieben</w:t>
            </w:r>
            <w:r w:rsidR="00E96FA2" w:rsidRPr="009E64C3">
              <w:rPr>
                <w:rFonts w:cs="Arial"/>
                <w:color w:val="4F6228" w:themeColor="accent3" w:themeShade="80"/>
                <w:sz w:val="16"/>
              </w:rPr>
              <w:t xml:space="preserve"> und bekannt</w:t>
            </w:r>
            <w:r w:rsidRPr="009E64C3">
              <w:rPr>
                <w:rFonts w:cs="Arial"/>
                <w:color w:val="4F6228" w:themeColor="accent3" w:themeShade="80"/>
                <w:sz w:val="16"/>
              </w:rPr>
              <w:t>:</w:t>
            </w:r>
          </w:p>
          <w:p w14:paraId="0D499320" w14:textId="4C0858B3"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Vorgehensweise beim Aufbau der Kooperation und zur Gewinnung </w:t>
            </w:r>
            <w:r w:rsidR="00225E25" w:rsidRPr="009E64C3">
              <w:rPr>
                <w:rFonts w:cs="Arial"/>
                <w:color w:val="4F6228" w:themeColor="accent3" w:themeShade="80"/>
                <w:sz w:val="16"/>
              </w:rPr>
              <w:t xml:space="preserve">und Einbindung </w:t>
            </w:r>
            <w:r w:rsidRPr="009E64C3">
              <w:rPr>
                <w:rFonts w:cs="Arial"/>
                <w:color w:val="4F6228" w:themeColor="accent3" w:themeShade="80"/>
                <w:sz w:val="16"/>
              </w:rPr>
              <w:t>von ausserschulischen Partnern ist definiert (gesamtheitlich oder persönlich &gt; INFO-Veranstaltung und/oder persönlich kontaktieren?)</w:t>
            </w:r>
          </w:p>
          <w:p w14:paraId="5A9DE3DA" w14:textId="77777777"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Genaue Organisation mit Rollen/Funktions-, Kompetenz- und Aufgabenzuweisungen sind geklärt und verschriftlicht (UH B, S.21) </w:t>
            </w:r>
          </w:p>
          <w:p w14:paraId="763B08FE" w14:textId="75B76515"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Konzept </w:t>
            </w:r>
            <w:r w:rsidR="00E4751E">
              <w:rPr>
                <w:rFonts w:cs="Arial"/>
                <w:color w:val="4F6228" w:themeColor="accent3" w:themeShade="80"/>
                <w:sz w:val="16"/>
              </w:rPr>
              <w:t xml:space="preserve">ist abgeglichen und </w:t>
            </w:r>
            <w:r w:rsidRPr="009E64C3">
              <w:rPr>
                <w:rFonts w:cs="Arial"/>
                <w:color w:val="4F6228" w:themeColor="accent3" w:themeShade="80"/>
                <w:sz w:val="16"/>
              </w:rPr>
              <w:t>entspricht gesamter Strategie der SORS</w:t>
            </w:r>
            <w:r w:rsidR="00E4751E">
              <w:rPr>
                <w:rFonts w:cs="Arial"/>
                <w:color w:val="4F6228" w:themeColor="accent3" w:themeShade="80"/>
                <w:sz w:val="16"/>
              </w:rPr>
              <w:t>.</w:t>
            </w:r>
          </w:p>
          <w:p w14:paraId="51D50091" w14:textId="77777777"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Planung mit anderen Schulentwicklungszielen und -vorhaben (EVA, LP21/8+2-Merkmale abgeglichen und verwoben/verknüpft. </w:t>
            </w:r>
          </w:p>
          <w:p w14:paraId="7383A419" w14:textId="77777777"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Partizipationsmöglichkeiten sowie der Akteure, aber auch der Lernenden ist geklärt/ausgehandelt.</w:t>
            </w:r>
          </w:p>
          <w:p w14:paraId="1C3B42BA" w14:textId="3F707465"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Kommunikation</w:t>
            </w:r>
            <w:r w:rsidR="00E96FA2" w:rsidRPr="009E64C3">
              <w:rPr>
                <w:rFonts w:cs="Arial"/>
                <w:color w:val="4F6228" w:themeColor="accent3" w:themeShade="80"/>
                <w:sz w:val="16"/>
              </w:rPr>
              <w:t>spraxis/-kultur</w:t>
            </w:r>
            <w:r w:rsidRPr="009E64C3">
              <w:rPr>
                <w:rFonts w:cs="Arial"/>
                <w:color w:val="4F6228" w:themeColor="accent3" w:themeShade="80"/>
                <w:sz w:val="16"/>
              </w:rPr>
              <w:t xml:space="preserve"> (vgl. UH B, S. 30 - 31)</w:t>
            </w:r>
          </w:p>
          <w:p w14:paraId="287BA5ED" w14:textId="43A282A7" w:rsidR="00A02290" w:rsidRPr="009E64C3" w:rsidRDefault="00A02290"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Das QM wird regelmässig vorgenommen (Selbstevaluationsraster; vgl. UH S. 23 - 25)</w:t>
            </w:r>
            <w:r w:rsidR="008D200D" w:rsidRPr="009E64C3">
              <w:rPr>
                <w:rFonts w:cs="Arial"/>
                <w:color w:val="4F6228" w:themeColor="accent3" w:themeShade="80"/>
                <w:sz w:val="16"/>
              </w:rPr>
              <w:t>; d.h. die Angebote evaluiert und bei Bedarf angepasst.</w:t>
            </w:r>
          </w:p>
          <w:p w14:paraId="2A992C19" w14:textId="77777777" w:rsidR="00A02290" w:rsidRPr="009E64C3" w:rsidRDefault="00A0229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Planung und Sicherung der Ressourcen (UH B, S. 22fff)</w:t>
            </w:r>
          </w:p>
          <w:p w14:paraId="6BE3C603" w14:textId="77777777" w:rsidR="00A02290" w:rsidRDefault="00A0229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Budget oder Budgetplanung liegt vor.</w:t>
            </w:r>
          </w:p>
          <w:p w14:paraId="513D7AFF" w14:textId="536D2CCC" w:rsidR="00BF5CD0" w:rsidRPr="009E64C3" w:rsidRDefault="00BF5CD0" w:rsidP="00BF5CD0">
            <w:pPr>
              <w:pStyle w:val="Listenabsatz"/>
              <w:numPr>
                <w:ilvl w:val="0"/>
                <w:numId w:val="7"/>
              </w:numPr>
              <w:ind w:left="341" w:hanging="237"/>
              <w:rPr>
                <w:rFonts w:cs="Arial"/>
                <w:color w:val="4F6228" w:themeColor="accent3" w:themeShade="80"/>
                <w:sz w:val="16"/>
              </w:rPr>
            </w:pPr>
            <w:r>
              <w:rPr>
                <w:rFonts w:cs="Arial"/>
                <w:color w:val="4F6228" w:themeColor="accent3" w:themeShade="80"/>
                <w:sz w:val="16"/>
              </w:rPr>
              <w:t>Die Jugendarbeit ist informiert und arbeitet mit.</w:t>
            </w:r>
          </w:p>
        </w:tc>
        <w:tc>
          <w:tcPr>
            <w:tcW w:w="1134" w:type="dxa"/>
            <w:shd w:val="clear" w:color="auto" w:fill="auto"/>
          </w:tcPr>
          <w:p w14:paraId="3EA46027" w14:textId="77777777" w:rsidR="00A02290" w:rsidRPr="009E64C3" w:rsidRDefault="00A02290" w:rsidP="008F59C2">
            <w:pPr>
              <w:rPr>
                <w:rFonts w:cs="Arial"/>
                <w:color w:val="4F6228" w:themeColor="accent3" w:themeShade="80"/>
                <w:sz w:val="16"/>
              </w:rPr>
            </w:pPr>
          </w:p>
        </w:tc>
        <w:tc>
          <w:tcPr>
            <w:tcW w:w="850" w:type="dxa"/>
          </w:tcPr>
          <w:p w14:paraId="5515FA0F"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43099800" w14:textId="77777777" w:rsidR="00A02290" w:rsidRPr="009E64C3" w:rsidRDefault="00A02290" w:rsidP="008F59C2">
            <w:pPr>
              <w:rPr>
                <w:rFonts w:cs="Arial"/>
                <w:color w:val="4F6228" w:themeColor="accent3" w:themeShade="80"/>
                <w:sz w:val="16"/>
              </w:rPr>
            </w:pPr>
          </w:p>
        </w:tc>
        <w:tc>
          <w:tcPr>
            <w:tcW w:w="1132" w:type="dxa"/>
            <w:shd w:val="clear" w:color="auto" w:fill="auto"/>
          </w:tcPr>
          <w:p w14:paraId="62191E0D" w14:textId="77777777" w:rsidR="00A02290" w:rsidRPr="009E64C3" w:rsidRDefault="00A02290" w:rsidP="008F59C2">
            <w:pPr>
              <w:rPr>
                <w:rFonts w:cs="Arial"/>
                <w:color w:val="4F6228" w:themeColor="accent3" w:themeShade="80"/>
                <w:sz w:val="16"/>
              </w:rPr>
            </w:pPr>
          </w:p>
        </w:tc>
        <w:tc>
          <w:tcPr>
            <w:tcW w:w="3402" w:type="dxa"/>
            <w:shd w:val="clear" w:color="auto" w:fill="auto"/>
          </w:tcPr>
          <w:p w14:paraId="78A2C1B2" w14:textId="77777777" w:rsidR="00A02290" w:rsidRPr="00527C03" w:rsidRDefault="00A02290" w:rsidP="008F59C2">
            <w:pPr>
              <w:rPr>
                <w:rFonts w:cs="Arial"/>
                <w:sz w:val="16"/>
              </w:rPr>
            </w:pPr>
          </w:p>
        </w:tc>
      </w:tr>
      <w:tr w:rsidR="00A02290" w:rsidRPr="00527C03" w14:paraId="2DCF8CBA" w14:textId="77777777" w:rsidTr="00C213F3">
        <w:trPr>
          <w:trHeight w:val="811"/>
          <w:jc w:val="center"/>
        </w:trPr>
        <w:tc>
          <w:tcPr>
            <w:tcW w:w="3685" w:type="dxa"/>
            <w:shd w:val="clear" w:color="auto" w:fill="auto"/>
          </w:tcPr>
          <w:p w14:paraId="5153B0BE" w14:textId="333E0AD7" w:rsidR="00336E27" w:rsidRDefault="00E4751E" w:rsidP="008F59C2">
            <w:pPr>
              <w:ind w:left="104"/>
              <w:rPr>
                <w:rFonts w:cs="Arial"/>
                <w:color w:val="4F6228" w:themeColor="accent3" w:themeShade="80"/>
                <w:sz w:val="18"/>
              </w:rPr>
            </w:pPr>
            <w:r w:rsidRPr="00E4751E">
              <w:rPr>
                <w:rFonts w:cs="Arial"/>
                <w:b/>
                <w:color w:val="4F6228" w:themeColor="accent3" w:themeShade="80"/>
                <w:sz w:val="18"/>
              </w:rPr>
              <w:t>Kommunikation</w:t>
            </w:r>
          </w:p>
          <w:p w14:paraId="3337F41D" w14:textId="12F4B86C" w:rsidR="00A02290" w:rsidRPr="009E64C3" w:rsidRDefault="00A02290" w:rsidP="008F59C2">
            <w:pPr>
              <w:ind w:left="104"/>
              <w:rPr>
                <w:rFonts w:cs="Arial"/>
                <w:color w:val="4F6228" w:themeColor="accent3" w:themeShade="80"/>
                <w:sz w:val="18"/>
              </w:rPr>
            </w:pPr>
            <w:r w:rsidRPr="009E64C3">
              <w:rPr>
                <w:rFonts w:cs="Arial"/>
                <w:color w:val="4F6228" w:themeColor="accent3" w:themeShade="80"/>
                <w:sz w:val="18"/>
              </w:rPr>
              <w:t>Das Konzept und die Planung wird den Akteuren und Betroffenen bekannt gemacht.</w:t>
            </w:r>
          </w:p>
        </w:tc>
        <w:tc>
          <w:tcPr>
            <w:tcW w:w="4535" w:type="dxa"/>
            <w:shd w:val="clear" w:color="auto" w:fill="auto"/>
          </w:tcPr>
          <w:p w14:paraId="049CBE7A" w14:textId="71C36FDB" w:rsidR="00A02290" w:rsidRPr="009E64C3" w:rsidRDefault="00A02290"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Das Konzept </w:t>
            </w:r>
            <w:r w:rsidR="0051096D" w:rsidRPr="009E64C3">
              <w:rPr>
                <w:rFonts w:cs="Arial"/>
                <w:color w:val="4F6228" w:themeColor="accent3" w:themeShade="80"/>
                <w:sz w:val="16"/>
              </w:rPr>
              <w:t>'Wir bereichern unser Angebot mit ausser-schulischen Bildungspartnern zusammen!' mit</w:t>
            </w:r>
            <w:r w:rsidRPr="009E64C3">
              <w:rPr>
                <w:rFonts w:cs="Arial"/>
                <w:color w:val="4F6228" w:themeColor="accent3" w:themeShade="80"/>
                <w:sz w:val="16"/>
              </w:rPr>
              <w:t xml:space="preserve"> entsprechende</w:t>
            </w:r>
            <w:r w:rsidR="0051096D" w:rsidRPr="009E64C3">
              <w:rPr>
                <w:rFonts w:cs="Arial"/>
                <w:color w:val="4F6228" w:themeColor="accent3" w:themeShade="80"/>
                <w:sz w:val="16"/>
              </w:rPr>
              <w:t xml:space="preserve">n Zielen, </w:t>
            </w:r>
            <w:r w:rsidRPr="009E64C3">
              <w:rPr>
                <w:rFonts w:cs="Arial"/>
                <w:color w:val="4F6228" w:themeColor="accent3" w:themeShade="80"/>
                <w:sz w:val="16"/>
              </w:rPr>
              <w:t>Planung</w:t>
            </w:r>
            <w:r w:rsidR="0051096D" w:rsidRPr="009E64C3">
              <w:rPr>
                <w:rFonts w:cs="Arial"/>
                <w:color w:val="4F6228" w:themeColor="accent3" w:themeShade="80"/>
                <w:sz w:val="16"/>
              </w:rPr>
              <w:t xml:space="preserve"> </w:t>
            </w:r>
            <w:r w:rsidRPr="009E64C3">
              <w:rPr>
                <w:rFonts w:cs="Arial"/>
                <w:color w:val="4F6228" w:themeColor="accent3" w:themeShade="80"/>
                <w:sz w:val="16"/>
              </w:rPr>
              <w:t>und Meilensteinen ist den Akteuren und Betroffenen kommuniziert (INFO-Veranstaltung).</w:t>
            </w:r>
          </w:p>
        </w:tc>
        <w:tc>
          <w:tcPr>
            <w:tcW w:w="1134" w:type="dxa"/>
            <w:shd w:val="clear" w:color="auto" w:fill="auto"/>
          </w:tcPr>
          <w:p w14:paraId="0C43FBCE" w14:textId="77777777" w:rsidR="00A02290" w:rsidRPr="009E64C3" w:rsidRDefault="00A02290" w:rsidP="008F59C2">
            <w:pPr>
              <w:rPr>
                <w:rFonts w:cs="Arial"/>
                <w:color w:val="4F6228" w:themeColor="accent3" w:themeShade="80"/>
                <w:sz w:val="16"/>
              </w:rPr>
            </w:pPr>
          </w:p>
        </w:tc>
        <w:tc>
          <w:tcPr>
            <w:tcW w:w="850" w:type="dxa"/>
          </w:tcPr>
          <w:p w14:paraId="5D346E03"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271FCB21" w14:textId="77777777" w:rsidR="00A02290" w:rsidRPr="009E64C3" w:rsidRDefault="00A02290" w:rsidP="008F59C2">
            <w:pPr>
              <w:rPr>
                <w:rFonts w:cs="Arial"/>
                <w:color w:val="4F6228" w:themeColor="accent3" w:themeShade="80"/>
                <w:sz w:val="16"/>
              </w:rPr>
            </w:pPr>
          </w:p>
        </w:tc>
        <w:tc>
          <w:tcPr>
            <w:tcW w:w="1132" w:type="dxa"/>
            <w:shd w:val="clear" w:color="auto" w:fill="auto"/>
          </w:tcPr>
          <w:p w14:paraId="09C07ACC" w14:textId="77777777" w:rsidR="00A02290" w:rsidRPr="009E64C3" w:rsidRDefault="00A02290" w:rsidP="008F59C2">
            <w:pPr>
              <w:rPr>
                <w:rFonts w:cs="Arial"/>
                <w:color w:val="4F6228" w:themeColor="accent3" w:themeShade="80"/>
                <w:sz w:val="16"/>
              </w:rPr>
            </w:pPr>
          </w:p>
        </w:tc>
        <w:tc>
          <w:tcPr>
            <w:tcW w:w="3402" w:type="dxa"/>
            <w:shd w:val="clear" w:color="auto" w:fill="auto"/>
          </w:tcPr>
          <w:p w14:paraId="3833945D" w14:textId="77777777" w:rsidR="00A02290" w:rsidRPr="00527C03" w:rsidRDefault="00A02290" w:rsidP="008F59C2">
            <w:pPr>
              <w:rPr>
                <w:rFonts w:cs="Arial"/>
                <w:sz w:val="16"/>
              </w:rPr>
            </w:pPr>
          </w:p>
        </w:tc>
      </w:tr>
      <w:tr w:rsidR="00AE575F" w:rsidRPr="00527C03" w14:paraId="141328C3" w14:textId="77777777" w:rsidTr="008F59C2">
        <w:trPr>
          <w:trHeight w:val="1236"/>
          <w:jc w:val="center"/>
        </w:trPr>
        <w:tc>
          <w:tcPr>
            <w:tcW w:w="3685" w:type="dxa"/>
            <w:shd w:val="clear" w:color="auto" w:fill="auto"/>
          </w:tcPr>
          <w:p w14:paraId="11C01AFA" w14:textId="341FA6C8" w:rsidR="00336E27" w:rsidRDefault="00336E27" w:rsidP="008F59C2">
            <w:pPr>
              <w:ind w:left="104"/>
              <w:rPr>
                <w:rFonts w:cs="Arial"/>
                <w:color w:val="4F6228" w:themeColor="accent3" w:themeShade="80"/>
                <w:sz w:val="18"/>
              </w:rPr>
            </w:pPr>
            <w:r>
              <w:rPr>
                <w:rFonts w:cs="Arial"/>
                <w:b/>
                <w:color w:val="4F6228" w:themeColor="accent3" w:themeShade="80"/>
                <w:sz w:val="18"/>
              </w:rPr>
              <w:t>Form der Kooperation</w:t>
            </w:r>
          </w:p>
          <w:p w14:paraId="4B06A422" w14:textId="625C80A5" w:rsidR="00AE575F" w:rsidRPr="009E64C3" w:rsidRDefault="00AE575F" w:rsidP="008F59C2">
            <w:pPr>
              <w:ind w:left="104"/>
              <w:rPr>
                <w:rFonts w:cs="Arial"/>
                <w:color w:val="4F6228" w:themeColor="accent3" w:themeShade="80"/>
                <w:sz w:val="18"/>
              </w:rPr>
            </w:pPr>
            <w:r w:rsidRPr="009E64C3">
              <w:rPr>
                <w:rFonts w:cs="Arial"/>
                <w:color w:val="4F6228" w:themeColor="accent3" w:themeShade="80"/>
                <w:sz w:val="18"/>
              </w:rPr>
              <w:t>Ein systematischer Austausch und die künftige Zusammenarbeit werden aufgebaut und geklärt.</w:t>
            </w:r>
          </w:p>
          <w:p w14:paraId="58D395B3" w14:textId="77777777" w:rsidR="00AE575F" w:rsidRPr="009E64C3" w:rsidRDefault="00AE575F" w:rsidP="008F59C2">
            <w:pPr>
              <w:ind w:left="104"/>
              <w:rPr>
                <w:rFonts w:cs="Arial"/>
                <w:color w:val="4F6228" w:themeColor="accent3" w:themeShade="80"/>
                <w:sz w:val="18"/>
              </w:rPr>
            </w:pPr>
          </w:p>
        </w:tc>
        <w:tc>
          <w:tcPr>
            <w:tcW w:w="4535" w:type="dxa"/>
            <w:shd w:val="clear" w:color="auto" w:fill="auto"/>
          </w:tcPr>
          <w:p w14:paraId="4822DCB4" w14:textId="4918F1CC"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Der Kontakt zu den ausserschulischen Bildungspartnern/Institutionen ist gemacht. </w:t>
            </w:r>
          </w:p>
          <w:p w14:paraId="7C79B5B6" w14:textId="77777777"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Organisationsform und -struktur (Organigramm) mit Rollen/Funktions-, Kompetenz- und Aufgabenzuweisungen sind geklärt und verschriftlicht (UH B, S.21)</w:t>
            </w:r>
          </w:p>
          <w:p w14:paraId="643CFC87" w14:textId="1376F84C"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Leistungsvereinbarungen (Verträge) sind ausgehandelt.</w:t>
            </w:r>
          </w:p>
        </w:tc>
        <w:tc>
          <w:tcPr>
            <w:tcW w:w="1134" w:type="dxa"/>
            <w:shd w:val="clear" w:color="auto" w:fill="auto"/>
          </w:tcPr>
          <w:p w14:paraId="12B0B929" w14:textId="77777777" w:rsidR="00AE575F" w:rsidRPr="009E64C3" w:rsidRDefault="00AE575F" w:rsidP="008F59C2">
            <w:pPr>
              <w:rPr>
                <w:rFonts w:cs="Arial"/>
                <w:color w:val="4F6228" w:themeColor="accent3" w:themeShade="80"/>
                <w:sz w:val="16"/>
              </w:rPr>
            </w:pPr>
          </w:p>
        </w:tc>
        <w:tc>
          <w:tcPr>
            <w:tcW w:w="850" w:type="dxa"/>
          </w:tcPr>
          <w:p w14:paraId="1CB50D28"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20BC25E0" w14:textId="77777777" w:rsidR="00AE575F" w:rsidRPr="009E64C3" w:rsidRDefault="00AE575F" w:rsidP="008F59C2">
            <w:pPr>
              <w:rPr>
                <w:rFonts w:cs="Arial"/>
                <w:color w:val="4F6228" w:themeColor="accent3" w:themeShade="80"/>
                <w:sz w:val="16"/>
              </w:rPr>
            </w:pPr>
          </w:p>
        </w:tc>
        <w:tc>
          <w:tcPr>
            <w:tcW w:w="1132" w:type="dxa"/>
            <w:shd w:val="clear" w:color="auto" w:fill="auto"/>
          </w:tcPr>
          <w:p w14:paraId="6D05BCE4" w14:textId="77777777" w:rsidR="00AE575F" w:rsidRPr="009E64C3" w:rsidRDefault="00AE575F" w:rsidP="008F59C2">
            <w:pPr>
              <w:rPr>
                <w:rFonts w:cs="Arial"/>
                <w:color w:val="4F6228" w:themeColor="accent3" w:themeShade="80"/>
                <w:sz w:val="16"/>
              </w:rPr>
            </w:pPr>
          </w:p>
        </w:tc>
        <w:tc>
          <w:tcPr>
            <w:tcW w:w="3402" w:type="dxa"/>
            <w:shd w:val="clear" w:color="auto" w:fill="auto"/>
          </w:tcPr>
          <w:p w14:paraId="102C71B7" w14:textId="77777777" w:rsidR="00AE575F" w:rsidRPr="00527C03" w:rsidRDefault="00AE575F" w:rsidP="008F59C2">
            <w:pPr>
              <w:rPr>
                <w:rFonts w:cs="Arial"/>
                <w:sz w:val="16"/>
              </w:rPr>
            </w:pPr>
          </w:p>
        </w:tc>
      </w:tr>
      <w:tr w:rsidR="00AE575F" w:rsidRPr="00527C03" w14:paraId="5115B9E2" w14:textId="77777777" w:rsidTr="00C213F3">
        <w:trPr>
          <w:trHeight w:val="628"/>
          <w:jc w:val="center"/>
        </w:trPr>
        <w:tc>
          <w:tcPr>
            <w:tcW w:w="3685" w:type="dxa"/>
            <w:shd w:val="clear" w:color="auto" w:fill="auto"/>
          </w:tcPr>
          <w:p w14:paraId="749D2F01" w14:textId="5144785D" w:rsidR="00336E27" w:rsidRDefault="00336E27" w:rsidP="008F59C2">
            <w:pPr>
              <w:ind w:left="104"/>
              <w:rPr>
                <w:rFonts w:cs="Arial"/>
                <w:color w:val="4F6228" w:themeColor="accent3" w:themeShade="80"/>
                <w:sz w:val="18"/>
              </w:rPr>
            </w:pPr>
            <w:r>
              <w:rPr>
                <w:rFonts w:cs="Arial"/>
                <w:b/>
                <w:color w:val="4F6228" w:themeColor="accent3" w:themeShade="80"/>
                <w:sz w:val="18"/>
              </w:rPr>
              <w:lastRenderedPageBreak/>
              <w:t>Organisation der Kooperation</w:t>
            </w:r>
          </w:p>
          <w:p w14:paraId="3974CFFA" w14:textId="798EC15E" w:rsidR="00AE575F" w:rsidRPr="009E64C3" w:rsidRDefault="00AE575F" w:rsidP="008F59C2">
            <w:pPr>
              <w:ind w:left="104"/>
              <w:rPr>
                <w:rFonts w:cs="Arial"/>
                <w:color w:val="4F6228" w:themeColor="accent3" w:themeShade="80"/>
                <w:sz w:val="18"/>
              </w:rPr>
            </w:pPr>
            <w:r w:rsidRPr="009E64C3">
              <w:rPr>
                <w:rFonts w:cs="Arial"/>
                <w:color w:val="4F6228" w:themeColor="accent3" w:themeShade="80"/>
                <w:sz w:val="18"/>
              </w:rPr>
              <w:t>Ein organisatorischer Austausch mit den Bildungspartnern wird stattfinden und diese Kooperation wird regelmässig gepflegt.</w:t>
            </w:r>
          </w:p>
        </w:tc>
        <w:tc>
          <w:tcPr>
            <w:tcW w:w="4535" w:type="dxa"/>
            <w:shd w:val="clear" w:color="auto" w:fill="auto"/>
          </w:tcPr>
          <w:p w14:paraId="094F5513" w14:textId="4B724329"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Leistungsvereinbarungen (Verträge) sind unterzeichnet.</w:t>
            </w:r>
          </w:p>
          <w:p w14:paraId="515B830F" w14:textId="749EC097"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Konkreter Sitzungsplan ist vorhanden.</w:t>
            </w:r>
          </w:p>
          <w:p w14:paraId="5CC66270" w14:textId="3E0C4FF0" w:rsidR="00AE575F" w:rsidRPr="009E64C3" w:rsidRDefault="00AE575F"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Gemeinsame Feiern sind konkret geplant.</w:t>
            </w:r>
          </w:p>
        </w:tc>
        <w:tc>
          <w:tcPr>
            <w:tcW w:w="1134" w:type="dxa"/>
            <w:shd w:val="clear" w:color="auto" w:fill="auto"/>
          </w:tcPr>
          <w:p w14:paraId="41BB5447" w14:textId="77777777" w:rsidR="00AE575F" w:rsidRPr="009E64C3" w:rsidRDefault="00AE575F" w:rsidP="008F59C2">
            <w:pPr>
              <w:rPr>
                <w:rFonts w:cs="Arial"/>
                <w:color w:val="4F6228" w:themeColor="accent3" w:themeShade="80"/>
                <w:sz w:val="16"/>
              </w:rPr>
            </w:pPr>
          </w:p>
        </w:tc>
        <w:tc>
          <w:tcPr>
            <w:tcW w:w="850" w:type="dxa"/>
          </w:tcPr>
          <w:p w14:paraId="323AD27B"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4A9D0FB8" w14:textId="77777777" w:rsidR="00AE575F" w:rsidRPr="009E64C3" w:rsidRDefault="00AE575F" w:rsidP="008F59C2">
            <w:pPr>
              <w:rPr>
                <w:rFonts w:cs="Arial"/>
                <w:color w:val="4F6228" w:themeColor="accent3" w:themeShade="80"/>
                <w:sz w:val="16"/>
              </w:rPr>
            </w:pPr>
          </w:p>
        </w:tc>
        <w:tc>
          <w:tcPr>
            <w:tcW w:w="1132" w:type="dxa"/>
            <w:shd w:val="clear" w:color="auto" w:fill="auto"/>
          </w:tcPr>
          <w:p w14:paraId="0670DD37" w14:textId="77777777" w:rsidR="00AE575F" w:rsidRPr="009E64C3" w:rsidRDefault="00AE575F" w:rsidP="008F59C2">
            <w:pPr>
              <w:rPr>
                <w:rFonts w:cs="Arial"/>
                <w:color w:val="4F6228" w:themeColor="accent3" w:themeShade="80"/>
                <w:sz w:val="16"/>
              </w:rPr>
            </w:pPr>
          </w:p>
        </w:tc>
        <w:tc>
          <w:tcPr>
            <w:tcW w:w="3402" w:type="dxa"/>
            <w:shd w:val="clear" w:color="auto" w:fill="auto"/>
          </w:tcPr>
          <w:p w14:paraId="32E33284" w14:textId="77777777" w:rsidR="00AE575F" w:rsidRPr="00527C03" w:rsidRDefault="00AE575F" w:rsidP="008F59C2">
            <w:pPr>
              <w:rPr>
                <w:rFonts w:cs="Arial"/>
                <w:sz w:val="16"/>
              </w:rPr>
            </w:pPr>
          </w:p>
        </w:tc>
      </w:tr>
      <w:tr w:rsidR="00A02290" w:rsidRPr="00527C03" w14:paraId="3174DDB4" w14:textId="77777777" w:rsidTr="001839E5">
        <w:trPr>
          <w:trHeight w:val="1193"/>
          <w:jc w:val="center"/>
        </w:trPr>
        <w:tc>
          <w:tcPr>
            <w:tcW w:w="3685" w:type="dxa"/>
            <w:shd w:val="clear" w:color="auto" w:fill="auto"/>
          </w:tcPr>
          <w:p w14:paraId="56A3E69D" w14:textId="77777777" w:rsidR="00336E27" w:rsidRDefault="00E4751E" w:rsidP="008D200D">
            <w:pPr>
              <w:ind w:left="104"/>
              <w:rPr>
                <w:rFonts w:cs="Arial"/>
                <w:color w:val="4F6228" w:themeColor="accent3" w:themeShade="80"/>
                <w:sz w:val="18"/>
              </w:rPr>
            </w:pPr>
            <w:r w:rsidRPr="00E4751E">
              <w:rPr>
                <w:rFonts w:cs="Arial"/>
                <w:b/>
                <w:color w:val="4F6228" w:themeColor="accent3" w:themeShade="80"/>
                <w:sz w:val="18"/>
              </w:rPr>
              <w:t>Konkrete Umsetzung</w:t>
            </w:r>
          </w:p>
          <w:p w14:paraId="114C98E1" w14:textId="19E08D92" w:rsidR="00A02290" w:rsidRPr="009E64C3" w:rsidRDefault="00AE575F" w:rsidP="008D200D">
            <w:pPr>
              <w:ind w:left="104"/>
              <w:rPr>
                <w:rFonts w:cs="Arial"/>
                <w:color w:val="4F6228" w:themeColor="accent3" w:themeShade="80"/>
                <w:sz w:val="18"/>
              </w:rPr>
            </w:pPr>
            <w:r w:rsidRPr="009E64C3">
              <w:rPr>
                <w:rFonts w:cs="Arial"/>
                <w:color w:val="4F6228" w:themeColor="accent3" w:themeShade="80"/>
                <w:sz w:val="18"/>
              </w:rPr>
              <w:t xml:space="preserve">Listen mit </w:t>
            </w:r>
            <w:r w:rsidR="008D200D" w:rsidRPr="009E64C3">
              <w:rPr>
                <w:rFonts w:cs="Arial"/>
                <w:color w:val="4F6228" w:themeColor="accent3" w:themeShade="80"/>
                <w:sz w:val="18"/>
              </w:rPr>
              <w:t xml:space="preserve">ergänzenden </w:t>
            </w:r>
            <w:r w:rsidRPr="009E64C3">
              <w:rPr>
                <w:rFonts w:cs="Arial"/>
                <w:color w:val="4F6228" w:themeColor="accent3" w:themeShade="80"/>
                <w:sz w:val="18"/>
              </w:rPr>
              <w:t xml:space="preserve">Angeboten und Möglichkeiten </w:t>
            </w:r>
            <w:r w:rsidR="008D200D" w:rsidRPr="009E64C3">
              <w:rPr>
                <w:rFonts w:cs="Arial"/>
                <w:color w:val="4F6228" w:themeColor="accent3" w:themeShade="80"/>
                <w:sz w:val="18"/>
              </w:rPr>
              <w:t xml:space="preserve">ausserschulischen Bildungspartner </w:t>
            </w:r>
            <w:r w:rsidRPr="009E64C3">
              <w:rPr>
                <w:rFonts w:cs="Arial"/>
                <w:color w:val="4F6228" w:themeColor="accent3" w:themeShade="80"/>
                <w:sz w:val="18"/>
              </w:rPr>
              <w:t xml:space="preserve">werden </w:t>
            </w:r>
            <w:r w:rsidR="008D200D" w:rsidRPr="009E64C3">
              <w:rPr>
                <w:rFonts w:cs="Arial"/>
                <w:color w:val="4F6228" w:themeColor="accent3" w:themeShade="80"/>
                <w:sz w:val="18"/>
              </w:rPr>
              <w:t>erarbeitet, organisiert und den LP und den Lernenden kommuniziert</w:t>
            </w:r>
          </w:p>
        </w:tc>
        <w:tc>
          <w:tcPr>
            <w:tcW w:w="4535" w:type="dxa"/>
            <w:shd w:val="clear" w:color="auto" w:fill="auto"/>
          </w:tcPr>
          <w:p w14:paraId="5D79C5F7" w14:textId="5E67799A" w:rsidR="00A02290" w:rsidRPr="009E64C3" w:rsidRDefault="008D200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LPs und Lernende sind über die Angebote und Möglichkeiten informiert.</w:t>
            </w:r>
          </w:p>
          <w:p w14:paraId="42B0DF90" w14:textId="527EEEF1" w:rsidR="008D200D" w:rsidRPr="009E64C3" w:rsidRDefault="008D200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Lernenden werden Angebotslisten abgegeben.</w:t>
            </w:r>
          </w:p>
          <w:p w14:paraId="4291BB6B" w14:textId="6044672E" w:rsidR="008D200D" w:rsidRPr="009E64C3" w:rsidRDefault="008D200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Angebote mit entsprechenden Teilnahme-/Anmeldebedingungen sind organisiert und werden durchgeführt.</w:t>
            </w:r>
          </w:p>
        </w:tc>
        <w:tc>
          <w:tcPr>
            <w:tcW w:w="1134" w:type="dxa"/>
            <w:shd w:val="clear" w:color="auto" w:fill="auto"/>
          </w:tcPr>
          <w:p w14:paraId="6BCFBCE1" w14:textId="77777777" w:rsidR="00A02290" w:rsidRPr="009E64C3" w:rsidRDefault="00A02290" w:rsidP="003646AF">
            <w:pPr>
              <w:rPr>
                <w:rFonts w:cs="Arial"/>
                <w:color w:val="4F6228" w:themeColor="accent3" w:themeShade="80"/>
                <w:sz w:val="16"/>
              </w:rPr>
            </w:pPr>
          </w:p>
        </w:tc>
        <w:tc>
          <w:tcPr>
            <w:tcW w:w="850" w:type="dxa"/>
          </w:tcPr>
          <w:p w14:paraId="0193840E"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1B8DE8BF" w14:textId="77777777" w:rsidR="00A02290" w:rsidRPr="009E64C3" w:rsidRDefault="00A02290" w:rsidP="003646AF">
            <w:pPr>
              <w:rPr>
                <w:rFonts w:cs="Arial"/>
                <w:color w:val="4F6228" w:themeColor="accent3" w:themeShade="80"/>
                <w:sz w:val="16"/>
              </w:rPr>
            </w:pPr>
          </w:p>
        </w:tc>
        <w:tc>
          <w:tcPr>
            <w:tcW w:w="1132" w:type="dxa"/>
            <w:shd w:val="clear" w:color="auto" w:fill="auto"/>
          </w:tcPr>
          <w:p w14:paraId="2E26952B" w14:textId="77777777" w:rsidR="00A02290" w:rsidRPr="009E64C3" w:rsidRDefault="00A02290" w:rsidP="003646AF">
            <w:pPr>
              <w:rPr>
                <w:rFonts w:cs="Arial"/>
                <w:color w:val="4F6228" w:themeColor="accent3" w:themeShade="80"/>
                <w:sz w:val="16"/>
              </w:rPr>
            </w:pPr>
          </w:p>
        </w:tc>
        <w:tc>
          <w:tcPr>
            <w:tcW w:w="3402" w:type="dxa"/>
            <w:shd w:val="clear" w:color="auto" w:fill="auto"/>
          </w:tcPr>
          <w:p w14:paraId="19356BCA" w14:textId="77777777" w:rsidR="00A02290" w:rsidRPr="00527C03" w:rsidRDefault="00A02290" w:rsidP="003646AF">
            <w:pPr>
              <w:rPr>
                <w:rFonts w:cs="Arial"/>
                <w:sz w:val="16"/>
              </w:rPr>
            </w:pPr>
          </w:p>
        </w:tc>
      </w:tr>
      <w:tr w:rsidR="008D200D" w:rsidRPr="00527C03" w14:paraId="7F8FC196" w14:textId="77777777" w:rsidTr="001D7841">
        <w:trPr>
          <w:trHeight w:val="517"/>
          <w:jc w:val="center"/>
        </w:trPr>
        <w:tc>
          <w:tcPr>
            <w:tcW w:w="3685" w:type="dxa"/>
            <w:shd w:val="clear" w:color="auto" w:fill="auto"/>
          </w:tcPr>
          <w:p w14:paraId="6C3B0795" w14:textId="509434F0" w:rsidR="00336E27" w:rsidRDefault="00336E27" w:rsidP="008D200D">
            <w:pPr>
              <w:ind w:left="104"/>
              <w:rPr>
                <w:rFonts w:cs="Arial"/>
                <w:color w:val="4F6228" w:themeColor="accent3" w:themeShade="80"/>
                <w:sz w:val="18"/>
              </w:rPr>
            </w:pPr>
            <w:r>
              <w:rPr>
                <w:rFonts w:cs="Arial"/>
                <w:b/>
                <w:color w:val="4F6228" w:themeColor="accent3" w:themeShade="80"/>
                <w:sz w:val="18"/>
              </w:rPr>
              <w:t>Umsetzung</w:t>
            </w:r>
          </w:p>
          <w:p w14:paraId="62C4E5EA" w14:textId="445AD8C6" w:rsidR="008D200D" w:rsidRPr="009E64C3" w:rsidRDefault="008D200D" w:rsidP="008D200D">
            <w:pPr>
              <w:ind w:left="104"/>
              <w:rPr>
                <w:rFonts w:cs="Arial"/>
                <w:color w:val="4F6228" w:themeColor="accent3" w:themeShade="80"/>
                <w:sz w:val="18"/>
              </w:rPr>
            </w:pPr>
            <w:r w:rsidRPr="009E64C3">
              <w:rPr>
                <w:rFonts w:cs="Arial"/>
                <w:color w:val="4F6228" w:themeColor="accent3" w:themeShade="80"/>
                <w:sz w:val="18"/>
              </w:rPr>
              <w:t>Ausserschulische Angebote werden durchgeführt.</w:t>
            </w:r>
          </w:p>
        </w:tc>
        <w:tc>
          <w:tcPr>
            <w:tcW w:w="4535" w:type="dxa"/>
            <w:shd w:val="clear" w:color="auto" w:fill="auto"/>
          </w:tcPr>
          <w:p w14:paraId="36B51CE6" w14:textId="306F23E1" w:rsidR="008D200D" w:rsidRPr="009E64C3" w:rsidRDefault="008D200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Diese Angebote werden von den LPs und Lernenden genutzt.</w:t>
            </w:r>
          </w:p>
        </w:tc>
        <w:tc>
          <w:tcPr>
            <w:tcW w:w="1134" w:type="dxa"/>
            <w:shd w:val="clear" w:color="auto" w:fill="auto"/>
          </w:tcPr>
          <w:p w14:paraId="5D2263B1" w14:textId="77777777" w:rsidR="008D200D" w:rsidRPr="009E64C3" w:rsidRDefault="008D200D" w:rsidP="003646AF">
            <w:pPr>
              <w:rPr>
                <w:rFonts w:cs="Arial"/>
                <w:color w:val="4F6228" w:themeColor="accent3" w:themeShade="80"/>
                <w:sz w:val="16"/>
              </w:rPr>
            </w:pPr>
          </w:p>
        </w:tc>
        <w:tc>
          <w:tcPr>
            <w:tcW w:w="850" w:type="dxa"/>
          </w:tcPr>
          <w:p w14:paraId="1C4C396A" w14:textId="77777777" w:rsidR="008D200D"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0B5769BA" w14:textId="0E1AA161" w:rsidR="001839E5" w:rsidRPr="009E64C3" w:rsidRDefault="001839E5" w:rsidP="000412AB">
            <w:pPr>
              <w:jc w:val="center"/>
              <w:rPr>
                <w:rFonts w:cs="Arial"/>
                <w:color w:val="4F6228" w:themeColor="accent3" w:themeShade="80"/>
                <w:sz w:val="16"/>
              </w:rPr>
            </w:pPr>
            <w:r>
              <w:rPr>
                <w:rFonts w:cs="Arial"/>
                <w:color w:val="4F6228" w:themeColor="accent3" w:themeShade="80"/>
                <w:sz w:val="16"/>
              </w:rPr>
              <w:t>Akteure</w:t>
            </w:r>
          </w:p>
        </w:tc>
        <w:tc>
          <w:tcPr>
            <w:tcW w:w="1132" w:type="dxa"/>
            <w:shd w:val="clear" w:color="auto" w:fill="auto"/>
          </w:tcPr>
          <w:p w14:paraId="337FB1AE" w14:textId="77777777" w:rsidR="008D200D" w:rsidRPr="009E64C3" w:rsidRDefault="008D200D" w:rsidP="003646AF">
            <w:pPr>
              <w:rPr>
                <w:rFonts w:cs="Arial"/>
                <w:color w:val="4F6228" w:themeColor="accent3" w:themeShade="80"/>
                <w:sz w:val="16"/>
              </w:rPr>
            </w:pPr>
          </w:p>
        </w:tc>
        <w:tc>
          <w:tcPr>
            <w:tcW w:w="3402" w:type="dxa"/>
            <w:shd w:val="clear" w:color="auto" w:fill="auto"/>
          </w:tcPr>
          <w:p w14:paraId="44D02106" w14:textId="77777777" w:rsidR="008D200D" w:rsidRPr="00527C03" w:rsidRDefault="008D200D" w:rsidP="003646AF">
            <w:pPr>
              <w:rPr>
                <w:rFonts w:cs="Arial"/>
                <w:sz w:val="16"/>
              </w:rPr>
            </w:pPr>
          </w:p>
        </w:tc>
      </w:tr>
    </w:tbl>
    <w:p w14:paraId="7A57CABB" w14:textId="77777777" w:rsidR="002D5CE4" w:rsidRPr="00527C03" w:rsidRDefault="002D5CE4" w:rsidP="002D5CE4">
      <w:pPr>
        <w:rPr>
          <w:sz w:val="8"/>
          <w:szCs w:val="8"/>
        </w:rPr>
      </w:pPr>
    </w:p>
    <w:p w14:paraId="15096644" w14:textId="77777777" w:rsidR="002D5CE4" w:rsidRPr="00527C03" w:rsidRDefault="002D5CE4" w:rsidP="002D5CE4">
      <w:pPr>
        <w:rPr>
          <w:sz w:val="8"/>
          <w:szCs w:val="8"/>
        </w:rPr>
      </w:pPr>
    </w:p>
    <w:p w14:paraId="40B9AF86" w14:textId="2145DADD" w:rsidR="008129DC" w:rsidRDefault="008129DC">
      <w:pPr>
        <w:rPr>
          <w:sz w:val="16"/>
          <w:szCs w:val="16"/>
        </w:rPr>
      </w:pPr>
      <w:r>
        <w:rPr>
          <w:sz w:val="16"/>
          <w:szCs w:val="16"/>
        </w:rPr>
        <w:br w:type="page"/>
      </w:r>
    </w:p>
    <w:p w14:paraId="0FEA0AE2" w14:textId="77777777" w:rsidR="002848F9" w:rsidRDefault="002848F9" w:rsidP="00F477F2">
      <w:pPr>
        <w:rPr>
          <w:sz w:val="16"/>
          <w:szCs w:val="16"/>
        </w:rPr>
      </w:pP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85"/>
        <w:gridCol w:w="4535"/>
        <w:gridCol w:w="1134"/>
        <w:gridCol w:w="850"/>
        <w:gridCol w:w="1132"/>
        <w:gridCol w:w="3402"/>
      </w:tblGrid>
      <w:tr w:rsidR="002848F9" w:rsidRPr="00527C03" w14:paraId="2246FF29" w14:textId="77777777" w:rsidTr="008F59C2">
        <w:trPr>
          <w:trHeight w:val="567"/>
          <w:jc w:val="center"/>
        </w:trPr>
        <w:tc>
          <w:tcPr>
            <w:tcW w:w="3685" w:type="dxa"/>
            <w:tcBorders>
              <w:top w:val="nil"/>
              <w:left w:val="nil"/>
              <w:bottom w:val="single" w:sz="4" w:space="0" w:color="auto"/>
              <w:right w:val="nil"/>
            </w:tcBorders>
            <w:shd w:val="clear" w:color="auto" w:fill="EBFFB3"/>
            <w:vAlign w:val="center"/>
          </w:tcPr>
          <w:p w14:paraId="094F5F18" w14:textId="3E5B7156" w:rsidR="002848F9" w:rsidRPr="00527C03" w:rsidRDefault="00A75BC1" w:rsidP="00A442E9">
            <w:pPr>
              <w:jc w:val="right"/>
              <w:rPr>
                <w:b/>
                <w:sz w:val="15"/>
                <w:szCs w:val="15"/>
              </w:rPr>
            </w:pPr>
            <w:r w:rsidRPr="00A75BC1">
              <w:rPr>
                <w:b/>
                <w:sz w:val="15"/>
                <w:szCs w:val="15"/>
              </w:rPr>
              <w:t>Jahresziele der Biko Massnahme</w:t>
            </w:r>
            <w:r>
              <w:rPr>
                <w:b/>
                <w:sz w:val="15"/>
                <w:szCs w:val="15"/>
              </w:rPr>
              <w:t xml:space="preserve"> 'Raumnutzung'</w:t>
            </w:r>
            <w:r w:rsidR="002848F9" w:rsidRPr="00527C03">
              <w:rPr>
                <w:b/>
                <w:sz w:val="15"/>
                <w:szCs w:val="15"/>
              </w:rPr>
              <w:t>:</w:t>
            </w:r>
          </w:p>
        </w:tc>
        <w:tc>
          <w:tcPr>
            <w:tcW w:w="11053" w:type="dxa"/>
            <w:gridSpan w:val="5"/>
            <w:tcBorders>
              <w:top w:val="nil"/>
              <w:left w:val="nil"/>
              <w:bottom w:val="single" w:sz="4" w:space="0" w:color="auto"/>
              <w:right w:val="nil"/>
            </w:tcBorders>
            <w:shd w:val="clear" w:color="auto" w:fill="EBFFB3"/>
            <w:vAlign w:val="center"/>
          </w:tcPr>
          <w:p w14:paraId="44FFBEC9" w14:textId="3F676AAB" w:rsidR="002848F9" w:rsidRPr="00220D3C" w:rsidRDefault="002848F9" w:rsidP="00A442E9">
            <w:pPr>
              <w:spacing w:before="120" w:after="120"/>
              <w:rPr>
                <w:rFonts w:cs="Arial"/>
                <w:szCs w:val="15"/>
              </w:rPr>
            </w:pPr>
            <w:r w:rsidRPr="009E64C3">
              <w:rPr>
                <w:rFonts w:cs="Arial"/>
                <w:b/>
                <w:color w:val="4F6228" w:themeColor="accent3" w:themeShade="80"/>
                <w:szCs w:val="24"/>
              </w:rPr>
              <w:t xml:space="preserve">Die </w:t>
            </w:r>
            <w:r w:rsidR="00DB4A92" w:rsidRPr="00DB4A92">
              <w:rPr>
                <w:rFonts w:cs="Arial"/>
                <w:b/>
                <w:color w:val="4F6228" w:themeColor="accent3" w:themeShade="80"/>
                <w:szCs w:val="24"/>
              </w:rPr>
              <w:t>SORS-</w:t>
            </w:r>
            <w:r w:rsidRPr="009E64C3">
              <w:rPr>
                <w:rFonts w:cs="Arial"/>
                <w:b/>
                <w:color w:val="4F6228" w:themeColor="accent3" w:themeShade="80"/>
                <w:szCs w:val="24"/>
              </w:rPr>
              <w:t xml:space="preserve">Schule </w:t>
            </w:r>
            <w:r w:rsidRPr="004C77C2">
              <w:rPr>
                <w:rFonts w:cs="Arial"/>
                <w:b/>
                <w:color w:val="4F6228" w:themeColor="accent3" w:themeShade="80"/>
                <w:szCs w:val="24"/>
                <w:highlight w:val="yellow"/>
              </w:rPr>
              <w:t>MUSTER</w:t>
            </w:r>
            <w:r w:rsidRPr="009E64C3">
              <w:rPr>
                <w:rFonts w:cs="Arial"/>
                <w:b/>
                <w:color w:val="4F6228" w:themeColor="accent3" w:themeShade="80"/>
                <w:szCs w:val="24"/>
              </w:rPr>
              <w:t xml:space="preserve"> wird einen Ort der Begegnung und des kulturellen, sportlichen Austausches.</w:t>
            </w:r>
          </w:p>
        </w:tc>
      </w:tr>
      <w:tr w:rsidR="006F603F" w:rsidRPr="00527C03" w14:paraId="244501E4" w14:textId="77777777" w:rsidTr="00A442E9">
        <w:trPr>
          <w:jc w:val="center"/>
        </w:trPr>
        <w:tc>
          <w:tcPr>
            <w:tcW w:w="3685" w:type="dxa"/>
            <w:tcBorders>
              <w:top w:val="single" w:sz="4" w:space="0" w:color="auto"/>
            </w:tcBorders>
            <w:shd w:val="clear" w:color="auto" w:fill="D9D9D9" w:themeFill="background1" w:themeFillShade="D9"/>
            <w:vAlign w:val="center"/>
          </w:tcPr>
          <w:p w14:paraId="18B78F14" w14:textId="77777777" w:rsidR="002848F9" w:rsidRPr="00527C03" w:rsidRDefault="002848F9" w:rsidP="00A442E9">
            <w:pPr>
              <w:jc w:val="center"/>
              <w:rPr>
                <w:b/>
                <w:sz w:val="15"/>
                <w:szCs w:val="15"/>
              </w:rPr>
            </w:pPr>
            <w:r w:rsidRPr="00527C03">
              <w:rPr>
                <w:b/>
                <w:sz w:val="15"/>
                <w:szCs w:val="15"/>
              </w:rPr>
              <w:t>Operatives Ziel</w:t>
            </w:r>
          </w:p>
        </w:tc>
        <w:tc>
          <w:tcPr>
            <w:tcW w:w="4535" w:type="dxa"/>
            <w:tcBorders>
              <w:top w:val="single" w:sz="4" w:space="0" w:color="auto"/>
            </w:tcBorders>
            <w:shd w:val="clear" w:color="auto" w:fill="D9D9D9" w:themeFill="background1" w:themeFillShade="D9"/>
            <w:vAlign w:val="center"/>
          </w:tcPr>
          <w:p w14:paraId="54F8BB2B" w14:textId="77777777" w:rsidR="002848F9" w:rsidRPr="00527C03" w:rsidRDefault="002848F9" w:rsidP="00A442E9">
            <w:pPr>
              <w:jc w:val="center"/>
              <w:rPr>
                <w:b/>
                <w:sz w:val="15"/>
                <w:szCs w:val="15"/>
              </w:rPr>
            </w:pPr>
            <w:r w:rsidRPr="00527C03">
              <w:rPr>
                <w:b/>
                <w:sz w:val="15"/>
                <w:szCs w:val="15"/>
              </w:rPr>
              <w:t>Indikator (Standard / SOLL)</w:t>
            </w:r>
          </w:p>
        </w:tc>
        <w:tc>
          <w:tcPr>
            <w:tcW w:w="1134" w:type="dxa"/>
            <w:tcBorders>
              <w:top w:val="single" w:sz="4" w:space="0" w:color="auto"/>
            </w:tcBorders>
            <w:shd w:val="clear" w:color="auto" w:fill="D9D9D9" w:themeFill="background1" w:themeFillShade="D9"/>
            <w:vAlign w:val="center"/>
          </w:tcPr>
          <w:p w14:paraId="653156B5" w14:textId="77777777" w:rsidR="002848F9" w:rsidRPr="00527C03" w:rsidRDefault="002848F9" w:rsidP="00A442E9">
            <w:pPr>
              <w:jc w:val="center"/>
              <w:rPr>
                <w:b/>
                <w:sz w:val="15"/>
                <w:szCs w:val="15"/>
              </w:rPr>
            </w:pPr>
            <w:r w:rsidRPr="00527C03">
              <w:rPr>
                <w:b/>
                <w:sz w:val="15"/>
                <w:szCs w:val="15"/>
              </w:rPr>
              <w:t>Termin</w:t>
            </w:r>
          </w:p>
        </w:tc>
        <w:tc>
          <w:tcPr>
            <w:tcW w:w="850" w:type="dxa"/>
            <w:tcBorders>
              <w:top w:val="single" w:sz="4" w:space="0" w:color="auto"/>
            </w:tcBorders>
            <w:shd w:val="clear" w:color="auto" w:fill="D9D9D9" w:themeFill="background1" w:themeFillShade="D9"/>
            <w:vAlign w:val="center"/>
          </w:tcPr>
          <w:p w14:paraId="30D841C9" w14:textId="77777777" w:rsidR="002848F9" w:rsidRPr="00527C03" w:rsidRDefault="002848F9" w:rsidP="00A442E9">
            <w:pPr>
              <w:jc w:val="center"/>
              <w:rPr>
                <w:b/>
                <w:sz w:val="15"/>
                <w:szCs w:val="15"/>
              </w:rPr>
            </w:pPr>
            <w:r w:rsidRPr="00527C03">
              <w:rPr>
                <w:b/>
                <w:sz w:val="15"/>
                <w:szCs w:val="15"/>
              </w:rPr>
              <w:t>Verantw.</w:t>
            </w:r>
          </w:p>
        </w:tc>
        <w:tc>
          <w:tcPr>
            <w:tcW w:w="1132" w:type="dxa"/>
            <w:tcBorders>
              <w:top w:val="single" w:sz="4" w:space="0" w:color="auto"/>
            </w:tcBorders>
            <w:shd w:val="clear" w:color="auto" w:fill="D9D9D9" w:themeFill="background1" w:themeFillShade="D9"/>
            <w:vAlign w:val="center"/>
          </w:tcPr>
          <w:p w14:paraId="7360824D" w14:textId="77777777" w:rsidR="002848F9" w:rsidRPr="00527C03" w:rsidRDefault="002848F9" w:rsidP="00A442E9">
            <w:pPr>
              <w:jc w:val="center"/>
              <w:rPr>
                <w:b/>
                <w:sz w:val="15"/>
                <w:szCs w:val="15"/>
              </w:rPr>
            </w:pPr>
            <w:r w:rsidRPr="00527C03">
              <w:rPr>
                <w:b/>
                <w:sz w:val="15"/>
                <w:szCs w:val="15"/>
              </w:rPr>
              <w:t>Ressourcen</w:t>
            </w:r>
          </w:p>
          <w:p w14:paraId="5873AC59" w14:textId="77777777" w:rsidR="002848F9" w:rsidRPr="00527C03" w:rsidRDefault="002848F9" w:rsidP="00A442E9">
            <w:pPr>
              <w:jc w:val="center"/>
              <w:rPr>
                <w:b/>
                <w:sz w:val="15"/>
                <w:szCs w:val="15"/>
              </w:rPr>
            </w:pPr>
            <w:r w:rsidRPr="00527C03">
              <w:rPr>
                <w:b/>
                <w:sz w:val="15"/>
                <w:szCs w:val="15"/>
              </w:rPr>
              <w:t>(finanziell,</w:t>
            </w:r>
          </w:p>
          <w:p w14:paraId="68A7AD38" w14:textId="77777777" w:rsidR="002848F9" w:rsidRPr="00527C03" w:rsidRDefault="002848F9" w:rsidP="00A442E9">
            <w:pPr>
              <w:jc w:val="center"/>
              <w:rPr>
                <w:b/>
                <w:sz w:val="15"/>
                <w:szCs w:val="15"/>
              </w:rPr>
            </w:pPr>
            <w:r w:rsidRPr="00527C03">
              <w:rPr>
                <w:b/>
                <w:sz w:val="15"/>
                <w:szCs w:val="15"/>
              </w:rPr>
              <w:t>personell)</w:t>
            </w:r>
          </w:p>
        </w:tc>
        <w:tc>
          <w:tcPr>
            <w:tcW w:w="3402" w:type="dxa"/>
            <w:tcBorders>
              <w:top w:val="single" w:sz="4" w:space="0" w:color="auto"/>
            </w:tcBorders>
            <w:shd w:val="clear" w:color="auto" w:fill="D9D9D9" w:themeFill="background1" w:themeFillShade="D9"/>
            <w:vAlign w:val="center"/>
          </w:tcPr>
          <w:p w14:paraId="03AD23DA" w14:textId="77777777" w:rsidR="002848F9" w:rsidRPr="00527C03" w:rsidRDefault="002848F9" w:rsidP="00A442E9">
            <w:pPr>
              <w:jc w:val="center"/>
              <w:rPr>
                <w:b/>
                <w:sz w:val="15"/>
                <w:szCs w:val="15"/>
              </w:rPr>
            </w:pPr>
            <w:r w:rsidRPr="00527C03">
              <w:rPr>
                <w:b/>
                <w:sz w:val="15"/>
                <w:szCs w:val="15"/>
              </w:rPr>
              <w:t>Bemerkungen</w:t>
            </w:r>
          </w:p>
        </w:tc>
      </w:tr>
      <w:tr w:rsidR="006F603F" w:rsidRPr="00527C03" w14:paraId="5E0DA4B7" w14:textId="77777777" w:rsidTr="001D7841">
        <w:trPr>
          <w:trHeight w:val="747"/>
          <w:jc w:val="center"/>
        </w:trPr>
        <w:tc>
          <w:tcPr>
            <w:tcW w:w="3685" w:type="dxa"/>
            <w:shd w:val="clear" w:color="auto" w:fill="auto"/>
          </w:tcPr>
          <w:p w14:paraId="5CBB4E2F" w14:textId="0968F388" w:rsidR="008D200D" w:rsidRPr="009E64C3" w:rsidRDefault="008D200D" w:rsidP="001D7841">
            <w:pPr>
              <w:ind w:left="104"/>
              <w:rPr>
                <w:rFonts w:cs="Arial"/>
                <w:color w:val="4F6228" w:themeColor="accent3" w:themeShade="80"/>
                <w:sz w:val="18"/>
              </w:rPr>
            </w:pPr>
            <w:r w:rsidRPr="009E64C3">
              <w:rPr>
                <w:rFonts w:cs="Arial"/>
                <w:color w:val="4F6228" w:themeColor="accent3" w:themeShade="80"/>
                <w:sz w:val="18"/>
              </w:rPr>
              <w:t xml:space="preserve">Basierend auf der Auswertung der Auslegeordnung werden mögliche und gewünschte Möglichkeiten und </w:t>
            </w:r>
            <w:r w:rsidR="001D7841" w:rsidRPr="009E64C3">
              <w:rPr>
                <w:rFonts w:cs="Arial"/>
                <w:color w:val="4F6228" w:themeColor="accent3" w:themeShade="80"/>
                <w:sz w:val="18"/>
              </w:rPr>
              <w:t>Angebote ermittelt</w:t>
            </w:r>
            <w:r w:rsidRPr="009E64C3">
              <w:rPr>
                <w:rFonts w:cs="Arial"/>
                <w:color w:val="4F6228" w:themeColor="accent3" w:themeShade="80"/>
                <w:sz w:val="18"/>
              </w:rPr>
              <w:t>.</w:t>
            </w:r>
          </w:p>
        </w:tc>
        <w:tc>
          <w:tcPr>
            <w:tcW w:w="4535" w:type="dxa"/>
            <w:shd w:val="clear" w:color="auto" w:fill="auto"/>
          </w:tcPr>
          <w:p w14:paraId="1067A016" w14:textId="04436548" w:rsidR="001D7841" w:rsidRPr="009E64C3" w:rsidRDefault="008D200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Mögliche </w:t>
            </w:r>
            <w:r w:rsidR="001D7841" w:rsidRPr="009E64C3">
              <w:rPr>
                <w:rFonts w:cs="Arial"/>
                <w:color w:val="4F6228" w:themeColor="accent3" w:themeShade="80"/>
                <w:sz w:val="16"/>
              </w:rPr>
              <w:t>Bedürfnissse sind erfasst und aufgezeichnet.</w:t>
            </w:r>
          </w:p>
          <w:p w14:paraId="09CD910E" w14:textId="7283E028" w:rsidR="001D7841" w:rsidRPr="009E64C3" w:rsidRDefault="001D784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Mö</w:t>
            </w:r>
            <w:r w:rsidR="004A0BDC">
              <w:rPr>
                <w:rFonts w:cs="Arial"/>
                <w:color w:val="4F6228" w:themeColor="accent3" w:themeShade="80"/>
                <w:sz w:val="16"/>
              </w:rPr>
              <w:t>glichkeiten und realisierbare</w:t>
            </w:r>
            <w:r w:rsidRPr="009E64C3">
              <w:rPr>
                <w:rFonts w:cs="Arial"/>
                <w:color w:val="4F6228" w:themeColor="accent3" w:themeShade="80"/>
                <w:sz w:val="16"/>
              </w:rPr>
              <w:t xml:space="preserve"> </w:t>
            </w:r>
            <w:r w:rsidR="008D200D" w:rsidRPr="009E64C3">
              <w:rPr>
                <w:rFonts w:cs="Arial"/>
                <w:color w:val="4F6228" w:themeColor="accent3" w:themeShade="80"/>
                <w:sz w:val="16"/>
              </w:rPr>
              <w:t>Angebote s</w:t>
            </w:r>
            <w:r w:rsidRPr="009E64C3">
              <w:rPr>
                <w:rFonts w:cs="Arial"/>
                <w:color w:val="4F6228" w:themeColor="accent3" w:themeShade="80"/>
                <w:sz w:val="16"/>
              </w:rPr>
              <w:t>ind definiert</w:t>
            </w:r>
            <w:r w:rsidR="008D200D" w:rsidRPr="009E64C3">
              <w:rPr>
                <w:rFonts w:cs="Arial"/>
                <w:color w:val="4F6228" w:themeColor="accent3" w:themeShade="80"/>
                <w:sz w:val="16"/>
              </w:rPr>
              <w:t>.</w:t>
            </w:r>
          </w:p>
          <w:p w14:paraId="333D82C3" w14:textId="4303D176" w:rsidR="008D200D" w:rsidRPr="009E64C3" w:rsidRDefault="008D200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Eine Angebots- und/oder </w:t>
            </w:r>
            <w:r w:rsidR="00225E25" w:rsidRPr="009E64C3">
              <w:rPr>
                <w:rFonts w:cs="Arial"/>
                <w:color w:val="4F6228" w:themeColor="accent3" w:themeShade="80"/>
                <w:sz w:val="16"/>
              </w:rPr>
              <w:t xml:space="preserve">Liste von Möglichkeiten </w:t>
            </w:r>
            <w:r w:rsidR="001D7841" w:rsidRPr="009E64C3">
              <w:rPr>
                <w:rFonts w:cs="Arial"/>
                <w:color w:val="4F6228" w:themeColor="accent3" w:themeShade="80"/>
                <w:sz w:val="16"/>
              </w:rPr>
              <w:t>sind</w:t>
            </w:r>
            <w:r w:rsidRPr="009E64C3">
              <w:rPr>
                <w:rFonts w:cs="Arial"/>
                <w:color w:val="4F6228" w:themeColor="accent3" w:themeShade="80"/>
                <w:sz w:val="16"/>
              </w:rPr>
              <w:t xml:space="preserve"> erstellt.</w:t>
            </w:r>
          </w:p>
        </w:tc>
        <w:tc>
          <w:tcPr>
            <w:tcW w:w="1134" w:type="dxa"/>
            <w:shd w:val="clear" w:color="auto" w:fill="auto"/>
          </w:tcPr>
          <w:p w14:paraId="59CE3A65" w14:textId="77777777" w:rsidR="008D200D" w:rsidRPr="009E64C3" w:rsidRDefault="008D200D" w:rsidP="008F59C2">
            <w:pPr>
              <w:rPr>
                <w:rFonts w:cs="Arial"/>
                <w:color w:val="4F6228" w:themeColor="accent3" w:themeShade="80"/>
                <w:sz w:val="16"/>
              </w:rPr>
            </w:pPr>
          </w:p>
        </w:tc>
        <w:tc>
          <w:tcPr>
            <w:tcW w:w="850" w:type="dxa"/>
          </w:tcPr>
          <w:p w14:paraId="4594AD2C" w14:textId="77777777" w:rsidR="006F603F" w:rsidRDefault="006F603F" w:rsidP="000412AB">
            <w:pPr>
              <w:jc w:val="center"/>
              <w:rPr>
                <w:rFonts w:cs="Arial"/>
                <w:color w:val="4F6228" w:themeColor="accent3" w:themeShade="80"/>
                <w:sz w:val="16"/>
              </w:rPr>
            </w:pPr>
            <w:r>
              <w:rPr>
                <w:rFonts w:cs="Arial"/>
                <w:color w:val="4F6228" w:themeColor="accent3" w:themeShade="80"/>
                <w:sz w:val="16"/>
              </w:rPr>
              <w:t>Dienststelle Infrastruktur</w:t>
            </w:r>
          </w:p>
          <w:p w14:paraId="3CE42E02" w14:textId="6C59A17A"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57A32070" w14:textId="18C5CB09" w:rsidR="008D200D" w:rsidRPr="009E64C3" w:rsidRDefault="000412AB" w:rsidP="000412AB">
            <w:pPr>
              <w:jc w:val="center"/>
              <w:rPr>
                <w:rFonts w:cs="Arial"/>
                <w:color w:val="4F6228" w:themeColor="accent3" w:themeShade="80"/>
                <w:sz w:val="16"/>
              </w:rPr>
            </w:pPr>
            <w:r>
              <w:rPr>
                <w:rFonts w:cs="Arial"/>
                <w:color w:val="4F6228" w:themeColor="accent3" w:themeShade="80"/>
                <w:sz w:val="16"/>
              </w:rPr>
              <w:t>SORS-Stg</w:t>
            </w:r>
          </w:p>
        </w:tc>
        <w:tc>
          <w:tcPr>
            <w:tcW w:w="1132" w:type="dxa"/>
            <w:shd w:val="clear" w:color="auto" w:fill="auto"/>
          </w:tcPr>
          <w:p w14:paraId="28204A2C" w14:textId="770ED065" w:rsidR="008D200D" w:rsidRPr="009E64C3" w:rsidRDefault="006E52E4" w:rsidP="006E52E4">
            <w:pPr>
              <w:jc w:val="center"/>
              <w:rPr>
                <w:rFonts w:cs="Arial"/>
                <w:color w:val="4F6228" w:themeColor="accent3" w:themeShade="80"/>
                <w:sz w:val="16"/>
              </w:rPr>
            </w:pPr>
            <w:r>
              <w:rPr>
                <w:rFonts w:cs="Arial"/>
                <w:color w:val="4F6228" w:themeColor="accent3" w:themeShade="80"/>
                <w:sz w:val="16"/>
              </w:rPr>
              <w:t>Räume: Turnhalle, Aula..</w:t>
            </w:r>
          </w:p>
        </w:tc>
        <w:tc>
          <w:tcPr>
            <w:tcW w:w="3402" w:type="dxa"/>
            <w:shd w:val="clear" w:color="auto" w:fill="auto"/>
          </w:tcPr>
          <w:p w14:paraId="73A88583" w14:textId="77777777" w:rsidR="008D200D" w:rsidRDefault="006F603F" w:rsidP="006F603F">
            <w:pPr>
              <w:rPr>
                <w:rFonts w:cs="Arial"/>
                <w:sz w:val="16"/>
              </w:rPr>
            </w:pPr>
            <w:r>
              <w:rPr>
                <w:rFonts w:cs="Arial"/>
                <w:sz w:val="16"/>
              </w:rPr>
              <w:t>Die entsprechende Dienststelle der Gemeinde und ev. andere</w:t>
            </w:r>
            <w:r w:rsidR="00BF5CD0">
              <w:rPr>
                <w:rFonts w:cs="Arial"/>
                <w:sz w:val="16"/>
              </w:rPr>
              <w:t xml:space="preserve"> Stellen</w:t>
            </w:r>
            <w:r>
              <w:rPr>
                <w:rFonts w:cs="Arial"/>
                <w:sz w:val="16"/>
              </w:rPr>
              <w:t xml:space="preserve"> müssen einbezogen werden.</w:t>
            </w:r>
          </w:p>
          <w:p w14:paraId="79CA3985" w14:textId="51B74AF9" w:rsidR="00BF5CD0" w:rsidRPr="00527C03" w:rsidRDefault="00BF5CD0" w:rsidP="006F603F">
            <w:pPr>
              <w:rPr>
                <w:rFonts w:cs="Arial"/>
                <w:sz w:val="16"/>
              </w:rPr>
            </w:pPr>
            <w:r>
              <w:rPr>
                <w:rFonts w:cs="Arial"/>
                <w:sz w:val="16"/>
              </w:rPr>
              <w:t>Hauswart frühzeitig informieren.</w:t>
            </w:r>
          </w:p>
        </w:tc>
      </w:tr>
      <w:tr w:rsidR="006F603F" w:rsidRPr="00527C03" w14:paraId="0D520C6D" w14:textId="77777777" w:rsidTr="008F59C2">
        <w:trPr>
          <w:trHeight w:val="3717"/>
          <w:jc w:val="center"/>
        </w:trPr>
        <w:tc>
          <w:tcPr>
            <w:tcW w:w="3685" w:type="dxa"/>
            <w:shd w:val="clear" w:color="auto" w:fill="auto"/>
          </w:tcPr>
          <w:p w14:paraId="45E13D64" w14:textId="58300939" w:rsidR="001D7841" w:rsidRDefault="001D7841" w:rsidP="008F59C2">
            <w:pPr>
              <w:ind w:left="104"/>
              <w:rPr>
                <w:rFonts w:cs="Arial"/>
                <w:color w:val="4F6228" w:themeColor="accent3" w:themeShade="80"/>
                <w:sz w:val="18"/>
              </w:rPr>
            </w:pPr>
            <w:r w:rsidRPr="009E64C3">
              <w:rPr>
                <w:rFonts w:cs="Arial"/>
                <w:color w:val="4F6228" w:themeColor="accent3" w:themeShade="80"/>
                <w:sz w:val="18"/>
              </w:rPr>
              <w:t xml:space="preserve">Ein </w:t>
            </w:r>
            <w:r w:rsidRPr="0032484C">
              <w:rPr>
                <w:rFonts w:cs="Arial"/>
                <w:b/>
                <w:color w:val="4F6228" w:themeColor="accent3" w:themeShade="80"/>
                <w:sz w:val="18"/>
              </w:rPr>
              <w:t>Konzept</w:t>
            </w:r>
            <w:r w:rsidRPr="009E64C3">
              <w:rPr>
                <w:rFonts w:cs="Arial"/>
                <w:color w:val="4F6228" w:themeColor="accent3" w:themeShade="80"/>
                <w:sz w:val="18"/>
              </w:rPr>
              <w:t xml:space="preserve"> </w:t>
            </w:r>
            <w:r w:rsidRPr="00336E27">
              <w:rPr>
                <w:rFonts w:cs="Arial"/>
                <w:b/>
                <w:i/>
                <w:color w:val="4F6228" w:themeColor="accent3" w:themeShade="80"/>
                <w:sz w:val="18"/>
              </w:rPr>
              <w:t>'Wir bieten ein Begegnungsort des kulturellen, sportlichen Austausches'</w:t>
            </w:r>
            <w:r w:rsidRPr="009E64C3">
              <w:rPr>
                <w:rFonts w:cs="Arial"/>
                <w:color w:val="4F6228" w:themeColor="accent3" w:themeShade="80"/>
                <w:sz w:val="18"/>
              </w:rPr>
              <w:t xml:space="preserve"> wird erarbeitet (ev. Ein</w:t>
            </w:r>
            <w:r w:rsidR="00E4751E">
              <w:rPr>
                <w:rFonts w:cs="Arial"/>
                <w:color w:val="4F6228" w:themeColor="accent3" w:themeShade="80"/>
                <w:sz w:val="18"/>
              </w:rPr>
              <w:t>bezug der Akteure) und erstellt:</w:t>
            </w:r>
          </w:p>
          <w:p w14:paraId="45DEB310" w14:textId="77777777" w:rsidR="001839E5" w:rsidRDefault="001839E5" w:rsidP="008F59C2">
            <w:pPr>
              <w:ind w:left="104"/>
              <w:rPr>
                <w:rFonts w:cs="Arial"/>
                <w:color w:val="4F6228" w:themeColor="accent3" w:themeShade="80"/>
                <w:sz w:val="18"/>
              </w:rPr>
            </w:pPr>
          </w:p>
          <w:p w14:paraId="79D63240" w14:textId="77777777" w:rsidR="00E4751E" w:rsidRPr="000802BF" w:rsidRDefault="00E4751E"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Ziel /Teilziele (Meilensteine)</w:t>
            </w:r>
          </w:p>
          <w:p w14:paraId="2952C919" w14:textId="77777777" w:rsidR="00E4751E" w:rsidRPr="000802BF" w:rsidRDefault="00E4751E"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Organisationstruktur</w:t>
            </w:r>
          </w:p>
          <w:p w14:paraId="67F983B2" w14:textId="77777777" w:rsidR="00E4751E" w:rsidRPr="000802BF" w:rsidRDefault="00E4751E"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Ressourcenplanung (Budget)</w:t>
            </w:r>
          </w:p>
          <w:p w14:paraId="6A3E25AB" w14:textId="77777777" w:rsidR="00E4751E" w:rsidRPr="000802BF" w:rsidRDefault="00E4751E"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Mehrjahresplanung (Meilensteine)</w:t>
            </w:r>
          </w:p>
          <w:p w14:paraId="6D380170" w14:textId="77777777" w:rsidR="00E4751E" w:rsidRPr="000802BF" w:rsidRDefault="00E4751E"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Kommunikation</w:t>
            </w:r>
          </w:p>
          <w:p w14:paraId="189C0A3E" w14:textId="77777777" w:rsidR="00E4751E" w:rsidRPr="000802BF" w:rsidRDefault="00E4751E" w:rsidP="00CE4D9F">
            <w:pPr>
              <w:pStyle w:val="Listenabsatz"/>
              <w:numPr>
                <w:ilvl w:val="0"/>
                <w:numId w:val="9"/>
              </w:numPr>
              <w:ind w:left="482" w:hanging="201"/>
              <w:rPr>
                <w:rFonts w:cs="Arial"/>
                <w:color w:val="4F6228" w:themeColor="accent3" w:themeShade="80"/>
                <w:sz w:val="16"/>
              </w:rPr>
            </w:pPr>
            <w:r w:rsidRPr="000802BF">
              <w:rPr>
                <w:rFonts w:cs="Arial"/>
                <w:color w:val="4F6228" w:themeColor="accent3" w:themeShade="80"/>
                <w:sz w:val="16"/>
              </w:rPr>
              <w:t xml:space="preserve">QM-Planung </w:t>
            </w:r>
          </w:p>
          <w:p w14:paraId="67FF8D03" w14:textId="77777777" w:rsidR="00E4751E" w:rsidRPr="009E64C3" w:rsidRDefault="00E4751E" w:rsidP="008F59C2">
            <w:pPr>
              <w:ind w:left="104"/>
              <w:rPr>
                <w:rFonts w:cs="Arial"/>
                <w:color w:val="4F6228" w:themeColor="accent3" w:themeShade="80"/>
                <w:sz w:val="18"/>
              </w:rPr>
            </w:pPr>
          </w:p>
          <w:p w14:paraId="6CFD042F" w14:textId="77777777" w:rsidR="001D7841" w:rsidRPr="009E64C3" w:rsidRDefault="001D7841" w:rsidP="008F59C2">
            <w:pPr>
              <w:rPr>
                <w:rFonts w:cs="Arial"/>
                <w:color w:val="4F6228" w:themeColor="accent3" w:themeShade="80"/>
                <w:sz w:val="18"/>
              </w:rPr>
            </w:pPr>
          </w:p>
        </w:tc>
        <w:tc>
          <w:tcPr>
            <w:tcW w:w="4535" w:type="dxa"/>
            <w:shd w:val="clear" w:color="auto" w:fill="auto"/>
          </w:tcPr>
          <w:p w14:paraId="41967DA1" w14:textId="4EFEE07C" w:rsidR="001D7841" w:rsidRPr="009E64C3" w:rsidRDefault="001D7841"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Das Konzept </w:t>
            </w:r>
            <w:r w:rsidR="00225E25" w:rsidRPr="009E64C3">
              <w:rPr>
                <w:rFonts w:cs="Arial"/>
                <w:color w:val="4F6228" w:themeColor="accent3" w:themeShade="80"/>
                <w:sz w:val="16"/>
              </w:rPr>
              <w:t xml:space="preserve">'Wir bieten ein Begegnungsort des kulturellen, sportlichen Austausches' </w:t>
            </w:r>
            <w:r w:rsidRPr="009E64C3">
              <w:rPr>
                <w:rFonts w:cs="Arial"/>
                <w:color w:val="4F6228" w:themeColor="accent3" w:themeShade="80"/>
                <w:sz w:val="16"/>
              </w:rPr>
              <w:t>ist erarbeitet; darin sind folgende Überlegungen beschrieben</w:t>
            </w:r>
            <w:r w:rsidR="00E96FA2" w:rsidRPr="009E64C3">
              <w:rPr>
                <w:rFonts w:cs="Arial"/>
                <w:color w:val="4F6228" w:themeColor="accent3" w:themeShade="80"/>
                <w:sz w:val="16"/>
              </w:rPr>
              <w:t xml:space="preserve"> und bekannt</w:t>
            </w:r>
            <w:r w:rsidRPr="009E64C3">
              <w:rPr>
                <w:rFonts w:cs="Arial"/>
                <w:color w:val="4F6228" w:themeColor="accent3" w:themeShade="80"/>
                <w:sz w:val="16"/>
              </w:rPr>
              <w:t>:</w:t>
            </w:r>
          </w:p>
          <w:p w14:paraId="66F35AD0" w14:textId="77777777" w:rsidR="00C213F3" w:rsidRPr="009E64C3" w:rsidRDefault="00C213F3"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Raumnutzungsbedingungen sind definiert.</w:t>
            </w:r>
          </w:p>
          <w:p w14:paraId="2E6ED9A7" w14:textId="3BB4518E" w:rsidR="00C213F3" w:rsidRPr="009E64C3" w:rsidRDefault="00C213F3"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Raumnutzungsplanung ist definiert. </w:t>
            </w:r>
          </w:p>
          <w:p w14:paraId="0FA97D58" w14:textId="5ADC2734" w:rsidR="00497FEC" w:rsidRPr="009E64C3" w:rsidRDefault="00497FEC"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Mögliche Partner (Kultur-/Sportvereine)</w:t>
            </w:r>
          </w:p>
          <w:p w14:paraId="68F240D9" w14:textId="2E46D474" w:rsidR="008129DC" w:rsidRPr="009E64C3" w:rsidRDefault="008129DC"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Organisationsform</w:t>
            </w:r>
          </w:p>
          <w:p w14:paraId="20EFCCE8" w14:textId="77777777" w:rsidR="00C213F3" w:rsidRPr="009E64C3" w:rsidRDefault="00C213F3"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Genaue Organisation wie Rollen, Verantwortlichkeiten u.a. sind geklärt und verschriftlicht. </w:t>
            </w:r>
          </w:p>
          <w:p w14:paraId="61E7A9A7" w14:textId="77777777" w:rsidR="00497FEC" w:rsidRPr="009E64C3" w:rsidRDefault="001D7841"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 xml:space="preserve">Vorgehensweise beim Aufbau der Kooperation und zur Gewinnung </w:t>
            </w:r>
            <w:r w:rsidR="00225E25" w:rsidRPr="009E64C3">
              <w:rPr>
                <w:rFonts w:cs="Arial"/>
                <w:color w:val="4F6228" w:themeColor="accent3" w:themeShade="80"/>
                <w:sz w:val="16"/>
              </w:rPr>
              <w:t xml:space="preserve">und Einbindung </w:t>
            </w:r>
            <w:r w:rsidRPr="009E64C3">
              <w:rPr>
                <w:rFonts w:cs="Arial"/>
                <w:color w:val="4F6228" w:themeColor="accent3" w:themeShade="80"/>
                <w:sz w:val="16"/>
              </w:rPr>
              <w:t>von ausserschulischen Partnern</w:t>
            </w:r>
            <w:r w:rsidR="00C213F3" w:rsidRPr="009E64C3">
              <w:rPr>
                <w:rFonts w:cs="Arial"/>
                <w:color w:val="4F6228" w:themeColor="accent3" w:themeShade="80"/>
                <w:sz w:val="16"/>
              </w:rPr>
              <w:t xml:space="preserve"> dafür</w:t>
            </w:r>
            <w:r w:rsidRPr="009E64C3">
              <w:rPr>
                <w:rFonts w:cs="Arial"/>
                <w:color w:val="4F6228" w:themeColor="accent3" w:themeShade="80"/>
                <w:sz w:val="16"/>
              </w:rPr>
              <w:t xml:space="preserve"> ist definiert (gesamtheitlich oder persönlich &gt; INFO-Veranstaltung und/oder persönlich kontaktieren?)</w:t>
            </w:r>
            <w:r w:rsidR="00497FEC" w:rsidRPr="009E64C3">
              <w:rPr>
                <w:rFonts w:cs="Arial"/>
                <w:color w:val="4F6228" w:themeColor="accent3" w:themeShade="80"/>
                <w:sz w:val="16"/>
              </w:rPr>
              <w:t xml:space="preserve"> </w:t>
            </w:r>
          </w:p>
          <w:p w14:paraId="455E5B63" w14:textId="06A42337" w:rsidR="001D7841" w:rsidRPr="009E64C3" w:rsidRDefault="00497FEC" w:rsidP="00CE4D9F">
            <w:pPr>
              <w:pStyle w:val="Listenabsatz"/>
              <w:numPr>
                <w:ilvl w:val="1"/>
                <w:numId w:val="7"/>
              </w:numPr>
              <w:ind w:left="482" w:hanging="107"/>
              <w:rPr>
                <w:rFonts w:cs="Arial"/>
                <w:color w:val="4F6228" w:themeColor="accent3" w:themeShade="80"/>
                <w:sz w:val="16"/>
              </w:rPr>
            </w:pPr>
            <w:r w:rsidRPr="009E64C3">
              <w:rPr>
                <w:rFonts w:cs="Arial"/>
                <w:color w:val="4F6228" w:themeColor="accent3" w:themeShade="80"/>
                <w:sz w:val="16"/>
              </w:rPr>
              <w:t>Das QM wird regelmässig vorgenommen (Selbstevaluationsraster; vgl. UH S. 23 - 25); d.h. die Kooperationen, Veranstaltungen werden evaluiert und bei Bedarf angepasst.</w:t>
            </w:r>
          </w:p>
          <w:p w14:paraId="267EDC17" w14:textId="77777777" w:rsidR="00497FEC" w:rsidRPr="009E64C3" w:rsidRDefault="00497FEC" w:rsidP="00CE4D9F">
            <w:pPr>
              <w:pStyle w:val="Listenabsatz"/>
              <w:numPr>
                <w:ilvl w:val="0"/>
                <w:numId w:val="7"/>
              </w:numPr>
              <w:ind w:left="343" w:hanging="283"/>
              <w:rPr>
                <w:rFonts w:cs="Arial"/>
                <w:color w:val="4F6228" w:themeColor="accent3" w:themeShade="80"/>
                <w:sz w:val="16"/>
              </w:rPr>
            </w:pPr>
            <w:r w:rsidRPr="009E64C3">
              <w:rPr>
                <w:rFonts w:cs="Arial"/>
                <w:color w:val="4F6228" w:themeColor="accent3" w:themeShade="80"/>
                <w:sz w:val="16"/>
              </w:rPr>
              <w:t>Planung und Sicherung der Ressourcen (UH B, S. 22fff)</w:t>
            </w:r>
          </w:p>
          <w:p w14:paraId="677C012D" w14:textId="77777777" w:rsidR="00497FEC" w:rsidRPr="009E64C3" w:rsidRDefault="00497FEC" w:rsidP="00CE4D9F">
            <w:pPr>
              <w:pStyle w:val="Listenabsatz"/>
              <w:numPr>
                <w:ilvl w:val="0"/>
                <w:numId w:val="7"/>
              </w:numPr>
              <w:ind w:left="343" w:hanging="283"/>
              <w:rPr>
                <w:rFonts w:cs="Arial"/>
                <w:color w:val="4F6228" w:themeColor="accent3" w:themeShade="80"/>
                <w:sz w:val="16"/>
              </w:rPr>
            </w:pPr>
            <w:r w:rsidRPr="009E64C3">
              <w:rPr>
                <w:rFonts w:cs="Arial"/>
                <w:color w:val="4F6228" w:themeColor="accent3" w:themeShade="80"/>
                <w:sz w:val="16"/>
              </w:rPr>
              <w:t>Budget oder Budgetplanung liegt vor.</w:t>
            </w:r>
          </w:p>
          <w:p w14:paraId="470A9DF4" w14:textId="21FFA57A" w:rsidR="008129DC" w:rsidRPr="009E64C3" w:rsidRDefault="00497FEC" w:rsidP="00CE4D9F">
            <w:pPr>
              <w:pStyle w:val="Listenabsatz"/>
              <w:numPr>
                <w:ilvl w:val="0"/>
                <w:numId w:val="7"/>
              </w:numPr>
              <w:ind w:left="343" w:hanging="283"/>
              <w:rPr>
                <w:rFonts w:cs="Arial"/>
                <w:color w:val="4F6228" w:themeColor="accent3" w:themeShade="80"/>
                <w:sz w:val="16"/>
              </w:rPr>
            </w:pPr>
            <w:r w:rsidRPr="009E64C3">
              <w:rPr>
                <w:rFonts w:cs="Arial"/>
                <w:color w:val="4F6228" w:themeColor="accent3" w:themeShade="80"/>
                <w:sz w:val="16"/>
              </w:rPr>
              <w:t>Veranstaltungsprogramm</w:t>
            </w:r>
            <w:r w:rsidR="008129DC" w:rsidRPr="009E64C3">
              <w:rPr>
                <w:rFonts w:cs="Arial"/>
                <w:color w:val="4F6228" w:themeColor="accent3" w:themeShade="80"/>
                <w:sz w:val="16"/>
              </w:rPr>
              <w:t xml:space="preserve"> (Kultur/Sport)</w:t>
            </w:r>
            <w:r w:rsidRPr="009E64C3">
              <w:rPr>
                <w:rFonts w:cs="Arial"/>
                <w:color w:val="4F6228" w:themeColor="accent3" w:themeShade="80"/>
                <w:sz w:val="16"/>
              </w:rPr>
              <w:t xml:space="preserve"> liegt vor.</w:t>
            </w:r>
          </w:p>
          <w:p w14:paraId="1A134745" w14:textId="77777777" w:rsidR="001D7841" w:rsidRDefault="006A75FC" w:rsidP="00CE4D9F">
            <w:pPr>
              <w:pStyle w:val="Listenabsatz"/>
              <w:numPr>
                <w:ilvl w:val="0"/>
                <w:numId w:val="7"/>
              </w:numPr>
              <w:ind w:left="343" w:hanging="283"/>
              <w:rPr>
                <w:rFonts w:cs="Arial"/>
                <w:color w:val="4F6228" w:themeColor="accent3" w:themeShade="80"/>
                <w:sz w:val="16"/>
              </w:rPr>
            </w:pPr>
            <w:r w:rsidRPr="009E64C3">
              <w:rPr>
                <w:rFonts w:cs="Arial"/>
                <w:color w:val="4F6228" w:themeColor="accent3" w:themeShade="80"/>
                <w:sz w:val="16"/>
              </w:rPr>
              <w:t xml:space="preserve">Kommunikationspraxis/-kultur </w:t>
            </w:r>
            <w:r w:rsidR="001D7841" w:rsidRPr="009E64C3">
              <w:rPr>
                <w:rFonts w:cs="Arial"/>
                <w:color w:val="4F6228" w:themeColor="accent3" w:themeShade="80"/>
                <w:sz w:val="16"/>
              </w:rPr>
              <w:t>(vgl. UH B, S. 30 - 31)</w:t>
            </w:r>
            <w:r w:rsidR="00497FEC" w:rsidRPr="009E64C3">
              <w:rPr>
                <w:rFonts w:cs="Arial"/>
                <w:color w:val="4F6228" w:themeColor="accent3" w:themeShade="80"/>
                <w:sz w:val="16"/>
              </w:rPr>
              <w:t>: Das Veranstaltungsp</w:t>
            </w:r>
            <w:r w:rsidR="006B34E8" w:rsidRPr="009E64C3">
              <w:rPr>
                <w:rFonts w:cs="Arial"/>
                <w:color w:val="4F6228" w:themeColor="accent3" w:themeShade="80"/>
                <w:sz w:val="16"/>
              </w:rPr>
              <w:t xml:space="preserve">rogramm </w:t>
            </w:r>
            <w:r w:rsidR="00497FEC" w:rsidRPr="009E64C3">
              <w:rPr>
                <w:rFonts w:cs="Arial"/>
                <w:color w:val="4F6228" w:themeColor="accent3" w:themeShade="80"/>
                <w:sz w:val="16"/>
              </w:rPr>
              <w:t>ist</w:t>
            </w:r>
            <w:r w:rsidR="006B34E8" w:rsidRPr="009E64C3">
              <w:rPr>
                <w:rFonts w:cs="Arial"/>
                <w:color w:val="4F6228" w:themeColor="accent3" w:themeShade="80"/>
                <w:sz w:val="16"/>
              </w:rPr>
              <w:t xml:space="preserve"> publiziert</w:t>
            </w:r>
            <w:r w:rsidRPr="009E64C3">
              <w:rPr>
                <w:rFonts w:cs="Arial"/>
                <w:color w:val="4F6228" w:themeColor="accent3" w:themeShade="80"/>
                <w:sz w:val="16"/>
              </w:rPr>
              <w:t>.</w:t>
            </w:r>
          </w:p>
          <w:p w14:paraId="4FF2F5AF" w14:textId="3961E784" w:rsidR="00BF5CD0" w:rsidRPr="009E64C3" w:rsidRDefault="00BF5CD0" w:rsidP="00CE4D9F">
            <w:pPr>
              <w:pStyle w:val="Listenabsatz"/>
              <w:numPr>
                <w:ilvl w:val="0"/>
                <w:numId w:val="7"/>
              </w:numPr>
              <w:ind w:left="343" w:hanging="283"/>
              <w:rPr>
                <w:rFonts w:cs="Arial"/>
                <w:color w:val="4F6228" w:themeColor="accent3" w:themeShade="80"/>
                <w:sz w:val="16"/>
              </w:rPr>
            </w:pPr>
            <w:r>
              <w:rPr>
                <w:rFonts w:cs="Arial"/>
                <w:color w:val="4F6228" w:themeColor="accent3" w:themeShade="80"/>
                <w:sz w:val="16"/>
              </w:rPr>
              <w:t>Kommunale Dienststellen 'Infrastruktur/Immobilien' sind informiert.</w:t>
            </w:r>
          </w:p>
        </w:tc>
        <w:tc>
          <w:tcPr>
            <w:tcW w:w="1134" w:type="dxa"/>
            <w:shd w:val="clear" w:color="auto" w:fill="auto"/>
          </w:tcPr>
          <w:p w14:paraId="36C80A4C" w14:textId="77777777" w:rsidR="001D7841" w:rsidRPr="009E64C3" w:rsidRDefault="001D7841" w:rsidP="008F59C2">
            <w:pPr>
              <w:rPr>
                <w:rFonts w:cs="Arial"/>
                <w:color w:val="4F6228" w:themeColor="accent3" w:themeShade="80"/>
                <w:sz w:val="16"/>
              </w:rPr>
            </w:pPr>
          </w:p>
        </w:tc>
        <w:tc>
          <w:tcPr>
            <w:tcW w:w="850" w:type="dxa"/>
          </w:tcPr>
          <w:p w14:paraId="2376DDCB"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333FE9A4" w14:textId="77777777" w:rsidR="001D7841" w:rsidRPr="009E64C3" w:rsidRDefault="001D7841" w:rsidP="008F59C2">
            <w:pPr>
              <w:rPr>
                <w:rFonts w:cs="Arial"/>
                <w:color w:val="4F6228" w:themeColor="accent3" w:themeShade="80"/>
                <w:sz w:val="16"/>
              </w:rPr>
            </w:pPr>
          </w:p>
        </w:tc>
        <w:tc>
          <w:tcPr>
            <w:tcW w:w="1132" w:type="dxa"/>
            <w:shd w:val="clear" w:color="auto" w:fill="auto"/>
          </w:tcPr>
          <w:p w14:paraId="35F2FEDD" w14:textId="77777777" w:rsidR="001D7841" w:rsidRPr="009E64C3" w:rsidRDefault="001D7841" w:rsidP="008F59C2">
            <w:pPr>
              <w:rPr>
                <w:rFonts w:cs="Arial"/>
                <w:color w:val="4F6228" w:themeColor="accent3" w:themeShade="80"/>
                <w:sz w:val="16"/>
              </w:rPr>
            </w:pPr>
          </w:p>
        </w:tc>
        <w:tc>
          <w:tcPr>
            <w:tcW w:w="3402" w:type="dxa"/>
            <w:shd w:val="clear" w:color="auto" w:fill="auto"/>
          </w:tcPr>
          <w:p w14:paraId="4628264C" w14:textId="7117F8B0" w:rsidR="001D7841" w:rsidRPr="00527C03" w:rsidRDefault="00BF5CD0" w:rsidP="008F59C2">
            <w:pPr>
              <w:rPr>
                <w:rFonts w:cs="Arial"/>
                <w:sz w:val="16"/>
              </w:rPr>
            </w:pPr>
            <w:r>
              <w:rPr>
                <w:rFonts w:cs="Arial"/>
                <w:sz w:val="16"/>
              </w:rPr>
              <w:t>Kommunale Verwaltung einbeziehen.</w:t>
            </w:r>
          </w:p>
        </w:tc>
      </w:tr>
      <w:tr w:rsidR="006F603F" w:rsidRPr="00527C03" w14:paraId="3AA2540F" w14:textId="77777777" w:rsidTr="008F59C2">
        <w:trPr>
          <w:trHeight w:val="811"/>
          <w:jc w:val="center"/>
        </w:trPr>
        <w:tc>
          <w:tcPr>
            <w:tcW w:w="3685" w:type="dxa"/>
            <w:shd w:val="clear" w:color="auto" w:fill="auto"/>
          </w:tcPr>
          <w:p w14:paraId="71451133" w14:textId="07E34924" w:rsidR="00336E27" w:rsidRDefault="00E4751E" w:rsidP="008F59C2">
            <w:pPr>
              <w:ind w:left="104"/>
              <w:rPr>
                <w:rFonts w:cs="Arial"/>
                <w:color w:val="4F6228" w:themeColor="accent3" w:themeShade="80"/>
                <w:sz w:val="18"/>
              </w:rPr>
            </w:pPr>
            <w:r w:rsidRPr="00E4751E">
              <w:rPr>
                <w:rFonts w:cs="Arial"/>
                <w:b/>
                <w:color w:val="4F6228" w:themeColor="accent3" w:themeShade="80"/>
                <w:sz w:val="18"/>
              </w:rPr>
              <w:t>Kommunikation</w:t>
            </w:r>
          </w:p>
          <w:p w14:paraId="5E9481DB" w14:textId="1377AD6E" w:rsidR="0051096D" w:rsidRPr="009E64C3" w:rsidRDefault="0051096D" w:rsidP="008F59C2">
            <w:pPr>
              <w:ind w:left="104"/>
              <w:rPr>
                <w:rFonts w:cs="Arial"/>
                <w:color w:val="4F6228" w:themeColor="accent3" w:themeShade="80"/>
                <w:sz w:val="18"/>
              </w:rPr>
            </w:pPr>
            <w:r w:rsidRPr="009E64C3">
              <w:rPr>
                <w:rFonts w:cs="Arial"/>
                <w:color w:val="4F6228" w:themeColor="accent3" w:themeShade="80"/>
                <w:sz w:val="18"/>
              </w:rPr>
              <w:t>Das Konzept und die Planung wird den Akteuren und Betroffenen bekannt gemacht.</w:t>
            </w:r>
          </w:p>
        </w:tc>
        <w:tc>
          <w:tcPr>
            <w:tcW w:w="4535" w:type="dxa"/>
            <w:shd w:val="clear" w:color="auto" w:fill="auto"/>
          </w:tcPr>
          <w:p w14:paraId="0246AA7E" w14:textId="29FE9FC8" w:rsidR="0051096D" w:rsidRPr="009E64C3" w:rsidRDefault="0051096D"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Das Konzept 'Wir bieten ein Begegnungsort des kulturellen, sportlichen Austausches' mit den entsprechenden Möglichkeiten, Bedingungen, Zielen, Planung ist den Akteuren und Nutzer kommuniziert (INFO-Veranstaltung).</w:t>
            </w:r>
          </w:p>
        </w:tc>
        <w:tc>
          <w:tcPr>
            <w:tcW w:w="1134" w:type="dxa"/>
            <w:shd w:val="clear" w:color="auto" w:fill="auto"/>
          </w:tcPr>
          <w:p w14:paraId="6C0767E2" w14:textId="77777777" w:rsidR="0051096D" w:rsidRPr="009E64C3" w:rsidRDefault="0051096D" w:rsidP="008F59C2">
            <w:pPr>
              <w:rPr>
                <w:rFonts w:cs="Arial"/>
                <w:color w:val="4F6228" w:themeColor="accent3" w:themeShade="80"/>
                <w:sz w:val="16"/>
              </w:rPr>
            </w:pPr>
          </w:p>
        </w:tc>
        <w:tc>
          <w:tcPr>
            <w:tcW w:w="850" w:type="dxa"/>
          </w:tcPr>
          <w:p w14:paraId="2F3F7A03"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73292736" w14:textId="77777777" w:rsidR="0051096D" w:rsidRPr="009E64C3" w:rsidRDefault="0051096D" w:rsidP="008F59C2">
            <w:pPr>
              <w:rPr>
                <w:rFonts w:cs="Arial"/>
                <w:color w:val="4F6228" w:themeColor="accent3" w:themeShade="80"/>
                <w:sz w:val="16"/>
              </w:rPr>
            </w:pPr>
          </w:p>
        </w:tc>
        <w:tc>
          <w:tcPr>
            <w:tcW w:w="1132" w:type="dxa"/>
            <w:shd w:val="clear" w:color="auto" w:fill="auto"/>
          </w:tcPr>
          <w:p w14:paraId="0CD238EF" w14:textId="77777777" w:rsidR="0051096D" w:rsidRPr="009E64C3" w:rsidRDefault="0051096D" w:rsidP="008F59C2">
            <w:pPr>
              <w:rPr>
                <w:rFonts w:cs="Arial"/>
                <w:color w:val="4F6228" w:themeColor="accent3" w:themeShade="80"/>
                <w:sz w:val="16"/>
              </w:rPr>
            </w:pPr>
          </w:p>
        </w:tc>
        <w:tc>
          <w:tcPr>
            <w:tcW w:w="3402" w:type="dxa"/>
            <w:shd w:val="clear" w:color="auto" w:fill="auto"/>
          </w:tcPr>
          <w:p w14:paraId="77DED51B" w14:textId="77777777" w:rsidR="0051096D" w:rsidRPr="00527C03" w:rsidRDefault="0051096D" w:rsidP="008F59C2">
            <w:pPr>
              <w:rPr>
                <w:rFonts w:cs="Arial"/>
                <w:sz w:val="16"/>
              </w:rPr>
            </w:pPr>
          </w:p>
        </w:tc>
      </w:tr>
      <w:tr w:rsidR="006F603F" w:rsidRPr="00527C03" w14:paraId="1F20B4D1" w14:textId="77777777" w:rsidTr="008129DC">
        <w:trPr>
          <w:trHeight w:val="1277"/>
          <w:jc w:val="center"/>
        </w:trPr>
        <w:tc>
          <w:tcPr>
            <w:tcW w:w="3685" w:type="dxa"/>
            <w:shd w:val="clear" w:color="auto" w:fill="auto"/>
          </w:tcPr>
          <w:p w14:paraId="0A074CE6" w14:textId="77777777" w:rsidR="00336E27" w:rsidRDefault="00E4751E" w:rsidP="001D7841">
            <w:pPr>
              <w:ind w:left="104"/>
              <w:rPr>
                <w:rFonts w:cs="Arial"/>
                <w:color w:val="4F6228" w:themeColor="accent3" w:themeShade="80"/>
                <w:sz w:val="18"/>
              </w:rPr>
            </w:pPr>
            <w:r w:rsidRPr="00E4751E">
              <w:rPr>
                <w:rFonts w:cs="Arial"/>
                <w:b/>
                <w:color w:val="4F6228" w:themeColor="accent3" w:themeShade="80"/>
                <w:sz w:val="18"/>
              </w:rPr>
              <w:t>Organisation</w:t>
            </w:r>
          </w:p>
          <w:p w14:paraId="06665B4D" w14:textId="605723DA" w:rsidR="002848F9" w:rsidRPr="009E64C3" w:rsidRDefault="008129DC" w:rsidP="001D7841">
            <w:pPr>
              <w:ind w:left="104"/>
              <w:rPr>
                <w:rFonts w:cs="Arial"/>
                <w:color w:val="4F6228" w:themeColor="accent3" w:themeShade="80"/>
                <w:sz w:val="18"/>
              </w:rPr>
            </w:pPr>
            <w:r w:rsidRPr="009E64C3">
              <w:rPr>
                <w:rFonts w:cs="Arial"/>
                <w:color w:val="4F6228" w:themeColor="accent3" w:themeShade="80"/>
                <w:sz w:val="18"/>
              </w:rPr>
              <w:t>Regelmässiger Austausch mit den Beteiligten/Akteuren</w:t>
            </w:r>
          </w:p>
        </w:tc>
        <w:tc>
          <w:tcPr>
            <w:tcW w:w="4535" w:type="dxa"/>
            <w:shd w:val="clear" w:color="auto" w:fill="auto"/>
          </w:tcPr>
          <w:p w14:paraId="37334785" w14:textId="77777777" w:rsidR="008129DC" w:rsidRPr="009E64C3" w:rsidRDefault="008129DC" w:rsidP="00CE4D9F">
            <w:pPr>
              <w:pStyle w:val="Listenabsatz"/>
              <w:numPr>
                <w:ilvl w:val="0"/>
                <w:numId w:val="7"/>
              </w:numPr>
              <w:ind w:left="341" w:hanging="237"/>
              <w:rPr>
                <w:rFonts w:cs="Arial"/>
                <w:color w:val="4F6228" w:themeColor="accent3" w:themeShade="80"/>
                <w:sz w:val="16"/>
              </w:rPr>
            </w:pPr>
            <w:r w:rsidRPr="009E64C3">
              <w:rPr>
                <w:rFonts w:cs="Arial"/>
                <w:color w:val="4F6228" w:themeColor="accent3" w:themeShade="80"/>
                <w:sz w:val="16"/>
              </w:rPr>
              <w:t xml:space="preserve">Jahressitzung ist terminiert. </w:t>
            </w:r>
          </w:p>
          <w:p w14:paraId="6725E719" w14:textId="16402E0C" w:rsidR="008129DC" w:rsidRPr="009E64C3" w:rsidRDefault="008129DC" w:rsidP="00CE4D9F">
            <w:pPr>
              <w:pStyle w:val="Listenabsatz"/>
              <w:numPr>
                <w:ilvl w:val="0"/>
                <w:numId w:val="7"/>
              </w:numPr>
              <w:ind w:left="341" w:hanging="237"/>
              <w:rPr>
                <w:rFonts w:cs="Arial"/>
                <w:b/>
                <w:color w:val="4F6228" w:themeColor="accent3" w:themeShade="80"/>
                <w:sz w:val="16"/>
              </w:rPr>
            </w:pPr>
            <w:r w:rsidRPr="009E64C3">
              <w:rPr>
                <w:rFonts w:cs="Arial"/>
                <w:b/>
                <w:color w:val="4F6228" w:themeColor="accent3" w:themeShade="80"/>
                <w:sz w:val="16"/>
              </w:rPr>
              <w:t xml:space="preserve">Inhalt: </w:t>
            </w:r>
          </w:p>
          <w:p w14:paraId="4B985101" w14:textId="4F754D13" w:rsidR="002848F9" w:rsidRPr="009E64C3" w:rsidRDefault="008129DC" w:rsidP="00CE4D9F">
            <w:pPr>
              <w:pStyle w:val="Listenabsatz"/>
              <w:numPr>
                <w:ilvl w:val="1"/>
                <w:numId w:val="7"/>
              </w:numPr>
              <w:rPr>
                <w:rFonts w:cs="Arial"/>
                <w:color w:val="4F6228" w:themeColor="accent3" w:themeShade="80"/>
                <w:sz w:val="16"/>
              </w:rPr>
            </w:pPr>
            <w:r w:rsidRPr="009E64C3">
              <w:rPr>
                <w:rFonts w:cs="Arial"/>
                <w:color w:val="4F6228" w:themeColor="accent3" w:themeShade="80"/>
                <w:sz w:val="16"/>
              </w:rPr>
              <w:t>Feedback zum Betrieb</w:t>
            </w:r>
          </w:p>
          <w:p w14:paraId="1144C66A" w14:textId="7CD00E7B" w:rsidR="008129DC" w:rsidRPr="009E64C3" w:rsidRDefault="008129DC" w:rsidP="00CE4D9F">
            <w:pPr>
              <w:pStyle w:val="Listenabsatz"/>
              <w:numPr>
                <w:ilvl w:val="1"/>
                <w:numId w:val="7"/>
              </w:numPr>
              <w:rPr>
                <w:rFonts w:cs="Arial"/>
                <w:color w:val="4F6228" w:themeColor="accent3" w:themeShade="80"/>
                <w:sz w:val="16"/>
              </w:rPr>
            </w:pPr>
            <w:r w:rsidRPr="009E64C3">
              <w:rPr>
                <w:rFonts w:cs="Arial"/>
                <w:color w:val="4F6228" w:themeColor="accent3" w:themeShade="80"/>
                <w:sz w:val="16"/>
              </w:rPr>
              <w:t>Evaluation der Veranstaltungen (Programm)</w:t>
            </w:r>
          </w:p>
          <w:p w14:paraId="1FC959CA" w14:textId="57437158" w:rsidR="008129DC" w:rsidRPr="009E64C3" w:rsidRDefault="008129DC" w:rsidP="00CE4D9F">
            <w:pPr>
              <w:pStyle w:val="Listenabsatz"/>
              <w:numPr>
                <w:ilvl w:val="1"/>
                <w:numId w:val="7"/>
              </w:numPr>
              <w:rPr>
                <w:rFonts w:cs="Arial"/>
                <w:color w:val="4F6228" w:themeColor="accent3" w:themeShade="80"/>
                <w:sz w:val="16"/>
              </w:rPr>
            </w:pPr>
            <w:r w:rsidRPr="009E64C3">
              <w:rPr>
                <w:rFonts w:cs="Arial"/>
                <w:color w:val="4F6228" w:themeColor="accent3" w:themeShade="80"/>
                <w:sz w:val="16"/>
              </w:rPr>
              <w:t>bei Bedarf Anpassungen vornehmen</w:t>
            </w:r>
          </w:p>
        </w:tc>
        <w:tc>
          <w:tcPr>
            <w:tcW w:w="1134" w:type="dxa"/>
            <w:shd w:val="clear" w:color="auto" w:fill="auto"/>
          </w:tcPr>
          <w:p w14:paraId="0A86526F" w14:textId="77777777" w:rsidR="002848F9" w:rsidRPr="009E64C3" w:rsidRDefault="002848F9" w:rsidP="00A442E9">
            <w:pPr>
              <w:rPr>
                <w:rFonts w:cs="Arial"/>
                <w:color w:val="4F6228" w:themeColor="accent3" w:themeShade="80"/>
                <w:sz w:val="16"/>
              </w:rPr>
            </w:pPr>
          </w:p>
        </w:tc>
        <w:tc>
          <w:tcPr>
            <w:tcW w:w="850" w:type="dxa"/>
          </w:tcPr>
          <w:p w14:paraId="1D2B223E" w14:textId="77777777" w:rsidR="000412AB" w:rsidRDefault="000412AB" w:rsidP="000412AB">
            <w:pPr>
              <w:jc w:val="center"/>
              <w:rPr>
                <w:rFonts w:cs="Arial"/>
                <w:color w:val="4F6228" w:themeColor="accent3" w:themeShade="80"/>
                <w:sz w:val="16"/>
              </w:rPr>
            </w:pPr>
            <w:r w:rsidRPr="000412AB">
              <w:rPr>
                <w:rFonts w:cs="Arial"/>
                <w:color w:val="4F6228" w:themeColor="accent3" w:themeShade="80"/>
                <w:sz w:val="16"/>
              </w:rPr>
              <w:t xml:space="preserve">Koordinator*in </w:t>
            </w:r>
            <w:r>
              <w:rPr>
                <w:rFonts w:cs="Arial"/>
                <w:color w:val="4F6228" w:themeColor="accent3" w:themeShade="80"/>
                <w:sz w:val="16"/>
              </w:rPr>
              <w:t xml:space="preserve">SL </w:t>
            </w:r>
          </w:p>
          <w:p w14:paraId="5E151AB4" w14:textId="77777777" w:rsidR="002848F9" w:rsidRPr="009E64C3" w:rsidRDefault="002848F9" w:rsidP="00A442E9">
            <w:pPr>
              <w:rPr>
                <w:rFonts w:cs="Arial"/>
                <w:color w:val="4F6228" w:themeColor="accent3" w:themeShade="80"/>
                <w:sz w:val="16"/>
              </w:rPr>
            </w:pPr>
          </w:p>
        </w:tc>
        <w:tc>
          <w:tcPr>
            <w:tcW w:w="1132" w:type="dxa"/>
            <w:shd w:val="clear" w:color="auto" w:fill="auto"/>
          </w:tcPr>
          <w:p w14:paraId="6AAE55F0" w14:textId="77777777" w:rsidR="002848F9" w:rsidRPr="009E64C3" w:rsidRDefault="002848F9" w:rsidP="00A442E9">
            <w:pPr>
              <w:rPr>
                <w:rFonts w:cs="Arial"/>
                <w:color w:val="4F6228" w:themeColor="accent3" w:themeShade="80"/>
                <w:sz w:val="16"/>
              </w:rPr>
            </w:pPr>
          </w:p>
        </w:tc>
        <w:tc>
          <w:tcPr>
            <w:tcW w:w="3402" w:type="dxa"/>
            <w:shd w:val="clear" w:color="auto" w:fill="auto"/>
          </w:tcPr>
          <w:p w14:paraId="3D23BD44" w14:textId="77777777" w:rsidR="002848F9" w:rsidRPr="00527C03" w:rsidRDefault="002848F9" w:rsidP="00A442E9">
            <w:pPr>
              <w:rPr>
                <w:rFonts w:cs="Arial"/>
                <w:sz w:val="16"/>
              </w:rPr>
            </w:pPr>
          </w:p>
        </w:tc>
      </w:tr>
    </w:tbl>
    <w:p w14:paraId="7797397A" w14:textId="77777777" w:rsidR="002848F9" w:rsidRPr="00527C03" w:rsidRDefault="002848F9" w:rsidP="002848F9">
      <w:pPr>
        <w:rPr>
          <w:sz w:val="8"/>
          <w:szCs w:val="8"/>
        </w:rPr>
      </w:pPr>
    </w:p>
    <w:p w14:paraId="7F84FB7F" w14:textId="35F8455A" w:rsidR="008129DC" w:rsidRDefault="008129DC">
      <w:pPr>
        <w:rPr>
          <w:sz w:val="8"/>
          <w:szCs w:val="8"/>
        </w:rPr>
      </w:pPr>
      <w:r>
        <w:rPr>
          <w:sz w:val="8"/>
          <w:szCs w:val="8"/>
        </w:rPr>
        <w:br w:type="page"/>
      </w:r>
    </w:p>
    <w:p w14:paraId="10895973" w14:textId="77777777" w:rsidR="002848F9" w:rsidRPr="00527C03" w:rsidRDefault="002848F9" w:rsidP="002848F9">
      <w:pPr>
        <w:rPr>
          <w:sz w:val="8"/>
          <w:szCs w:val="8"/>
        </w:rPr>
      </w:pPr>
    </w:p>
    <w:p w14:paraId="1B9572AD" w14:textId="660CBD09" w:rsidR="002848F9" w:rsidRPr="00527C03" w:rsidRDefault="002848F9" w:rsidP="00F477F2">
      <w:pPr>
        <w:rPr>
          <w:sz w:val="16"/>
          <w:szCs w:val="16"/>
        </w:rPr>
      </w:pP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85"/>
        <w:gridCol w:w="4535"/>
        <w:gridCol w:w="1134"/>
        <w:gridCol w:w="850"/>
        <w:gridCol w:w="1132"/>
        <w:gridCol w:w="3402"/>
      </w:tblGrid>
      <w:tr w:rsidR="002848F9" w:rsidRPr="00527C03" w14:paraId="022CFAB3" w14:textId="77777777" w:rsidTr="008F59C2">
        <w:trPr>
          <w:trHeight w:val="567"/>
          <w:jc w:val="center"/>
        </w:trPr>
        <w:tc>
          <w:tcPr>
            <w:tcW w:w="3685" w:type="dxa"/>
            <w:tcBorders>
              <w:top w:val="nil"/>
              <w:left w:val="nil"/>
              <w:bottom w:val="single" w:sz="4" w:space="0" w:color="auto"/>
              <w:right w:val="nil"/>
            </w:tcBorders>
            <w:shd w:val="clear" w:color="auto" w:fill="FFA3E7"/>
            <w:vAlign w:val="center"/>
          </w:tcPr>
          <w:p w14:paraId="4F5D0514" w14:textId="41176686" w:rsidR="002848F9" w:rsidRPr="00527C03" w:rsidRDefault="00A75BC1" w:rsidP="00A442E9">
            <w:pPr>
              <w:jc w:val="right"/>
              <w:rPr>
                <w:b/>
                <w:sz w:val="15"/>
                <w:szCs w:val="15"/>
              </w:rPr>
            </w:pPr>
            <w:r w:rsidRPr="00A75BC1">
              <w:rPr>
                <w:b/>
                <w:sz w:val="15"/>
                <w:szCs w:val="15"/>
              </w:rPr>
              <w:t>Jahresziele der Biko Massnahme</w:t>
            </w:r>
            <w:r>
              <w:rPr>
                <w:b/>
                <w:sz w:val="15"/>
                <w:szCs w:val="15"/>
              </w:rPr>
              <w:t xml:space="preserve"> '</w:t>
            </w:r>
            <w:r w:rsidRPr="00A75BC1">
              <w:rPr>
                <w:b/>
                <w:sz w:val="15"/>
                <w:szCs w:val="15"/>
              </w:rPr>
              <w:t>'Sozialraum im Unterricht'</w:t>
            </w:r>
            <w:r w:rsidR="002848F9" w:rsidRPr="00527C03">
              <w:rPr>
                <w:b/>
                <w:sz w:val="15"/>
                <w:szCs w:val="15"/>
              </w:rPr>
              <w:t>:</w:t>
            </w:r>
          </w:p>
        </w:tc>
        <w:tc>
          <w:tcPr>
            <w:tcW w:w="11053" w:type="dxa"/>
            <w:gridSpan w:val="5"/>
            <w:tcBorders>
              <w:top w:val="nil"/>
              <w:left w:val="nil"/>
              <w:bottom w:val="single" w:sz="4" w:space="0" w:color="auto"/>
              <w:right w:val="nil"/>
            </w:tcBorders>
            <w:shd w:val="clear" w:color="auto" w:fill="FFA3E7"/>
            <w:vAlign w:val="center"/>
          </w:tcPr>
          <w:p w14:paraId="3E98ACE1" w14:textId="7F9CBF49" w:rsidR="002848F9" w:rsidRPr="00527C03" w:rsidRDefault="002848F9" w:rsidP="0032484C">
            <w:pPr>
              <w:spacing w:before="120" w:after="120"/>
              <w:rPr>
                <w:rFonts w:cs="Arial"/>
                <w:sz w:val="24"/>
                <w:szCs w:val="15"/>
              </w:rPr>
            </w:pPr>
            <w:r w:rsidRPr="00220D3C">
              <w:rPr>
                <w:rFonts w:cs="Arial"/>
                <w:b/>
                <w:color w:val="C00000"/>
                <w:szCs w:val="24"/>
              </w:rPr>
              <w:t xml:space="preserve">Lernende, Lehrpersonen und Schulleitung der </w:t>
            </w:r>
            <w:r w:rsidR="00DB4A92">
              <w:rPr>
                <w:rFonts w:cs="Arial"/>
                <w:b/>
                <w:color w:val="C00000"/>
                <w:szCs w:val="24"/>
              </w:rPr>
              <w:t>SORS-</w:t>
            </w:r>
            <w:r w:rsidRPr="00220D3C">
              <w:rPr>
                <w:rFonts w:cs="Arial"/>
                <w:b/>
                <w:color w:val="C00000"/>
                <w:szCs w:val="24"/>
              </w:rPr>
              <w:t xml:space="preserve">Schule </w:t>
            </w:r>
            <w:r w:rsidRPr="004C77C2">
              <w:rPr>
                <w:rFonts w:cs="Arial"/>
                <w:b/>
                <w:color w:val="C00000"/>
                <w:szCs w:val="24"/>
                <w:highlight w:val="yellow"/>
              </w:rPr>
              <w:t>MUSTER</w:t>
            </w:r>
            <w:r w:rsidRPr="00220D3C">
              <w:rPr>
                <w:rFonts w:cs="Arial"/>
                <w:b/>
                <w:color w:val="C00000"/>
                <w:szCs w:val="24"/>
              </w:rPr>
              <w:t xml:space="preserve"> </w:t>
            </w:r>
            <w:r w:rsidR="0032484C">
              <w:rPr>
                <w:rFonts w:cs="Arial"/>
                <w:b/>
                <w:color w:val="C00000"/>
                <w:szCs w:val="24"/>
              </w:rPr>
              <w:t>lernen ihren</w:t>
            </w:r>
            <w:r w:rsidRPr="00220D3C">
              <w:rPr>
                <w:rFonts w:cs="Arial"/>
                <w:b/>
                <w:color w:val="C00000"/>
                <w:szCs w:val="24"/>
              </w:rPr>
              <w:t xml:space="preserve"> Sozialraum </w:t>
            </w:r>
            <w:r w:rsidR="0032484C">
              <w:rPr>
                <w:rFonts w:cs="Arial"/>
                <w:b/>
                <w:color w:val="C00000"/>
                <w:szCs w:val="24"/>
              </w:rPr>
              <w:t xml:space="preserve">kennen und setzen sich damit </w:t>
            </w:r>
            <w:r w:rsidRPr="00220D3C">
              <w:rPr>
                <w:rFonts w:cs="Arial"/>
                <w:b/>
                <w:color w:val="C00000"/>
                <w:szCs w:val="24"/>
              </w:rPr>
              <w:t>auseinander.</w:t>
            </w:r>
          </w:p>
        </w:tc>
      </w:tr>
      <w:tr w:rsidR="00460476" w:rsidRPr="00527C03" w14:paraId="1150AC4C" w14:textId="77777777" w:rsidTr="00A442E9">
        <w:trPr>
          <w:jc w:val="center"/>
        </w:trPr>
        <w:tc>
          <w:tcPr>
            <w:tcW w:w="3685" w:type="dxa"/>
            <w:tcBorders>
              <w:top w:val="single" w:sz="4" w:space="0" w:color="auto"/>
            </w:tcBorders>
            <w:shd w:val="clear" w:color="auto" w:fill="D9D9D9" w:themeFill="background1" w:themeFillShade="D9"/>
            <w:vAlign w:val="center"/>
          </w:tcPr>
          <w:p w14:paraId="129A5908" w14:textId="77777777" w:rsidR="002848F9" w:rsidRPr="00527C03" w:rsidRDefault="002848F9" w:rsidP="00A442E9">
            <w:pPr>
              <w:jc w:val="center"/>
              <w:rPr>
                <w:b/>
                <w:sz w:val="15"/>
                <w:szCs w:val="15"/>
              </w:rPr>
            </w:pPr>
            <w:r w:rsidRPr="00527C03">
              <w:rPr>
                <w:b/>
                <w:sz w:val="15"/>
                <w:szCs w:val="15"/>
              </w:rPr>
              <w:t>Operatives Ziel</w:t>
            </w:r>
          </w:p>
        </w:tc>
        <w:tc>
          <w:tcPr>
            <w:tcW w:w="4535" w:type="dxa"/>
            <w:tcBorders>
              <w:top w:val="single" w:sz="4" w:space="0" w:color="auto"/>
            </w:tcBorders>
            <w:shd w:val="clear" w:color="auto" w:fill="D9D9D9" w:themeFill="background1" w:themeFillShade="D9"/>
            <w:vAlign w:val="center"/>
          </w:tcPr>
          <w:p w14:paraId="46563DA2" w14:textId="77777777" w:rsidR="002848F9" w:rsidRPr="00527C03" w:rsidRDefault="002848F9" w:rsidP="00A442E9">
            <w:pPr>
              <w:jc w:val="center"/>
              <w:rPr>
                <w:b/>
                <w:sz w:val="15"/>
                <w:szCs w:val="15"/>
              </w:rPr>
            </w:pPr>
            <w:r w:rsidRPr="00527C03">
              <w:rPr>
                <w:b/>
                <w:sz w:val="15"/>
                <w:szCs w:val="15"/>
              </w:rPr>
              <w:t>Indikator (Standard / SOLL)</w:t>
            </w:r>
          </w:p>
        </w:tc>
        <w:tc>
          <w:tcPr>
            <w:tcW w:w="1134" w:type="dxa"/>
            <w:tcBorders>
              <w:top w:val="single" w:sz="4" w:space="0" w:color="auto"/>
            </w:tcBorders>
            <w:shd w:val="clear" w:color="auto" w:fill="D9D9D9" w:themeFill="background1" w:themeFillShade="D9"/>
            <w:vAlign w:val="center"/>
          </w:tcPr>
          <w:p w14:paraId="75874365" w14:textId="77777777" w:rsidR="002848F9" w:rsidRPr="00527C03" w:rsidRDefault="002848F9" w:rsidP="00A442E9">
            <w:pPr>
              <w:jc w:val="center"/>
              <w:rPr>
                <w:b/>
                <w:sz w:val="15"/>
                <w:szCs w:val="15"/>
              </w:rPr>
            </w:pPr>
            <w:r w:rsidRPr="00527C03">
              <w:rPr>
                <w:b/>
                <w:sz w:val="15"/>
                <w:szCs w:val="15"/>
              </w:rPr>
              <w:t>Termin</w:t>
            </w:r>
          </w:p>
        </w:tc>
        <w:tc>
          <w:tcPr>
            <w:tcW w:w="850" w:type="dxa"/>
            <w:tcBorders>
              <w:top w:val="single" w:sz="4" w:space="0" w:color="auto"/>
            </w:tcBorders>
            <w:shd w:val="clear" w:color="auto" w:fill="D9D9D9" w:themeFill="background1" w:themeFillShade="D9"/>
            <w:vAlign w:val="center"/>
          </w:tcPr>
          <w:p w14:paraId="613167D6" w14:textId="77777777" w:rsidR="002848F9" w:rsidRPr="00527C03" w:rsidRDefault="002848F9" w:rsidP="00A442E9">
            <w:pPr>
              <w:jc w:val="center"/>
              <w:rPr>
                <w:b/>
                <w:sz w:val="15"/>
                <w:szCs w:val="15"/>
              </w:rPr>
            </w:pPr>
            <w:r w:rsidRPr="00527C03">
              <w:rPr>
                <w:b/>
                <w:sz w:val="15"/>
                <w:szCs w:val="15"/>
              </w:rPr>
              <w:t>Verantw.</w:t>
            </w:r>
          </w:p>
        </w:tc>
        <w:tc>
          <w:tcPr>
            <w:tcW w:w="1132" w:type="dxa"/>
            <w:tcBorders>
              <w:top w:val="single" w:sz="4" w:space="0" w:color="auto"/>
            </w:tcBorders>
            <w:shd w:val="clear" w:color="auto" w:fill="D9D9D9" w:themeFill="background1" w:themeFillShade="D9"/>
            <w:vAlign w:val="center"/>
          </w:tcPr>
          <w:p w14:paraId="3F69572E" w14:textId="77777777" w:rsidR="002848F9" w:rsidRPr="00527C03" w:rsidRDefault="002848F9" w:rsidP="00A442E9">
            <w:pPr>
              <w:jc w:val="center"/>
              <w:rPr>
                <w:b/>
                <w:sz w:val="15"/>
                <w:szCs w:val="15"/>
              </w:rPr>
            </w:pPr>
            <w:r w:rsidRPr="00527C03">
              <w:rPr>
                <w:b/>
                <w:sz w:val="15"/>
                <w:szCs w:val="15"/>
              </w:rPr>
              <w:t>Ressourcen</w:t>
            </w:r>
          </w:p>
          <w:p w14:paraId="474262C4" w14:textId="77777777" w:rsidR="002848F9" w:rsidRPr="00527C03" w:rsidRDefault="002848F9" w:rsidP="00A442E9">
            <w:pPr>
              <w:jc w:val="center"/>
              <w:rPr>
                <w:b/>
                <w:sz w:val="15"/>
                <w:szCs w:val="15"/>
              </w:rPr>
            </w:pPr>
            <w:r w:rsidRPr="00527C03">
              <w:rPr>
                <w:b/>
                <w:sz w:val="15"/>
                <w:szCs w:val="15"/>
              </w:rPr>
              <w:t>(finanziell,</w:t>
            </w:r>
          </w:p>
          <w:p w14:paraId="58D3D7FC" w14:textId="77777777" w:rsidR="002848F9" w:rsidRPr="00527C03" w:rsidRDefault="002848F9" w:rsidP="00A442E9">
            <w:pPr>
              <w:jc w:val="center"/>
              <w:rPr>
                <w:b/>
                <w:sz w:val="15"/>
                <w:szCs w:val="15"/>
              </w:rPr>
            </w:pPr>
            <w:r w:rsidRPr="00527C03">
              <w:rPr>
                <w:b/>
                <w:sz w:val="15"/>
                <w:szCs w:val="15"/>
              </w:rPr>
              <w:t>personell)</w:t>
            </w:r>
          </w:p>
        </w:tc>
        <w:tc>
          <w:tcPr>
            <w:tcW w:w="3402" w:type="dxa"/>
            <w:tcBorders>
              <w:top w:val="single" w:sz="4" w:space="0" w:color="auto"/>
            </w:tcBorders>
            <w:shd w:val="clear" w:color="auto" w:fill="D9D9D9" w:themeFill="background1" w:themeFillShade="D9"/>
            <w:vAlign w:val="center"/>
          </w:tcPr>
          <w:p w14:paraId="5211D622" w14:textId="77777777" w:rsidR="002848F9" w:rsidRPr="00527C03" w:rsidRDefault="002848F9" w:rsidP="00A442E9">
            <w:pPr>
              <w:jc w:val="center"/>
              <w:rPr>
                <w:b/>
                <w:sz w:val="15"/>
                <w:szCs w:val="15"/>
              </w:rPr>
            </w:pPr>
            <w:r w:rsidRPr="00527C03">
              <w:rPr>
                <w:b/>
                <w:sz w:val="15"/>
                <w:szCs w:val="15"/>
              </w:rPr>
              <w:t>Bemerkungen</w:t>
            </w:r>
          </w:p>
        </w:tc>
      </w:tr>
      <w:tr w:rsidR="00460476" w:rsidRPr="00527C03" w14:paraId="5E3EA06C" w14:textId="77777777" w:rsidTr="00497FEC">
        <w:trPr>
          <w:trHeight w:val="1172"/>
          <w:jc w:val="center"/>
        </w:trPr>
        <w:tc>
          <w:tcPr>
            <w:tcW w:w="3685" w:type="dxa"/>
            <w:shd w:val="clear" w:color="auto" w:fill="auto"/>
          </w:tcPr>
          <w:p w14:paraId="3D8E96B4" w14:textId="227C5DC5" w:rsidR="008F59C2" w:rsidRPr="009E64C3" w:rsidRDefault="0077403F" w:rsidP="0077403F">
            <w:pPr>
              <w:ind w:left="104"/>
              <w:rPr>
                <w:rFonts w:cs="Arial"/>
                <w:color w:val="632423" w:themeColor="accent2" w:themeShade="80"/>
                <w:sz w:val="18"/>
              </w:rPr>
            </w:pPr>
            <w:r w:rsidRPr="009E64C3">
              <w:rPr>
                <w:rFonts w:cs="Arial"/>
                <w:color w:val="632423" w:themeColor="accent2" w:themeShade="80"/>
                <w:sz w:val="18"/>
              </w:rPr>
              <w:t>Der</w:t>
            </w:r>
            <w:r w:rsidR="008F59C2" w:rsidRPr="009E64C3">
              <w:rPr>
                <w:rFonts w:cs="Arial"/>
                <w:color w:val="632423" w:themeColor="accent2" w:themeShade="80"/>
                <w:sz w:val="18"/>
              </w:rPr>
              <w:t xml:space="preserve"> 'Sozialraumorientierter Unterricht' </w:t>
            </w:r>
            <w:r w:rsidRPr="009E64C3">
              <w:rPr>
                <w:rFonts w:cs="Arial"/>
                <w:color w:val="632423" w:themeColor="accent2" w:themeShade="80"/>
                <w:sz w:val="18"/>
              </w:rPr>
              <w:t xml:space="preserve">wird </w:t>
            </w:r>
            <w:r w:rsidR="00497FEC" w:rsidRPr="009E64C3">
              <w:rPr>
                <w:rFonts w:cs="Arial"/>
                <w:color w:val="632423" w:themeColor="accent2" w:themeShade="80"/>
                <w:sz w:val="18"/>
              </w:rPr>
              <w:t xml:space="preserve">bekannt gemacht und </w:t>
            </w:r>
            <w:r w:rsidRPr="009E64C3">
              <w:rPr>
                <w:rFonts w:cs="Arial"/>
                <w:color w:val="632423" w:themeColor="accent2" w:themeShade="80"/>
                <w:sz w:val="18"/>
              </w:rPr>
              <w:t>umgesetzt</w:t>
            </w:r>
            <w:r w:rsidR="008F59C2" w:rsidRPr="009E64C3">
              <w:rPr>
                <w:rFonts w:cs="Arial"/>
                <w:color w:val="632423" w:themeColor="accent2" w:themeShade="80"/>
                <w:sz w:val="18"/>
              </w:rPr>
              <w:t xml:space="preserve"> (Umsetzungshilfe C)</w:t>
            </w:r>
          </w:p>
          <w:p w14:paraId="5EEEA032" w14:textId="77777777" w:rsidR="002848F9" w:rsidRPr="009E64C3" w:rsidRDefault="002848F9" w:rsidP="00A442E9">
            <w:pPr>
              <w:rPr>
                <w:rFonts w:cs="Arial"/>
                <w:color w:val="632423" w:themeColor="accent2" w:themeShade="80"/>
                <w:sz w:val="18"/>
              </w:rPr>
            </w:pPr>
          </w:p>
        </w:tc>
        <w:tc>
          <w:tcPr>
            <w:tcW w:w="4535" w:type="dxa"/>
            <w:shd w:val="clear" w:color="auto" w:fill="auto"/>
          </w:tcPr>
          <w:p w14:paraId="46DB77A9" w14:textId="77777777" w:rsidR="002848F9" w:rsidRPr="009E64C3" w:rsidRDefault="0077403F" w:rsidP="00CE4D9F">
            <w:pPr>
              <w:pStyle w:val="Listenabsatz"/>
              <w:numPr>
                <w:ilvl w:val="0"/>
                <w:numId w:val="7"/>
              </w:numPr>
              <w:ind w:left="341" w:hanging="237"/>
              <w:rPr>
                <w:rFonts w:cs="Arial"/>
                <w:color w:val="632423" w:themeColor="accent2" w:themeShade="80"/>
                <w:sz w:val="16"/>
              </w:rPr>
            </w:pPr>
            <w:r w:rsidRPr="009E64C3">
              <w:rPr>
                <w:rFonts w:cs="Arial"/>
                <w:color w:val="632423" w:themeColor="accent2" w:themeShade="80"/>
                <w:sz w:val="16"/>
              </w:rPr>
              <w:t>Das Team kennt die Begrifflichkeit und Bedeutung einer SORS-Schule.</w:t>
            </w:r>
          </w:p>
          <w:p w14:paraId="47734700" w14:textId="77777777" w:rsidR="0077403F" w:rsidRPr="009E64C3" w:rsidRDefault="0077403F" w:rsidP="00CE4D9F">
            <w:pPr>
              <w:pStyle w:val="Listenabsatz"/>
              <w:numPr>
                <w:ilvl w:val="0"/>
                <w:numId w:val="7"/>
              </w:numPr>
              <w:ind w:left="341" w:hanging="237"/>
              <w:rPr>
                <w:rFonts w:cs="Arial"/>
                <w:color w:val="632423" w:themeColor="accent2" w:themeShade="80"/>
                <w:sz w:val="16"/>
              </w:rPr>
            </w:pPr>
            <w:r w:rsidRPr="009E64C3">
              <w:rPr>
                <w:rFonts w:cs="Arial"/>
                <w:color w:val="632423" w:themeColor="accent2" w:themeShade="80"/>
                <w:sz w:val="16"/>
              </w:rPr>
              <w:t xml:space="preserve">Die </w:t>
            </w:r>
            <w:r w:rsidR="006B34E8" w:rsidRPr="009E64C3">
              <w:rPr>
                <w:rFonts w:cs="Arial"/>
                <w:color w:val="632423" w:themeColor="accent2" w:themeShade="80"/>
                <w:sz w:val="16"/>
              </w:rPr>
              <w:t xml:space="preserve">verschiedenen </w:t>
            </w:r>
            <w:r w:rsidRPr="009E64C3">
              <w:rPr>
                <w:rFonts w:cs="Arial"/>
                <w:color w:val="632423" w:themeColor="accent2" w:themeShade="80"/>
                <w:sz w:val="16"/>
              </w:rPr>
              <w:t>Möglichkeiten den Sozialraum in den Unterricht</w:t>
            </w:r>
            <w:r w:rsidR="006B34E8" w:rsidRPr="009E64C3">
              <w:rPr>
                <w:rFonts w:cs="Arial"/>
                <w:color w:val="632423" w:themeColor="accent2" w:themeShade="80"/>
                <w:sz w:val="16"/>
              </w:rPr>
              <w:t xml:space="preserve"> einzubauen,</w:t>
            </w:r>
            <w:r w:rsidRPr="009E64C3">
              <w:rPr>
                <w:rFonts w:cs="Arial"/>
                <w:color w:val="632423" w:themeColor="accent2" w:themeShade="80"/>
                <w:sz w:val="16"/>
              </w:rPr>
              <w:t xml:space="preserve"> sind bewusst und bekannt (UH C)</w:t>
            </w:r>
            <w:r w:rsidR="006B34E8" w:rsidRPr="009E64C3">
              <w:rPr>
                <w:rFonts w:cs="Arial"/>
                <w:color w:val="632423" w:themeColor="accent2" w:themeShade="80"/>
                <w:sz w:val="16"/>
              </w:rPr>
              <w:t>.</w:t>
            </w:r>
          </w:p>
          <w:p w14:paraId="03848E09" w14:textId="19BB34BA" w:rsidR="006B34E8" w:rsidRPr="009E64C3" w:rsidRDefault="00497FEC" w:rsidP="00CE4D9F">
            <w:pPr>
              <w:pStyle w:val="Listenabsatz"/>
              <w:numPr>
                <w:ilvl w:val="0"/>
                <w:numId w:val="7"/>
              </w:numPr>
              <w:ind w:left="341" w:hanging="237"/>
              <w:rPr>
                <w:rFonts w:cs="Arial"/>
                <w:color w:val="632423" w:themeColor="accent2" w:themeShade="80"/>
                <w:sz w:val="16"/>
              </w:rPr>
            </w:pPr>
            <w:r w:rsidRPr="009E64C3">
              <w:rPr>
                <w:rFonts w:cs="Arial"/>
                <w:color w:val="632423" w:themeColor="accent2" w:themeShade="80"/>
                <w:sz w:val="16"/>
              </w:rPr>
              <w:t>Das Team kennt die Umsetzungshilfe C - Sozialraumorientierter Unterricht</w:t>
            </w:r>
          </w:p>
        </w:tc>
        <w:tc>
          <w:tcPr>
            <w:tcW w:w="1134" w:type="dxa"/>
            <w:shd w:val="clear" w:color="auto" w:fill="auto"/>
          </w:tcPr>
          <w:p w14:paraId="0F49AA04" w14:textId="77777777" w:rsidR="002848F9" w:rsidRPr="009E64C3" w:rsidRDefault="002848F9" w:rsidP="00A442E9">
            <w:pPr>
              <w:rPr>
                <w:rFonts w:cs="Arial"/>
                <w:color w:val="632423" w:themeColor="accent2" w:themeShade="80"/>
                <w:sz w:val="16"/>
              </w:rPr>
            </w:pPr>
          </w:p>
        </w:tc>
        <w:tc>
          <w:tcPr>
            <w:tcW w:w="850" w:type="dxa"/>
          </w:tcPr>
          <w:p w14:paraId="6FA7B279" w14:textId="77777777" w:rsidR="002848F9" w:rsidRPr="009E64C3" w:rsidRDefault="00E96FA2" w:rsidP="000412AB">
            <w:pPr>
              <w:jc w:val="center"/>
              <w:rPr>
                <w:rFonts w:cs="Arial"/>
                <w:color w:val="632423" w:themeColor="accent2" w:themeShade="80"/>
                <w:sz w:val="16"/>
                <w:szCs w:val="16"/>
              </w:rPr>
            </w:pPr>
            <w:r w:rsidRPr="009E64C3">
              <w:rPr>
                <w:rFonts w:cs="Arial"/>
                <w:color w:val="632423" w:themeColor="accent2" w:themeShade="80"/>
                <w:sz w:val="16"/>
                <w:szCs w:val="16"/>
              </w:rPr>
              <w:t>SL</w:t>
            </w:r>
          </w:p>
          <w:p w14:paraId="180C1E84" w14:textId="193853AC" w:rsidR="00E96FA2" w:rsidRPr="009E64C3" w:rsidRDefault="000412AB" w:rsidP="000412AB">
            <w:pPr>
              <w:jc w:val="center"/>
              <w:rPr>
                <w:rFonts w:cs="Arial"/>
                <w:color w:val="632423" w:themeColor="accent2" w:themeShade="80"/>
                <w:sz w:val="16"/>
                <w:szCs w:val="16"/>
              </w:rPr>
            </w:pPr>
            <w:r>
              <w:rPr>
                <w:rFonts w:cs="Arial"/>
                <w:color w:val="632423" w:themeColor="accent2" w:themeShade="80"/>
                <w:sz w:val="16"/>
                <w:szCs w:val="16"/>
              </w:rPr>
              <w:t>Stg</w:t>
            </w:r>
          </w:p>
        </w:tc>
        <w:tc>
          <w:tcPr>
            <w:tcW w:w="1132" w:type="dxa"/>
            <w:shd w:val="clear" w:color="auto" w:fill="auto"/>
          </w:tcPr>
          <w:p w14:paraId="23FB773C" w14:textId="1D534327" w:rsidR="002848F9" w:rsidRPr="009E64C3" w:rsidRDefault="00E96FA2" w:rsidP="00A442E9">
            <w:pPr>
              <w:rPr>
                <w:rFonts w:cs="Arial"/>
                <w:color w:val="632423" w:themeColor="accent2" w:themeShade="80"/>
                <w:sz w:val="16"/>
              </w:rPr>
            </w:pPr>
            <w:r w:rsidRPr="009E64C3">
              <w:rPr>
                <w:rFonts w:cs="Arial"/>
                <w:color w:val="632423" w:themeColor="accent2" w:themeShade="80"/>
                <w:sz w:val="16"/>
              </w:rPr>
              <w:t>UH C</w:t>
            </w:r>
          </w:p>
        </w:tc>
        <w:tc>
          <w:tcPr>
            <w:tcW w:w="3402" w:type="dxa"/>
            <w:shd w:val="clear" w:color="auto" w:fill="auto"/>
          </w:tcPr>
          <w:p w14:paraId="7B540F9E" w14:textId="21362885" w:rsidR="009E64C3" w:rsidRPr="001839E5" w:rsidRDefault="006F0C63" w:rsidP="00A442E9">
            <w:pPr>
              <w:rPr>
                <w:rFonts w:cs="Arial"/>
                <w:b/>
                <w:color w:val="000000" w:themeColor="text1"/>
                <w:sz w:val="16"/>
                <w:szCs w:val="16"/>
              </w:rPr>
            </w:pPr>
            <w:r w:rsidRPr="00FC0D2A">
              <w:rPr>
                <w:rFonts w:cs="Arial"/>
                <w:b/>
                <w:color w:val="000000" w:themeColor="text1"/>
                <w:sz w:val="16"/>
                <w:szCs w:val="16"/>
                <w:highlight w:val="red"/>
              </w:rPr>
              <w:t>Planungsu</w:t>
            </w:r>
            <w:r w:rsidR="009E64C3" w:rsidRPr="00FC0D2A">
              <w:rPr>
                <w:rFonts w:cs="Arial"/>
                <w:b/>
                <w:color w:val="000000" w:themeColor="text1"/>
                <w:sz w:val="16"/>
                <w:szCs w:val="16"/>
                <w:highlight w:val="red"/>
              </w:rPr>
              <w:t>nterlage</w:t>
            </w:r>
          </w:p>
          <w:p w14:paraId="32587786" w14:textId="3FABC3A1" w:rsidR="002848F9" w:rsidRPr="001839E5" w:rsidRDefault="009E64C3" w:rsidP="00A442E9">
            <w:pPr>
              <w:rPr>
                <w:rStyle w:val="Hyperlink"/>
                <w:rFonts w:cs="Arial"/>
                <w:sz w:val="16"/>
                <w:szCs w:val="16"/>
              </w:rPr>
            </w:pPr>
            <w:r w:rsidRPr="001839E5">
              <w:rPr>
                <w:rFonts w:cs="Arial"/>
                <w:color w:val="000000" w:themeColor="text1"/>
                <w:sz w:val="16"/>
                <w:szCs w:val="16"/>
              </w:rPr>
              <w:t>Umsetzungshilfe '</w:t>
            </w:r>
            <w:r w:rsidR="0077403F" w:rsidRPr="001839E5">
              <w:rPr>
                <w:rFonts w:cs="Arial"/>
                <w:color w:val="000000" w:themeColor="text1"/>
                <w:sz w:val="16"/>
                <w:szCs w:val="16"/>
              </w:rPr>
              <w:t>Sozialraumorientierter Unterricht</w:t>
            </w:r>
            <w:r w:rsidRPr="001839E5">
              <w:rPr>
                <w:rFonts w:cs="Arial"/>
                <w:color w:val="000000" w:themeColor="text1"/>
                <w:sz w:val="16"/>
                <w:szCs w:val="16"/>
              </w:rPr>
              <w:t>'</w:t>
            </w:r>
            <w:r w:rsidR="0077403F" w:rsidRPr="001839E5">
              <w:rPr>
                <w:rFonts w:cs="Arial"/>
                <w:color w:val="000000" w:themeColor="text1"/>
                <w:sz w:val="16"/>
                <w:szCs w:val="16"/>
              </w:rPr>
              <w:t xml:space="preserve"> </w:t>
            </w:r>
            <w:hyperlink r:id="rId34" w:history="1">
              <w:r w:rsidR="0077403F" w:rsidRPr="00FC0D2A">
                <w:rPr>
                  <w:rStyle w:val="Hyperlink"/>
                  <w:rFonts w:cs="Arial"/>
                  <w:sz w:val="16"/>
                  <w:szCs w:val="16"/>
                  <w:highlight w:val="red"/>
                </w:rPr>
                <w:t>UH C</w:t>
              </w:r>
            </w:hyperlink>
          </w:p>
          <w:p w14:paraId="0C5B5ECE" w14:textId="77777777" w:rsidR="004203A9" w:rsidRPr="001839E5" w:rsidRDefault="004203A9" w:rsidP="00A442E9">
            <w:pPr>
              <w:rPr>
                <w:rStyle w:val="Hyperlink"/>
                <w:rFonts w:cs="Arial"/>
                <w:sz w:val="16"/>
                <w:szCs w:val="16"/>
              </w:rPr>
            </w:pPr>
          </w:p>
          <w:p w14:paraId="011A0501" w14:textId="22204C17" w:rsidR="004203A9" w:rsidRPr="001839E5" w:rsidRDefault="004203A9" w:rsidP="00A442E9">
            <w:pPr>
              <w:rPr>
                <w:rFonts w:cs="Arial"/>
                <w:sz w:val="16"/>
                <w:szCs w:val="16"/>
              </w:rPr>
            </w:pPr>
          </w:p>
        </w:tc>
      </w:tr>
      <w:tr w:rsidR="00460476" w:rsidRPr="00527C03" w14:paraId="49E7A26B" w14:textId="77777777" w:rsidTr="00A442E9">
        <w:trPr>
          <w:trHeight w:val="1417"/>
          <w:jc w:val="center"/>
        </w:trPr>
        <w:tc>
          <w:tcPr>
            <w:tcW w:w="3685" w:type="dxa"/>
            <w:shd w:val="clear" w:color="auto" w:fill="auto"/>
          </w:tcPr>
          <w:p w14:paraId="4D06DD74" w14:textId="38483395" w:rsidR="006B34E8" w:rsidRDefault="0032484C" w:rsidP="006B34E8">
            <w:pPr>
              <w:ind w:left="104"/>
              <w:rPr>
                <w:rFonts w:cs="Arial"/>
                <w:color w:val="632423" w:themeColor="accent2" w:themeShade="80"/>
                <w:sz w:val="18"/>
              </w:rPr>
            </w:pPr>
            <w:r w:rsidRPr="0032484C">
              <w:rPr>
                <w:rFonts w:cs="Arial"/>
                <w:b/>
                <w:color w:val="632423" w:themeColor="accent2" w:themeShade="80"/>
                <w:sz w:val="18"/>
              </w:rPr>
              <w:t>Standortbestimmung 'Schulhauskultur'</w:t>
            </w:r>
            <w:r>
              <w:rPr>
                <w:rFonts w:cs="Arial"/>
                <w:color w:val="632423" w:themeColor="accent2" w:themeShade="80"/>
                <w:sz w:val="18"/>
              </w:rPr>
              <w:t xml:space="preserve">: </w:t>
            </w:r>
            <w:r w:rsidR="00907694" w:rsidRPr="009E64C3">
              <w:rPr>
                <w:rFonts w:cs="Arial"/>
                <w:color w:val="632423" w:themeColor="accent2" w:themeShade="80"/>
                <w:sz w:val="18"/>
              </w:rPr>
              <w:t>Basierend auf der bestehenden Unterrichts- und Schulhauskultur</w:t>
            </w:r>
            <w:r w:rsidR="004A0BDC">
              <w:rPr>
                <w:rFonts w:cs="Arial"/>
                <w:color w:val="632423" w:themeColor="accent2" w:themeShade="80"/>
                <w:sz w:val="18"/>
              </w:rPr>
              <w:t>,</w:t>
            </w:r>
            <w:r w:rsidR="00907694" w:rsidRPr="009E64C3">
              <w:rPr>
                <w:rFonts w:cs="Arial"/>
                <w:color w:val="632423" w:themeColor="accent2" w:themeShade="80"/>
                <w:sz w:val="18"/>
              </w:rPr>
              <w:t xml:space="preserve"> abgeglichen</w:t>
            </w:r>
            <w:r w:rsidR="004A0BDC" w:rsidRPr="009E64C3">
              <w:rPr>
                <w:rFonts w:cs="Arial"/>
                <w:color w:val="632423" w:themeColor="accent2" w:themeShade="80"/>
                <w:sz w:val="18"/>
              </w:rPr>
              <w:t xml:space="preserve"> und </w:t>
            </w:r>
            <w:r w:rsidR="004A0BDC">
              <w:rPr>
                <w:rFonts w:cs="Arial"/>
                <w:color w:val="632423" w:themeColor="accent2" w:themeShade="80"/>
                <w:sz w:val="18"/>
              </w:rPr>
              <w:t>abgestimmt</w:t>
            </w:r>
            <w:r w:rsidR="00907694" w:rsidRPr="009E64C3">
              <w:rPr>
                <w:rFonts w:cs="Arial"/>
                <w:color w:val="632423" w:themeColor="accent2" w:themeShade="80"/>
                <w:sz w:val="18"/>
              </w:rPr>
              <w:t xml:space="preserve"> mit der </w:t>
            </w:r>
            <w:r w:rsidR="004A0BDC">
              <w:rPr>
                <w:rFonts w:cs="Arial"/>
                <w:color w:val="632423" w:themeColor="accent2" w:themeShade="80"/>
                <w:sz w:val="18"/>
              </w:rPr>
              <w:t>bestehenden</w:t>
            </w:r>
            <w:r w:rsidR="00907694" w:rsidRPr="009E64C3">
              <w:rPr>
                <w:rFonts w:cs="Arial"/>
                <w:color w:val="632423" w:themeColor="accent2" w:themeShade="80"/>
                <w:sz w:val="18"/>
              </w:rPr>
              <w:t xml:space="preserve"> Unterrichtsentwicklung der Schule wird e</w:t>
            </w:r>
            <w:r w:rsidR="00497FEC" w:rsidRPr="009E64C3">
              <w:rPr>
                <w:rFonts w:cs="Arial"/>
                <w:color w:val="632423" w:themeColor="accent2" w:themeShade="80"/>
                <w:sz w:val="18"/>
              </w:rPr>
              <w:t xml:space="preserve">in </w:t>
            </w:r>
            <w:r w:rsidR="006B34E8" w:rsidRPr="0032484C">
              <w:rPr>
                <w:rFonts w:cs="Arial"/>
                <w:b/>
                <w:color w:val="632423" w:themeColor="accent2" w:themeShade="80"/>
                <w:sz w:val="18"/>
              </w:rPr>
              <w:t>Konzept</w:t>
            </w:r>
            <w:r w:rsidR="006B34E8" w:rsidRPr="009E64C3">
              <w:rPr>
                <w:rFonts w:cs="Arial"/>
                <w:color w:val="632423" w:themeColor="accent2" w:themeShade="80"/>
                <w:sz w:val="18"/>
              </w:rPr>
              <w:t xml:space="preserve"> </w:t>
            </w:r>
            <w:r w:rsidR="00497FEC" w:rsidRPr="00336E27">
              <w:rPr>
                <w:rFonts w:cs="Arial"/>
                <w:b/>
                <w:i/>
                <w:color w:val="632423" w:themeColor="accent2" w:themeShade="80"/>
                <w:sz w:val="18"/>
              </w:rPr>
              <w:t>'Wir lernen unseren Sozialraum kennenlernen'</w:t>
            </w:r>
            <w:r w:rsidR="00497FEC" w:rsidRPr="009E64C3">
              <w:rPr>
                <w:rFonts w:cs="Arial"/>
                <w:color w:val="632423" w:themeColor="accent2" w:themeShade="80"/>
                <w:sz w:val="18"/>
              </w:rPr>
              <w:t xml:space="preserve"> </w:t>
            </w:r>
            <w:r w:rsidR="006B34E8" w:rsidRPr="009E64C3">
              <w:rPr>
                <w:rFonts w:cs="Arial"/>
                <w:color w:val="632423" w:themeColor="accent2" w:themeShade="80"/>
                <w:sz w:val="18"/>
              </w:rPr>
              <w:t>erarbeitet</w:t>
            </w:r>
            <w:r w:rsidR="00497FEC" w:rsidRPr="009E64C3">
              <w:rPr>
                <w:rFonts w:cs="Arial"/>
                <w:color w:val="632423" w:themeColor="accent2" w:themeShade="80"/>
                <w:sz w:val="18"/>
              </w:rPr>
              <w:t xml:space="preserve"> und umgesetzt</w:t>
            </w:r>
            <w:r>
              <w:rPr>
                <w:rFonts w:cs="Arial"/>
                <w:color w:val="632423" w:themeColor="accent2" w:themeShade="80"/>
                <w:sz w:val="18"/>
              </w:rPr>
              <w:t>:</w:t>
            </w:r>
          </w:p>
          <w:p w14:paraId="44EFA229" w14:textId="77777777" w:rsidR="001839E5" w:rsidRDefault="001839E5" w:rsidP="006B34E8">
            <w:pPr>
              <w:ind w:left="104"/>
              <w:rPr>
                <w:rFonts w:cs="Arial"/>
                <w:color w:val="632423" w:themeColor="accent2" w:themeShade="80"/>
                <w:sz w:val="18"/>
              </w:rPr>
            </w:pPr>
          </w:p>
          <w:p w14:paraId="01A9DE67" w14:textId="77777777" w:rsidR="0032484C" w:rsidRPr="0032484C" w:rsidRDefault="0032484C" w:rsidP="00CE4D9F">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Ziel /Teilziele (Meilensteine)</w:t>
            </w:r>
          </w:p>
          <w:p w14:paraId="6CC5C24D" w14:textId="77777777" w:rsidR="0032484C" w:rsidRPr="0032484C" w:rsidRDefault="0032484C" w:rsidP="00CE4D9F">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Organisationstruktur</w:t>
            </w:r>
          </w:p>
          <w:p w14:paraId="79BBED3D" w14:textId="77777777" w:rsidR="0032484C" w:rsidRPr="0032484C" w:rsidRDefault="0032484C" w:rsidP="00CE4D9F">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Ressourcenplanung (Budget)</w:t>
            </w:r>
          </w:p>
          <w:p w14:paraId="39893220" w14:textId="77777777" w:rsidR="0032484C" w:rsidRPr="0032484C" w:rsidRDefault="0032484C" w:rsidP="00CE4D9F">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Mehrjahresplanung (Meilensteine)</w:t>
            </w:r>
          </w:p>
          <w:p w14:paraId="5F54BDEE" w14:textId="77777777" w:rsidR="0032484C" w:rsidRPr="0032484C" w:rsidRDefault="0032484C" w:rsidP="00CE4D9F">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Kommunikation</w:t>
            </w:r>
          </w:p>
          <w:p w14:paraId="239D3DC2" w14:textId="298398C6" w:rsidR="002848F9" w:rsidRPr="0032484C" w:rsidRDefault="0032484C" w:rsidP="00CE4D9F">
            <w:pPr>
              <w:pStyle w:val="Listenabsatz"/>
              <w:numPr>
                <w:ilvl w:val="0"/>
                <w:numId w:val="9"/>
              </w:numPr>
              <w:ind w:left="482" w:hanging="201"/>
              <w:rPr>
                <w:rFonts w:cs="Arial"/>
                <w:color w:val="4F6228" w:themeColor="accent3" w:themeShade="80"/>
                <w:sz w:val="16"/>
              </w:rPr>
            </w:pPr>
            <w:r w:rsidRPr="0032484C">
              <w:rPr>
                <w:rFonts w:cs="Arial"/>
                <w:color w:val="632423" w:themeColor="accent2" w:themeShade="80"/>
                <w:sz w:val="16"/>
              </w:rPr>
              <w:t xml:space="preserve">QM-Planung </w:t>
            </w:r>
          </w:p>
        </w:tc>
        <w:tc>
          <w:tcPr>
            <w:tcW w:w="4535" w:type="dxa"/>
            <w:shd w:val="clear" w:color="auto" w:fill="auto"/>
          </w:tcPr>
          <w:p w14:paraId="4974B47E" w14:textId="5C988067" w:rsidR="0032484C" w:rsidRDefault="0032484C"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 xml:space="preserve">Durchgeführte Standortbestimmung </w:t>
            </w:r>
            <w:r w:rsidR="005226F5">
              <w:rPr>
                <w:rFonts w:cs="Arial"/>
                <w:color w:val="632423" w:themeColor="accent2" w:themeShade="80"/>
                <w:sz w:val="16"/>
              </w:rPr>
              <w:t>der Schulhauskultur.</w:t>
            </w:r>
          </w:p>
          <w:p w14:paraId="19F00ED2" w14:textId="3FDAD6F1" w:rsidR="006A75FC" w:rsidRPr="009E64C3" w:rsidRDefault="006A75FC" w:rsidP="00CE4D9F">
            <w:pPr>
              <w:pStyle w:val="Listenabsatz"/>
              <w:numPr>
                <w:ilvl w:val="0"/>
                <w:numId w:val="7"/>
              </w:numPr>
              <w:ind w:left="341" w:hanging="237"/>
              <w:rPr>
                <w:rFonts w:cs="Arial"/>
                <w:color w:val="632423" w:themeColor="accent2" w:themeShade="80"/>
                <w:sz w:val="16"/>
              </w:rPr>
            </w:pPr>
            <w:r w:rsidRPr="009E64C3">
              <w:rPr>
                <w:rFonts w:cs="Arial"/>
                <w:color w:val="632423" w:themeColor="accent2" w:themeShade="80"/>
                <w:sz w:val="16"/>
              </w:rPr>
              <w:t>Ideen für den Einbezug des Sozialraumes sind im Team gesammelt und zusammengetragen worden (Ideenköcher).</w:t>
            </w:r>
          </w:p>
          <w:p w14:paraId="6256F758" w14:textId="524DFC8C" w:rsidR="002414DB" w:rsidRPr="00CB2310" w:rsidRDefault="00DA1B3C"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 xml:space="preserve">Das Setting und die allgemeine Vorgehensweise sind </w:t>
            </w:r>
            <w:r w:rsidR="008453D3">
              <w:rPr>
                <w:rFonts w:cs="Arial"/>
                <w:color w:val="632423" w:themeColor="accent2" w:themeShade="80"/>
                <w:sz w:val="16"/>
              </w:rPr>
              <w:t xml:space="preserve">geklärt und </w:t>
            </w:r>
            <w:r>
              <w:rPr>
                <w:rFonts w:cs="Arial"/>
                <w:color w:val="632423" w:themeColor="accent2" w:themeShade="80"/>
                <w:sz w:val="16"/>
              </w:rPr>
              <w:t>bestimmt</w:t>
            </w:r>
            <w:r w:rsidR="008453D3">
              <w:rPr>
                <w:rFonts w:cs="Arial"/>
                <w:color w:val="632423" w:themeColor="accent2" w:themeShade="80"/>
                <w:sz w:val="16"/>
              </w:rPr>
              <w:t>: Dauer, Partizipationsmöglichkeit der Lernenden, Planungsschritte mit dem passenden Zeitpunkt nötigen Entscheidung</w:t>
            </w:r>
            <w:r w:rsidR="004203A9">
              <w:rPr>
                <w:rFonts w:cs="Arial"/>
                <w:color w:val="632423" w:themeColor="accent2" w:themeShade="80"/>
                <w:sz w:val="16"/>
              </w:rPr>
              <w:t>en, wie bspw. über Gestaltung der Schuljahranfanges, -schluss oder gemeinsame Projektwoche/ -tage, Veranstaltungen</w:t>
            </w:r>
            <w:r w:rsidR="006F0C63">
              <w:rPr>
                <w:rFonts w:cs="Arial"/>
                <w:color w:val="632423" w:themeColor="accent2" w:themeShade="80"/>
                <w:sz w:val="16"/>
              </w:rPr>
              <w:t>, Projektwoche/ -tage...</w:t>
            </w:r>
            <w:r w:rsidR="004203A9">
              <w:rPr>
                <w:rFonts w:cs="Arial"/>
                <w:color w:val="632423" w:themeColor="accent2" w:themeShade="80"/>
                <w:sz w:val="16"/>
              </w:rPr>
              <w:t xml:space="preserve"> </w:t>
            </w:r>
            <w:r>
              <w:rPr>
                <w:rFonts w:cs="Arial"/>
                <w:color w:val="632423" w:themeColor="accent2" w:themeShade="80"/>
                <w:sz w:val="16"/>
              </w:rPr>
              <w:t>(</w:t>
            </w:r>
            <w:r w:rsidRPr="00DA1B3C">
              <w:rPr>
                <w:rFonts w:cs="Arial"/>
                <w:b/>
                <w:color w:val="632423" w:themeColor="accent2" w:themeShade="80"/>
                <w:sz w:val="16"/>
              </w:rPr>
              <w:t>siehe UH C, S. 22 - 23</w:t>
            </w:r>
            <w:r>
              <w:rPr>
                <w:rFonts w:cs="Arial"/>
                <w:color w:val="632423" w:themeColor="accent2" w:themeShade="80"/>
                <w:sz w:val="16"/>
              </w:rPr>
              <w:t>)</w:t>
            </w:r>
            <w:r w:rsidR="004203A9">
              <w:rPr>
                <w:rFonts w:cs="Arial"/>
                <w:color w:val="632423" w:themeColor="accent2" w:themeShade="80"/>
                <w:sz w:val="16"/>
              </w:rPr>
              <w:t>.</w:t>
            </w:r>
          </w:p>
        </w:tc>
        <w:tc>
          <w:tcPr>
            <w:tcW w:w="1134" w:type="dxa"/>
            <w:shd w:val="clear" w:color="auto" w:fill="auto"/>
          </w:tcPr>
          <w:p w14:paraId="3D5BC9D4" w14:textId="77777777" w:rsidR="002848F9" w:rsidRPr="009E64C3" w:rsidRDefault="002848F9" w:rsidP="00A442E9">
            <w:pPr>
              <w:rPr>
                <w:rFonts w:cs="Arial"/>
                <w:color w:val="632423" w:themeColor="accent2" w:themeShade="80"/>
                <w:sz w:val="16"/>
              </w:rPr>
            </w:pPr>
          </w:p>
        </w:tc>
        <w:tc>
          <w:tcPr>
            <w:tcW w:w="850" w:type="dxa"/>
          </w:tcPr>
          <w:p w14:paraId="45D15AE5" w14:textId="7374C69A" w:rsidR="000412AB" w:rsidRDefault="000412AB" w:rsidP="000412AB">
            <w:pPr>
              <w:jc w:val="center"/>
              <w:rPr>
                <w:rFonts w:cs="Arial"/>
                <w:color w:val="632423" w:themeColor="accent2" w:themeShade="80"/>
                <w:sz w:val="16"/>
                <w:szCs w:val="16"/>
              </w:rPr>
            </w:pPr>
            <w:r>
              <w:rPr>
                <w:rFonts w:cs="Arial"/>
                <w:color w:val="632423" w:themeColor="accent2" w:themeShade="80"/>
                <w:sz w:val="16"/>
                <w:szCs w:val="16"/>
              </w:rPr>
              <w:t>Stg</w:t>
            </w:r>
          </w:p>
          <w:p w14:paraId="35FD0BF8" w14:textId="4BE8E35B" w:rsidR="00907694" w:rsidRPr="009E64C3" w:rsidRDefault="000412AB" w:rsidP="000412AB">
            <w:pPr>
              <w:jc w:val="center"/>
              <w:rPr>
                <w:rFonts w:cs="Arial"/>
                <w:color w:val="632423" w:themeColor="accent2" w:themeShade="80"/>
                <w:sz w:val="16"/>
                <w:szCs w:val="16"/>
              </w:rPr>
            </w:pPr>
            <w:r>
              <w:rPr>
                <w:rFonts w:cs="Arial"/>
                <w:color w:val="632423" w:themeColor="accent2" w:themeShade="80"/>
                <w:sz w:val="16"/>
                <w:szCs w:val="16"/>
              </w:rPr>
              <w:t>Stug</w:t>
            </w:r>
          </w:p>
          <w:p w14:paraId="055AA236" w14:textId="2FF9CB4B" w:rsidR="002848F9" w:rsidRPr="009E64C3" w:rsidRDefault="002848F9" w:rsidP="000412AB">
            <w:pPr>
              <w:jc w:val="center"/>
              <w:rPr>
                <w:rFonts w:cs="Arial"/>
                <w:color w:val="632423" w:themeColor="accent2" w:themeShade="80"/>
                <w:sz w:val="16"/>
                <w:szCs w:val="16"/>
              </w:rPr>
            </w:pPr>
          </w:p>
        </w:tc>
        <w:tc>
          <w:tcPr>
            <w:tcW w:w="1132" w:type="dxa"/>
            <w:shd w:val="clear" w:color="auto" w:fill="auto"/>
          </w:tcPr>
          <w:p w14:paraId="010D9D14" w14:textId="77777777" w:rsidR="002848F9" w:rsidRPr="009E64C3" w:rsidRDefault="002848F9" w:rsidP="00A442E9">
            <w:pPr>
              <w:rPr>
                <w:rFonts w:cs="Arial"/>
                <w:color w:val="632423" w:themeColor="accent2" w:themeShade="80"/>
                <w:sz w:val="16"/>
              </w:rPr>
            </w:pPr>
          </w:p>
        </w:tc>
        <w:tc>
          <w:tcPr>
            <w:tcW w:w="3402" w:type="dxa"/>
            <w:shd w:val="clear" w:color="auto" w:fill="auto"/>
          </w:tcPr>
          <w:p w14:paraId="024FC93C" w14:textId="3D46F2E4" w:rsidR="002848F9" w:rsidRPr="001839E5" w:rsidRDefault="004A0BDC" w:rsidP="00A442E9">
            <w:pPr>
              <w:rPr>
                <w:rFonts w:cs="Arial"/>
                <w:sz w:val="16"/>
                <w:szCs w:val="16"/>
              </w:rPr>
            </w:pPr>
            <w:r w:rsidRPr="001839E5">
              <w:rPr>
                <w:rFonts w:cs="Arial"/>
                <w:sz w:val="16"/>
                <w:szCs w:val="16"/>
              </w:rPr>
              <w:t>Hier muss auf dem vorhandenen aufgebaut werden.</w:t>
            </w:r>
          </w:p>
        </w:tc>
      </w:tr>
      <w:tr w:rsidR="00460476" w:rsidRPr="00527C03" w14:paraId="006342A6" w14:textId="77777777" w:rsidTr="00DA1B3C">
        <w:trPr>
          <w:trHeight w:val="772"/>
          <w:jc w:val="center"/>
        </w:trPr>
        <w:tc>
          <w:tcPr>
            <w:tcW w:w="3685" w:type="dxa"/>
            <w:shd w:val="clear" w:color="auto" w:fill="auto"/>
          </w:tcPr>
          <w:p w14:paraId="40EE6F20" w14:textId="781A6F2C" w:rsidR="008F59C2" w:rsidRPr="009E64C3" w:rsidRDefault="00907694" w:rsidP="0077403F">
            <w:pPr>
              <w:ind w:left="104"/>
              <w:rPr>
                <w:rFonts w:cs="Arial"/>
                <w:color w:val="632423" w:themeColor="accent2" w:themeShade="80"/>
                <w:sz w:val="18"/>
              </w:rPr>
            </w:pPr>
            <w:r w:rsidRPr="009E64C3">
              <w:rPr>
                <w:rFonts w:cs="Arial"/>
                <w:color w:val="632423" w:themeColor="accent2" w:themeShade="80"/>
                <w:sz w:val="18"/>
              </w:rPr>
              <w:t xml:space="preserve">Das </w:t>
            </w:r>
            <w:r w:rsidR="008F59C2" w:rsidRPr="009E64C3">
              <w:rPr>
                <w:rFonts w:cs="Arial"/>
                <w:color w:val="632423" w:themeColor="accent2" w:themeShade="80"/>
                <w:sz w:val="18"/>
              </w:rPr>
              <w:t>Jahresmotto</w:t>
            </w:r>
            <w:r w:rsidR="00CB2310">
              <w:rPr>
                <w:rFonts w:cs="Arial"/>
                <w:color w:val="632423" w:themeColor="accent2" w:themeShade="80"/>
                <w:sz w:val="18"/>
              </w:rPr>
              <w:t xml:space="preserve"> oder</w:t>
            </w:r>
            <w:r w:rsidR="00460476">
              <w:rPr>
                <w:rFonts w:cs="Arial"/>
                <w:color w:val="632423" w:themeColor="accent2" w:themeShade="80"/>
                <w:sz w:val="18"/>
              </w:rPr>
              <w:t xml:space="preserve"> -thema</w:t>
            </w:r>
            <w:r w:rsidR="00CB2310">
              <w:rPr>
                <w:rFonts w:cs="Arial"/>
                <w:color w:val="632423" w:themeColor="accent2" w:themeShade="80"/>
                <w:sz w:val="18"/>
              </w:rPr>
              <w:t xml:space="preserve"> </w:t>
            </w:r>
            <w:r w:rsidR="004203A9">
              <w:rPr>
                <w:rFonts w:cs="Arial"/>
                <w:color w:val="632423" w:themeColor="accent2" w:themeShade="80"/>
                <w:sz w:val="18"/>
              </w:rPr>
              <w:t xml:space="preserve">der Schule </w:t>
            </w:r>
            <w:r w:rsidR="004203A9" w:rsidRPr="004C77C2">
              <w:rPr>
                <w:rFonts w:cs="Arial"/>
                <w:color w:val="632423" w:themeColor="accent2" w:themeShade="80"/>
                <w:sz w:val="18"/>
                <w:highlight w:val="yellow"/>
              </w:rPr>
              <w:t>MUSTER</w:t>
            </w:r>
            <w:r w:rsidR="004203A9">
              <w:rPr>
                <w:rFonts w:cs="Arial"/>
                <w:color w:val="632423" w:themeColor="accent2" w:themeShade="80"/>
                <w:sz w:val="18"/>
              </w:rPr>
              <w:t xml:space="preserve"> </w:t>
            </w:r>
            <w:r w:rsidR="008F59C2" w:rsidRPr="009E64C3">
              <w:rPr>
                <w:rFonts w:cs="Arial"/>
                <w:color w:val="632423" w:themeColor="accent2" w:themeShade="80"/>
                <w:sz w:val="18"/>
              </w:rPr>
              <w:t>fokussiert die Sozialraumorientierung</w:t>
            </w:r>
            <w:r w:rsidR="00460476">
              <w:rPr>
                <w:rFonts w:cs="Arial"/>
                <w:color w:val="632423" w:themeColor="accent2" w:themeShade="80"/>
                <w:sz w:val="18"/>
              </w:rPr>
              <w:t>.</w:t>
            </w:r>
            <w:r w:rsidR="008F59C2" w:rsidRPr="009E64C3">
              <w:rPr>
                <w:rFonts w:cs="Arial"/>
                <w:color w:val="632423" w:themeColor="accent2" w:themeShade="80"/>
                <w:sz w:val="18"/>
              </w:rPr>
              <w:t xml:space="preserve"> </w:t>
            </w:r>
          </w:p>
          <w:p w14:paraId="1D085447" w14:textId="77777777" w:rsidR="008F59C2" w:rsidRPr="009E64C3" w:rsidRDefault="008F59C2" w:rsidP="0077403F">
            <w:pPr>
              <w:ind w:left="104"/>
              <w:rPr>
                <w:rFonts w:cs="Arial"/>
                <w:color w:val="632423" w:themeColor="accent2" w:themeShade="80"/>
                <w:sz w:val="18"/>
              </w:rPr>
            </w:pPr>
          </w:p>
        </w:tc>
        <w:tc>
          <w:tcPr>
            <w:tcW w:w="4535" w:type="dxa"/>
            <w:shd w:val="clear" w:color="auto" w:fill="auto"/>
          </w:tcPr>
          <w:p w14:paraId="69010985" w14:textId="74EB4C4B" w:rsidR="008F59C2" w:rsidRDefault="002414DB" w:rsidP="00CE4D9F">
            <w:pPr>
              <w:pStyle w:val="Listenabsatz"/>
              <w:numPr>
                <w:ilvl w:val="0"/>
                <w:numId w:val="7"/>
              </w:numPr>
              <w:ind w:left="341" w:hanging="237"/>
              <w:rPr>
                <w:rFonts w:cs="Arial"/>
                <w:color w:val="632423" w:themeColor="accent2" w:themeShade="80"/>
                <w:sz w:val="16"/>
              </w:rPr>
            </w:pPr>
            <w:r w:rsidRPr="009E64C3">
              <w:rPr>
                <w:rFonts w:cs="Arial"/>
                <w:color w:val="632423" w:themeColor="accent2" w:themeShade="80"/>
                <w:sz w:val="16"/>
              </w:rPr>
              <w:t>Das Jahresmotto</w:t>
            </w:r>
            <w:r w:rsidR="00460476">
              <w:rPr>
                <w:rFonts w:cs="Arial"/>
                <w:color w:val="632423" w:themeColor="accent2" w:themeShade="80"/>
                <w:sz w:val="16"/>
              </w:rPr>
              <w:t>, resp. Jahresthema</w:t>
            </w:r>
            <w:r w:rsidRPr="009E64C3">
              <w:rPr>
                <w:rFonts w:cs="Arial"/>
                <w:color w:val="632423" w:themeColor="accent2" w:themeShade="80"/>
                <w:sz w:val="16"/>
              </w:rPr>
              <w:t xml:space="preserve"> korrespondiert mit einem Thema des Sozialraumes.</w:t>
            </w:r>
          </w:p>
          <w:p w14:paraId="6395DF76" w14:textId="27E759FC" w:rsidR="00DA1B3C" w:rsidRPr="00DA1B3C" w:rsidRDefault="00DA1B3C"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Das Jahresmotto</w:t>
            </w:r>
            <w:r w:rsidR="006F0C63">
              <w:rPr>
                <w:rFonts w:cs="Arial"/>
                <w:color w:val="632423" w:themeColor="accent2" w:themeShade="80"/>
                <w:sz w:val="16"/>
              </w:rPr>
              <w:t>, resp. Jahresthema</w:t>
            </w:r>
            <w:r>
              <w:rPr>
                <w:rFonts w:cs="Arial"/>
                <w:color w:val="632423" w:themeColor="accent2" w:themeShade="80"/>
                <w:sz w:val="16"/>
              </w:rPr>
              <w:t xml:space="preserve"> </w:t>
            </w:r>
            <w:r w:rsidR="006F0C63">
              <w:rPr>
                <w:rFonts w:cs="Arial"/>
                <w:color w:val="632423" w:themeColor="accent2" w:themeShade="80"/>
                <w:sz w:val="16"/>
              </w:rPr>
              <w:t>ist</w:t>
            </w:r>
            <w:r>
              <w:rPr>
                <w:rFonts w:cs="Arial"/>
                <w:color w:val="632423" w:themeColor="accent2" w:themeShade="80"/>
                <w:sz w:val="16"/>
              </w:rPr>
              <w:t xml:space="preserve"> bestimmt</w:t>
            </w:r>
            <w:r w:rsidR="006F0C63">
              <w:rPr>
                <w:rFonts w:cs="Arial"/>
                <w:color w:val="632423" w:themeColor="accent2" w:themeShade="80"/>
                <w:sz w:val="16"/>
              </w:rPr>
              <w:t>.</w:t>
            </w:r>
          </w:p>
        </w:tc>
        <w:tc>
          <w:tcPr>
            <w:tcW w:w="1134" w:type="dxa"/>
            <w:shd w:val="clear" w:color="auto" w:fill="auto"/>
          </w:tcPr>
          <w:p w14:paraId="07AAB080" w14:textId="77777777" w:rsidR="008F59C2" w:rsidRPr="009E64C3" w:rsidRDefault="008F59C2" w:rsidP="00A442E9">
            <w:pPr>
              <w:rPr>
                <w:rFonts w:cs="Arial"/>
                <w:color w:val="632423" w:themeColor="accent2" w:themeShade="80"/>
                <w:sz w:val="16"/>
              </w:rPr>
            </w:pPr>
          </w:p>
        </w:tc>
        <w:tc>
          <w:tcPr>
            <w:tcW w:w="850" w:type="dxa"/>
          </w:tcPr>
          <w:p w14:paraId="09639F4F" w14:textId="77777777" w:rsidR="000412AB" w:rsidRDefault="000412AB" w:rsidP="000412AB">
            <w:pPr>
              <w:jc w:val="center"/>
              <w:rPr>
                <w:rFonts w:cs="Arial"/>
                <w:color w:val="632423" w:themeColor="accent2" w:themeShade="80"/>
                <w:sz w:val="16"/>
                <w:szCs w:val="16"/>
              </w:rPr>
            </w:pPr>
            <w:r>
              <w:rPr>
                <w:rFonts w:cs="Arial"/>
                <w:color w:val="632423" w:themeColor="accent2" w:themeShade="80"/>
                <w:sz w:val="16"/>
                <w:szCs w:val="16"/>
              </w:rPr>
              <w:t>Stg</w:t>
            </w:r>
          </w:p>
          <w:p w14:paraId="3A41D0ED" w14:textId="16DA58FA" w:rsidR="008F59C2" w:rsidRPr="009E64C3" w:rsidRDefault="000412AB" w:rsidP="000412AB">
            <w:pPr>
              <w:jc w:val="center"/>
              <w:rPr>
                <w:rFonts w:cs="Arial"/>
                <w:color w:val="632423" w:themeColor="accent2" w:themeShade="80"/>
                <w:sz w:val="16"/>
              </w:rPr>
            </w:pPr>
            <w:r>
              <w:rPr>
                <w:rFonts w:cs="Arial"/>
                <w:color w:val="632423" w:themeColor="accent2" w:themeShade="80"/>
                <w:sz w:val="16"/>
                <w:szCs w:val="16"/>
              </w:rPr>
              <w:t>PaV</w:t>
            </w:r>
          </w:p>
        </w:tc>
        <w:tc>
          <w:tcPr>
            <w:tcW w:w="1132" w:type="dxa"/>
            <w:shd w:val="clear" w:color="auto" w:fill="auto"/>
          </w:tcPr>
          <w:p w14:paraId="09F8F74E" w14:textId="77777777" w:rsidR="008F59C2" w:rsidRPr="009E64C3" w:rsidRDefault="008F59C2" w:rsidP="00A442E9">
            <w:pPr>
              <w:rPr>
                <w:rFonts w:cs="Arial"/>
                <w:color w:val="632423" w:themeColor="accent2" w:themeShade="80"/>
                <w:sz w:val="16"/>
              </w:rPr>
            </w:pPr>
          </w:p>
        </w:tc>
        <w:tc>
          <w:tcPr>
            <w:tcW w:w="3402" w:type="dxa"/>
            <w:shd w:val="clear" w:color="auto" w:fill="auto"/>
          </w:tcPr>
          <w:p w14:paraId="3B25C078" w14:textId="77777777" w:rsidR="008F59C2" w:rsidRPr="001839E5" w:rsidRDefault="004A0BDC" w:rsidP="00680CA4">
            <w:pPr>
              <w:rPr>
                <w:rFonts w:cs="Arial"/>
                <w:sz w:val="16"/>
                <w:szCs w:val="16"/>
              </w:rPr>
            </w:pPr>
            <w:r w:rsidRPr="001839E5">
              <w:rPr>
                <w:rFonts w:cs="Arial"/>
                <w:sz w:val="16"/>
                <w:szCs w:val="16"/>
              </w:rPr>
              <w:t xml:space="preserve">Das Jahresmotto, wenn ein solches überhaupt an der Schule </w:t>
            </w:r>
            <w:r w:rsidR="00680CA4" w:rsidRPr="001839E5">
              <w:rPr>
                <w:rFonts w:cs="Arial"/>
                <w:sz w:val="16"/>
                <w:szCs w:val="16"/>
              </w:rPr>
              <w:t>existiert,</w:t>
            </w:r>
            <w:r w:rsidRPr="001839E5">
              <w:rPr>
                <w:rFonts w:cs="Arial"/>
                <w:sz w:val="16"/>
                <w:szCs w:val="16"/>
              </w:rPr>
              <w:t xml:space="preserve"> </w:t>
            </w:r>
            <w:r w:rsidR="00680CA4" w:rsidRPr="001839E5">
              <w:rPr>
                <w:rFonts w:cs="Arial"/>
                <w:sz w:val="16"/>
                <w:szCs w:val="16"/>
              </w:rPr>
              <w:t>sollte sich mindestens auf zwei oder mehr Jahre erstreckten.</w:t>
            </w:r>
          </w:p>
          <w:p w14:paraId="2F3431B2" w14:textId="414B201A" w:rsidR="00DA1B3C" w:rsidRPr="001839E5" w:rsidRDefault="00DA1B3C" w:rsidP="006F0C63">
            <w:pPr>
              <w:rPr>
                <w:rFonts w:cs="Arial"/>
                <w:sz w:val="16"/>
                <w:szCs w:val="16"/>
              </w:rPr>
            </w:pPr>
          </w:p>
        </w:tc>
      </w:tr>
      <w:tr w:rsidR="00460476" w:rsidRPr="00527C03" w14:paraId="3D1DB1A1" w14:textId="77777777" w:rsidTr="006F0C63">
        <w:trPr>
          <w:trHeight w:val="627"/>
          <w:jc w:val="center"/>
        </w:trPr>
        <w:tc>
          <w:tcPr>
            <w:tcW w:w="3685" w:type="dxa"/>
            <w:shd w:val="clear" w:color="auto" w:fill="auto"/>
          </w:tcPr>
          <w:p w14:paraId="2D590853" w14:textId="3B6E148B" w:rsidR="0077403F" w:rsidRPr="009E64C3" w:rsidRDefault="0077403F" w:rsidP="004203A9">
            <w:pPr>
              <w:ind w:left="104"/>
              <w:rPr>
                <w:rFonts w:cs="Arial"/>
                <w:color w:val="632423" w:themeColor="accent2" w:themeShade="80"/>
                <w:sz w:val="18"/>
              </w:rPr>
            </w:pPr>
            <w:r w:rsidRPr="009E64C3">
              <w:rPr>
                <w:rFonts w:cs="Arial"/>
                <w:color w:val="632423" w:themeColor="accent2" w:themeShade="80"/>
                <w:sz w:val="18"/>
              </w:rPr>
              <w:t>Schulprojekte fokussieren die Sozialraumorientierung</w:t>
            </w:r>
            <w:r w:rsidR="0032484C">
              <w:rPr>
                <w:rFonts w:cs="Arial"/>
                <w:color w:val="632423" w:themeColor="accent2" w:themeShade="80"/>
                <w:sz w:val="18"/>
              </w:rPr>
              <w:t xml:space="preserve"> und stärken so das Profil SORS (Schulhauskultur).</w:t>
            </w:r>
          </w:p>
        </w:tc>
        <w:tc>
          <w:tcPr>
            <w:tcW w:w="4535" w:type="dxa"/>
            <w:shd w:val="clear" w:color="auto" w:fill="auto"/>
          </w:tcPr>
          <w:p w14:paraId="4BA12A93" w14:textId="571ED619" w:rsidR="0077403F" w:rsidRPr="006F0C63" w:rsidRDefault="006F0C63"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Schulfest, Projektwochen oder -t</w:t>
            </w:r>
            <w:r w:rsidR="002414DB" w:rsidRPr="006F0C63">
              <w:rPr>
                <w:rFonts w:cs="Arial"/>
                <w:color w:val="632423" w:themeColor="accent2" w:themeShade="80"/>
                <w:sz w:val="16"/>
              </w:rPr>
              <w:t>age</w:t>
            </w:r>
            <w:r>
              <w:rPr>
                <w:rFonts w:cs="Arial"/>
                <w:color w:val="632423" w:themeColor="accent2" w:themeShade="80"/>
                <w:sz w:val="16"/>
              </w:rPr>
              <w:t xml:space="preserve"> oder Veranstaltungen </w:t>
            </w:r>
            <w:r w:rsidR="002414DB" w:rsidRPr="006F0C63">
              <w:rPr>
                <w:rFonts w:cs="Arial"/>
                <w:color w:val="632423" w:themeColor="accent2" w:themeShade="80"/>
                <w:sz w:val="16"/>
              </w:rPr>
              <w:t>beziehen den Sozialraum ein.</w:t>
            </w:r>
          </w:p>
        </w:tc>
        <w:tc>
          <w:tcPr>
            <w:tcW w:w="1134" w:type="dxa"/>
            <w:shd w:val="clear" w:color="auto" w:fill="auto"/>
          </w:tcPr>
          <w:p w14:paraId="00EB1BC1" w14:textId="77777777" w:rsidR="0077403F" w:rsidRPr="009E64C3" w:rsidRDefault="0077403F" w:rsidP="00A442E9">
            <w:pPr>
              <w:rPr>
                <w:rFonts w:cs="Arial"/>
                <w:color w:val="632423" w:themeColor="accent2" w:themeShade="80"/>
                <w:sz w:val="16"/>
              </w:rPr>
            </w:pPr>
          </w:p>
        </w:tc>
        <w:tc>
          <w:tcPr>
            <w:tcW w:w="850" w:type="dxa"/>
          </w:tcPr>
          <w:p w14:paraId="1EE60C89" w14:textId="77777777" w:rsidR="000412AB" w:rsidRPr="009E64C3" w:rsidRDefault="000412AB" w:rsidP="000412AB">
            <w:pPr>
              <w:jc w:val="center"/>
              <w:rPr>
                <w:rFonts w:cs="Arial"/>
                <w:color w:val="632423" w:themeColor="accent2" w:themeShade="80"/>
                <w:sz w:val="16"/>
                <w:szCs w:val="16"/>
              </w:rPr>
            </w:pPr>
            <w:r w:rsidRPr="009E64C3">
              <w:rPr>
                <w:rFonts w:cs="Arial"/>
                <w:color w:val="632423" w:themeColor="accent2" w:themeShade="80"/>
                <w:sz w:val="16"/>
                <w:szCs w:val="16"/>
              </w:rPr>
              <w:t>SL</w:t>
            </w:r>
          </w:p>
          <w:p w14:paraId="56946020" w14:textId="5B806267" w:rsidR="0077403F" w:rsidRPr="009E64C3" w:rsidRDefault="000412AB" w:rsidP="000412AB">
            <w:pPr>
              <w:jc w:val="center"/>
              <w:rPr>
                <w:rFonts w:cs="Arial"/>
                <w:color w:val="632423" w:themeColor="accent2" w:themeShade="80"/>
                <w:sz w:val="16"/>
              </w:rPr>
            </w:pPr>
            <w:r>
              <w:rPr>
                <w:rFonts w:cs="Arial"/>
                <w:color w:val="632423" w:themeColor="accent2" w:themeShade="80"/>
                <w:sz w:val="16"/>
                <w:szCs w:val="16"/>
              </w:rPr>
              <w:t>Stg/AG</w:t>
            </w:r>
          </w:p>
        </w:tc>
        <w:tc>
          <w:tcPr>
            <w:tcW w:w="1132" w:type="dxa"/>
            <w:shd w:val="clear" w:color="auto" w:fill="auto"/>
          </w:tcPr>
          <w:p w14:paraId="1538A17E" w14:textId="77777777" w:rsidR="0077403F" w:rsidRPr="009E64C3" w:rsidRDefault="0077403F" w:rsidP="00A442E9">
            <w:pPr>
              <w:rPr>
                <w:rFonts w:cs="Arial"/>
                <w:color w:val="632423" w:themeColor="accent2" w:themeShade="80"/>
                <w:sz w:val="16"/>
              </w:rPr>
            </w:pPr>
          </w:p>
        </w:tc>
        <w:tc>
          <w:tcPr>
            <w:tcW w:w="3402" w:type="dxa"/>
            <w:shd w:val="clear" w:color="auto" w:fill="auto"/>
          </w:tcPr>
          <w:p w14:paraId="38981300" w14:textId="7CF9A969" w:rsidR="0077403F" w:rsidRPr="001839E5" w:rsidRDefault="006F0C63" w:rsidP="00A442E9">
            <w:pPr>
              <w:rPr>
                <w:rFonts w:cs="Arial"/>
                <w:sz w:val="16"/>
                <w:szCs w:val="16"/>
              </w:rPr>
            </w:pPr>
            <w:r w:rsidRPr="001839E5">
              <w:rPr>
                <w:rStyle w:val="Hyperlink"/>
                <w:rFonts w:cs="Arial"/>
                <w:sz w:val="16"/>
                <w:szCs w:val="16"/>
                <w:u w:val="none"/>
              </w:rPr>
              <w:t xml:space="preserve">Nach der Aufbauphase der SORS-Schule können auch BNE (s. LP21) aufgegriffen werden. </w:t>
            </w:r>
            <w:r w:rsidRPr="001839E5">
              <w:rPr>
                <w:rFonts w:cs="Arial"/>
                <w:sz w:val="16"/>
                <w:szCs w:val="16"/>
              </w:rPr>
              <w:t>Die Festlegung des Jahresmottos kann mit den Lernenden partizipativ erfolgen.</w:t>
            </w:r>
          </w:p>
        </w:tc>
      </w:tr>
      <w:tr w:rsidR="00460476" w:rsidRPr="00527C03" w14:paraId="470D5005" w14:textId="77777777" w:rsidTr="001839E5">
        <w:trPr>
          <w:trHeight w:val="244"/>
          <w:jc w:val="center"/>
        </w:trPr>
        <w:tc>
          <w:tcPr>
            <w:tcW w:w="3685" w:type="dxa"/>
            <w:shd w:val="clear" w:color="auto" w:fill="auto"/>
          </w:tcPr>
          <w:p w14:paraId="2DA12099" w14:textId="20EA5E0E" w:rsidR="00460476" w:rsidRPr="009E64C3" w:rsidRDefault="00460476" w:rsidP="00460476">
            <w:pPr>
              <w:ind w:left="104"/>
              <w:rPr>
                <w:rFonts w:cs="Arial"/>
                <w:color w:val="632423" w:themeColor="accent2" w:themeShade="80"/>
                <w:sz w:val="18"/>
              </w:rPr>
            </w:pPr>
            <w:r>
              <w:rPr>
                <w:rFonts w:cs="Arial"/>
                <w:color w:val="632423" w:themeColor="accent2" w:themeShade="80"/>
                <w:sz w:val="18"/>
              </w:rPr>
              <w:t xml:space="preserve">Mehrjahresplanung </w:t>
            </w:r>
            <w:r w:rsidRPr="009E64C3">
              <w:rPr>
                <w:rFonts w:cs="Arial"/>
                <w:color w:val="632423" w:themeColor="accent2" w:themeShade="80"/>
                <w:sz w:val="16"/>
              </w:rPr>
              <w:t>(inkl. Budget)</w:t>
            </w:r>
            <w:r>
              <w:rPr>
                <w:rFonts w:cs="Arial"/>
                <w:color w:val="632423" w:themeColor="accent2" w:themeShade="80"/>
                <w:sz w:val="18"/>
              </w:rPr>
              <w:t xml:space="preserve"> mit Meilensteinen wird mit der allgemeinen Schulentwicklung abgeglichen und geplant.</w:t>
            </w:r>
          </w:p>
        </w:tc>
        <w:tc>
          <w:tcPr>
            <w:tcW w:w="4535" w:type="dxa"/>
            <w:shd w:val="clear" w:color="auto" w:fill="auto"/>
          </w:tcPr>
          <w:p w14:paraId="196C64F3" w14:textId="52EF4A9A" w:rsidR="00460476" w:rsidRDefault="00460476"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 xml:space="preserve">Nötige Absprachen zwischen den verschiedenen Ebenen (ganze Team, Zyklen, Stufen, Klassenteams und betroffenen Arbeitsgruppen, wie bspw. Partizipation der Lernenden, Elternmitwirkung) sind </w:t>
            </w:r>
            <w:r w:rsidR="004203A9">
              <w:rPr>
                <w:rFonts w:cs="Arial"/>
                <w:color w:val="632423" w:themeColor="accent2" w:themeShade="80"/>
                <w:sz w:val="16"/>
              </w:rPr>
              <w:t xml:space="preserve">geklärt und gemacht (gemeinsame Aktionen, Veranstaltungen, </w:t>
            </w:r>
          </w:p>
          <w:p w14:paraId="6E69902C" w14:textId="207ED41E" w:rsidR="00460476" w:rsidRDefault="00460476"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Mehrjahresplanung (Grobplanung) mit den laufenden Schulentwicklungs- und traditionellen Vorhaben der Schule abgestimmt und ist erstellt.</w:t>
            </w:r>
          </w:p>
          <w:p w14:paraId="62CCD647" w14:textId="77777777" w:rsidR="00460476" w:rsidRDefault="00460476"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Feinplanung wird und ist gemacht (Jahresplanung der LPs ist gemacht.</w:t>
            </w:r>
          </w:p>
          <w:p w14:paraId="67454A04" w14:textId="0C9C7F7D" w:rsidR="00460476" w:rsidRPr="009E64C3" w:rsidRDefault="00460476"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 xml:space="preserve">Sinnvolle Elternweiterbildung und -einbindung zum </w:t>
            </w:r>
            <w:r w:rsidR="004203A9">
              <w:rPr>
                <w:rFonts w:cs="Arial"/>
                <w:color w:val="632423" w:themeColor="accent2" w:themeShade="80"/>
                <w:sz w:val="16"/>
              </w:rPr>
              <w:t>lau</w:t>
            </w:r>
            <w:r w:rsidR="004203A9">
              <w:rPr>
                <w:rFonts w:cs="Arial"/>
                <w:color w:val="632423" w:themeColor="accent2" w:themeShade="80"/>
                <w:sz w:val="16"/>
              </w:rPr>
              <w:lastRenderedPageBreak/>
              <w:t>fenden</w:t>
            </w:r>
          </w:p>
        </w:tc>
        <w:tc>
          <w:tcPr>
            <w:tcW w:w="1134" w:type="dxa"/>
            <w:shd w:val="clear" w:color="auto" w:fill="auto"/>
          </w:tcPr>
          <w:p w14:paraId="68356EB1" w14:textId="77777777" w:rsidR="00460476" w:rsidRPr="009E64C3" w:rsidRDefault="00460476" w:rsidP="003A6573">
            <w:pPr>
              <w:rPr>
                <w:rFonts w:cs="Arial"/>
                <w:color w:val="632423" w:themeColor="accent2" w:themeShade="80"/>
                <w:sz w:val="16"/>
              </w:rPr>
            </w:pPr>
          </w:p>
        </w:tc>
        <w:tc>
          <w:tcPr>
            <w:tcW w:w="850" w:type="dxa"/>
          </w:tcPr>
          <w:p w14:paraId="574FB0E1" w14:textId="77777777" w:rsidR="000412AB" w:rsidRPr="009E64C3" w:rsidRDefault="000412AB" w:rsidP="000412AB">
            <w:pPr>
              <w:jc w:val="center"/>
              <w:rPr>
                <w:rFonts w:cs="Arial"/>
                <w:color w:val="632423" w:themeColor="accent2" w:themeShade="80"/>
                <w:sz w:val="16"/>
                <w:szCs w:val="16"/>
              </w:rPr>
            </w:pPr>
            <w:r w:rsidRPr="009E64C3">
              <w:rPr>
                <w:rFonts w:cs="Arial"/>
                <w:color w:val="632423" w:themeColor="accent2" w:themeShade="80"/>
                <w:sz w:val="16"/>
                <w:szCs w:val="16"/>
              </w:rPr>
              <w:t>SL</w:t>
            </w:r>
          </w:p>
          <w:p w14:paraId="64E46413" w14:textId="274187F3" w:rsidR="00460476" w:rsidRPr="009E64C3" w:rsidRDefault="000412AB" w:rsidP="000412AB">
            <w:pPr>
              <w:jc w:val="center"/>
              <w:rPr>
                <w:rFonts w:cs="Arial"/>
                <w:color w:val="632423" w:themeColor="accent2" w:themeShade="80"/>
                <w:sz w:val="16"/>
                <w:szCs w:val="16"/>
              </w:rPr>
            </w:pPr>
            <w:r>
              <w:rPr>
                <w:rFonts w:cs="Arial"/>
                <w:color w:val="632423" w:themeColor="accent2" w:themeShade="80"/>
                <w:sz w:val="16"/>
                <w:szCs w:val="16"/>
              </w:rPr>
              <w:t>Stg</w:t>
            </w:r>
          </w:p>
        </w:tc>
        <w:tc>
          <w:tcPr>
            <w:tcW w:w="1132" w:type="dxa"/>
            <w:shd w:val="clear" w:color="auto" w:fill="auto"/>
          </w:tcPr>
          <w:p w14:paraId="28E01CB2" w14:textId="77777777" w:rsidR="00460476" w:rsidRPr="009E64C3" w:rsidRDefault="00460476" w:rsidP="00BF5CD0">
            <w:pPr>
              <w:jc w:val="center"/>
              <w:rPr>
                <w:rFonts w:cs="Arial"/>
                <w:color w:val="632423" w:themeColor="accent2" w:themeShade="80"/>
                <w:sz w:val="16"/>
              </w:rPr>
            </w:pPr>
            <w:r>
              <w:rPr>
                <w:rFonts w:cs="Arial"/>
                <w:color w:val="632423" w:themeColor="accent2" w:themeShade="80"/>
                <w:sz w:val="16"/>
              </w:rPr>
              <w:t>Effiziente Organ-isationsstruk-turen: Team-, Stufen-, Klassenteam-sitzungen</w:t>
            </w:r>
          </w:p>
        </w:tc>
        <w:tc>
          <w:tcPr>
            <w:tcW w:w="3402" w:type="dxa"/>
            <w:shd w:val="clear" w:color="auto" w:fill="auto"/>
          </w:tcPr>
          <w:p w14:paraId="38B9B2CE" w14:textId="77777777" w:rsidR="00460476" w:rsidRDefault="00460476" w:rsidP="003A6573">
            <w:pPr>
              <w:rPr>
                <w:rFonts w:cs="Arial"/>
                <w:sz w:val="16"/>
              </w:rPr>
            </w:pPr>
          </w:p>
        </w:tc>
      </w:tr>
      <w:tr w:rsidR="00460476" w:rsidRPr="00527C03" w14:paraId="0719E0DE" w14:textId="77777777" w:rsidTr="006F0C63">
        <w:trPr>
          <w:trHeight w:val="811"/>
          <w:jc w:val="center"/>
        </w:trPr>
        <w:tc>
          <w:tcPr>
            <w:tcW w:w="3685" w:type="dxa"/>
            <w:shd w:val="clear" w:color="auto" w:fill="auto"/>
          </w:tcPr>
          <w:p w14:paraId="1EE7B710" w14:textId="45B347FF" w:rsidR="0077403F" w:rsidRPr="009E64C3" w:rsidRDefault="00907694" w:rsidP="006F0C63">
            <w:pPr>
              <w:ind w:left="104"/>
              <w:rPr>
                <w:rFonts w:cs="Arial"/>
                <w:color w:val="632423" w:themeColor="accent2" w:themeShade="80"/>
                <w:sz w:val="18"/>
              </w:rPr>
            </w:pPr>
            <w:r w:rsidRPr="009E64C3">
              <w:rPr>
                <w:rFonts w:cs="Arial"/>
                <w:color w:val="632423" w:themeColor="accent2" w:themeShade="80"/>
                <w:sz w:val="18"/>
              </w:rPr>
              <w:t>D</w:t>
            </w:r>
            <w:r w:rsidR="0077403F" w:rsidRPr="009E64C3">
              <w:rPr>
                <w:rFonts w:cs="Arial"/>
                <w:color w:val="632423" w:themeColor="accent2" w:themeShade="80"/>
                <w:sz w:val="18"/>
              </w:rPr>
              <w:t>ie persönliche Unterrichtsplanung der LPs fokussiert den sozialraumorientierten Unterricht</w:t>
            </w:r>
            <w:r w:rsidRPr="009E64C3">
              <w:rPr>
                <w:rFonts w:cs="Arial"/>
                <w:color w:val="632423" w:themeColor="accent2" w:themeShade="80"/>
                <w:sz w:val="18"/>
              </w:rPr>
              <w:t xml:space="preserve"> und bauen entsprechende Themen in ihrem Unterricht ein</w:t>
            </w:r>
            <w:r w:rsidR="002414DB" w:rsidRPr="009E64C3">
              <w:rPr>
                <w:rFonts w:cs="Arial"/>
                <w:color w:val="632423" w:themeColor="accent2" w:themeShade="80"/>
                <w:sz w:val="18"/>
              </w:rPr>
              <w:t xml:space="preserve"> (NMG)</w:t>
            </w:r>
            <w:r w:rsidRPr="009E64C3">
              <w:rPr>
                <w:rFonts w:cs="Arial"/>
                <w:color w:val="632423" w:themeColor="accent2" w:themeShade="80"/>
                <w:sz w:val="18"/>
              </w:rPr>
              <w:t>.</w:t>
            </w:r>
          </w:p>
        </w:tc>
        <w:tc>
          <w:tcPr>
            <w:tcW w:w="4535" w:type="dxa"/>
            <w:shd w:val="clear" w:color="auto" w:fill="auto"/>
          </w:tcPr>
          <w:p w14:paraId="7D421E61" w14:textId="4F5B3C85" w:rsidR="00CB2310" w:rsidRDefault="00CB2310" w:rsidP="00CE4D9F">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Unterricht ist auf das Jahres</w:t>
            </w:r>
            <w:r w:rsidR="006F0C63">
              <w:rPr>
                <w:rFonts w:cs="Arial"/>
                <w:color w:val="632423" w:themeColor="accent2" w:themeShade="80"/>
                <w:sz w:val="16"/>
              </w:rPr>
              <w:t>motto /-thema</w:t>
            </w:r>
            <w:r>
              <w:rPr>
                <w:rFonts w:cs="Arial"/>
                <w:color w:val="632423" w:themeColor="accent2" w:themeShade="80"/>
                <w:sz w:val="16"/>
              </w:rPr>
              <w:t xml:space="preserve"> abgestimmt.</w:t>
            </w:r>
          </w:p>
          <w:p w14:paraId="3A6698B6" w14:textId="7EEA4ABD" w:rsidR="0077403F" w:rsidRPr="009E64C3" w:rsidRDefault="002414DB" w:rsidP="00CE4D9F">
            <w:pPr>
              <w:pStyle w:val="Listenabsatz"/>
              <w:numPr>
                <w:ilvl w:val="0"/>
                <w:numId w:val="7"/>
              </w:numPr>
              <w:ind w:left="341" w:hanging="237"/>
              <w:rPr>
                <w:rFonts w:cs="Arial"/>
                <w:color w:val="632423" w:themeColor="accent2" w:themeShade="80"/>
                <w:sz w:val="16"/>
              </w:rPr>
            </w:pPr>
            <w:r w:rsidRPr="009E64C3">
              <w:rPr>
                <w:rFonts w:cs="Arial"/>
                <w:color w:val="632423" w:themeColor="accent2" w:themeShade="80"/>
                <w:sz w:val="16"/>
              </w:rPr>
              <w:t>Der Unterricht der LP behandeln Themen des Sozialraumes oder der Sozialraum wird im Unterricht einbezogen und/oder thematisiert. (vgl. UH C, S. 8 - 17 und S.18 - 21)</w:t>
            </w:r>
          </w:p>
        </w:tc>
        <w:tc>
          <w:tcPr>
            <w:tcW w:w="1134" w:type="dxa"/>
            <w:shd w:val="clear" w:color="auto" w:fill="auto"/>
          </w:tcPr>
          <w:p w14:paraId="0CFD44EE" w14:textId="77777777" w:rsidR="0077403F" w:rsidRPr="009E64C3" w:rsidRDefault="0077403F" w:rsidP="00A442E9">
            <w:pPr>
              <w:rPr>
                <w:rFonts w:cs="Arial"/>
                <w:color w:val="632423" w:themeColor="accent2" w:themeShade="80"/>
                <w:sz w:val="16"/>
              </w:rPr>
            </w:pPr>
          </w:p>
        </w:tc>
        <w:tc>
          <w:tcPr>
            <w:tcW w:w="850" w:type="dxa"/>
          </w:tcPr>
          <w:p w14:paraId="6B4A0486" w14:textId="66CD7B82" w:rsidR="0077403F" w:rsidRPr="009E64C3" w:rsidRDefault="00907694" w:rsidP="000412AB">
            <w:pPr>
              <w:jc w:val="center"/>
              <w:rPr>
                <w:rFonts w:cs="Arial"/>
                <w:color w:val="632423" w:themeColor="accent2" w:themeShade="80"/>
                <w:sz w:val="16"/>
              </w:rPr>
            </w:pPr>
            <w:r w:rsidRPr="009E64C3">
              <w:rPr>
                <w:rFonts w:cs="Arial"/>
                <w:color w:val="632423" w:themeColor="accent2" w:themeShade="80"/>
                <w:sz w:val="16"/>
              </w:rPr>
              <w:t>LP</w:t>
            </w:r>
          </w:p>
        </w:tc>
        <w:tc>
          <w:tcPr>
            <w:tcW w:w="1132" w:type="dxa"/>
            <w:shd w:val="clear" w:color="auto" w:fill="auto"/>
          </w:tcPr>
          <w:p w14:paraId="119C6D03" w14:textId="77777777" w:rsidR="0077403F" w:rsidRPr="009E64C3" w:rsidRDefault="0077403F" w:rsidP="00A442E9">
            <w:pPr>
              <w:rPr>
                <w:rFonts w:cs="Arial"/>
                <w:color w:val="632423" w:themeColor="accent2" w:themeShade="80"/>
                <w:sz w:val="16"/>
              </w:rPr>
            </w:pPr>
          </w:p>
        </w:tc>
        <w:tc>
          <w:tcPr>
            <w:tcW w:w="3402" w:type="dxa"/>
            <w:shd w:val="clear" w:color="auto" w:fill="auto"/>
          </w:tcPr>
          <w:p w14:paraId="390EC7F5" w14:textId="77777777" w:rsidR="0077403F" w:rsidRPr="00527C03" w:rsidRDefault="0077403F" w:rsidP="00A442E9">
            <w:pPr>
              <w:rPr>
                <w:rFonts w:cs="Arial"/>
                <w:sz w:val="16"/>
              </w:rPr>
            </w:pPr>
          </w:p>
        </w:tc>
      </w:tr>
    </w:tbl>
    <w:p w14:paraId="70A47E1A" w14:textId="3621D52B" w:rsidR="00DB4A92" w:rsidRDefault="00DB4A92" w:rsidP="00DB4A92">
      <w:pPr>
        <w:rPr>
          <w:sz w:val="16"/>
          <w:szCs w:val="16"/>
        </w:rPr>
      </w:pPr>
      <w:bookmarkStart w:id="22" w:name="_Toc256000008"/>
      <w:bookmarkStart w:id="23" w:name="_Toc486500126"/>
      <w:bookmarkStart w:id="24" w:name="_Toc512520995"/>
    </w:p>
    <w:p w14:paraId="4AFBAA96" w14:textId="77777777" w:rsidR="00336E27" w:rsidRPr="00527C03" w:rsidRDefault="00336E27" w:rsidP="00DB4A92">
      <w:pPr>
        <w:rPr>
          <w:sz w:val="16"/>
          <w:szCs w:val="16"/>
        </w:rPr>
      </w:pPr>
    </w:p>
    <w:tbl>
      <w:tblPr>
        <w:tblStyle w:val="Tabellenraster"/>
        <w:tblW w:w="14738" w:type="dxa"/>
        <w:jc w:val="center"/>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3685"/>
        <w:gridCol w:w="4535"/>
        <w:gridCol w:w="1134"/>
        <w:gridCol w:w="850"/>
        <w:gridCol w:w="1132"/>
        <w:gridCol w:w="3402"/>
      </w:tblGrid>
      <w:tr w:rsidR="00DB4A92" w:rsidRPr="00527C03" w14:paraId="02E7E311" w14:textId="77777777" w:rsidTr="00E604A8">
        <w:trPr>
          <w:trHeight w:val="567"/>
          <w:jc w:val="center"/>
        </w:trPr>
        <w:tc>
          <w:tcPr>
            <w:tcW w:w="3685" w:type="dxa"/>
            <w:tcBorders>
              <w:top w:val="nil"/>
              <w:left w:val="nil"/>
              <w:bottom w:val="single" w:sz="4" w:space="0" w:color="auto"/>
              <w:right w:val="nil"/>
            </w:tcBorders>
            <w:shd w:val="clear" w:color="auto" w:fill="FFA3E7"/>
            <w:vAlign w:val="center"/>
          </w:tcPr>
          <w:p w14:paraId="7186AC65" w14:textId="4DB74C56" w:rsidR="00DB4A92" w:rsidRPr="00527C03" w:rsidRDefault="00A75BC1" w:rsidP="00A75BC1">
            <w:pPr>
              <w:jc w:val="right"/>
              <w:rPr>
                <w:b/>
                <w:sz w:val="15"/>
                <w:szCs w:val="15"/>
              </w:rPr>
            </w:pPr>
            <w:r w:rsidRPr="00A75BC1">
              <w:rPr>
                <w:b/>
                <w:sz w:val="15"/>
                <w:szCs w:val="15"/>
              </w:rPr>
              <w:t>Jahresziele der Biko Massnahme</w:t>
            </w:r>
            <w:r>
              <w:rPr>
                <w:b/>
                <w:sz w:val="15"/>
                <w:szCs w:val="15"/>
              </w:rPr>
              <w:t xml:space="preserve"> ''Schulhauskultur stärken'</w:t>
            </w:r>
            <w:r w:rsidR="00DB4A92" w:rsidRPr="00527C03">
              <w:rPr>
                <w:b/>
                <w:sz w:val="15"/>
                <w:szCs w:val="15"/>
              </w:rPr>
              <w:t>:</w:t>
            </w:r>
          </w:p>
        </w:tc>
        <w:tc>
          <w:tcPr>
            <w:tcW w:w="11053" w:type="dxa"/>
            <w:gridSpan w:val="5"/>
            <w:tcBorders>
              <w:top w:val="nil"/>
              <w:left w:val="nil"/>
              <w:bottom w:val="single" w:sz="4" w:space="0" w:color="auto"/>
              <w:right w:val="nil"/>
            </w:tcBorders>
            <w:shd w:val="clear" w:color="auto" w:fill="FFA3E7"/>
            <w:vAlign w:val="center"/>
          </w:tcPr>
          <w:p w14:paraId="56908FC2" w14:textId="77460FE2" w:rsidR="00DB4A92" w:rsidRPr="00527C03" w:rsidRDefault="004C77C2" w:rsidP="00E604A8">
            <w:pPr>
              <w:spacing w:before="120" w:after="120"/>
              <w:rPr>
                <w:rFonts w:cs="Arial"/>
                <w:sz w:val="24"/>
                <w:szCs w:val="15"/>
              </w:rPr>
            </w:pPr>
            <w:r w:rsidRPr="004C77C2">
              <w:rPr>
                <w:rFonts w:cs="Arial"/>
                <w:b/>
                <w:color w:val="C00000"/>
                <w:szCs w:val="24"/>
              </w:rPr>
              <w:t xml:space="preserve">Die </w:t>
            </w:r>
            <w:r>
              <w:rPr>
                <w:rFonts w:cs="Arial"/>
                <w:b/>
                <w:color w:val="C00000"/>
                <w:szCs w:val="24"/>
              </w:rPr>
              <w:t>SORS-</w:t>
            </w:r>
            <w:r w:rsidRPr="004C77C2">
              <w:rPr>
                <w:rFonts w:cs="Arial"/>
                <w:b/>
                <w:color w:val="C00000"/>
                <w:szCs w:val="24"/>
              </w:rPr>
              <w:t>Schule</w:t>
            </w:r>
            <w:r>
              <w:rPr>
                <w:rFonts w:cs="Arial"/>
                <w:b/>
                <w:color w:val="C00000"/>
                <w:szCs w:val="24"/>
              </w:rPr>
              <w:t xml:space="preserve"> </w:t>
            </w:r>
            <w:r w:rsidRPr="004C77C2">
              <w:rPr>
                <w:rFonts w:cs="Arial"/>
                <w:b/>
                <w:color w:val="C00000"/>
                <w:szCs w:val="24"/>
                <w:highlight w:val="yellow"/>
              </w:rPr>
              <w:t>MUSTER</w:t>
            </w:r>
            <w:r w:rsidRPr="004C77C2">
              <w:rPr>
                <w:rFonts w:cs="Arial"/>
                <w:b/>
                <w:color w:val="C00000"/>
                <w:szCs w:val="24"/>
              </w:rPr>
              <w:t xml:space="preserve"> fördert und stärkt</w:t>
            </w:r>
            <w:r w:rsidR="00C7535E">
              <w:rPr>
                <w:rFonts w:cs="Arial"/>
                <w:b/>
                <w:color w:val="C00000"/>
                <w:szCs w:val="24"/>
              </w:rPr>
              <w:t xml:space="preserve">  Schulhauskultur durch Partizi</w:t>
            </w:r>
            <w:r w:rsidRPr="004C77C2">
              <w:rPr>
                <w:rFonts w:cs="Arial"/>
                <w:b/>
                <w:color w:val="C00000"/>
                <w:szCs w:val="24"/>
              </w:rPr>
              <w:t>pation.</w:t>
            </w:r>
          </w:p>
        </w:tc>
      </w:tr>
      <w:tr w:rsidR="006E4D3C" w:rsidRPr="00527C03" w14:paraId="7EF9D669" w14:textId="77777777" w:rsidTr="00E604A8">
        <w:trPr>
          <w:jc w:val="center"/>
        </w:trPr>
        <w:tc>
          <w:tcPr>
            <w:tcW w:w="3685" w:type="dxa"/>
            <w:tcBorders>
              <w:top w:val="single" w:sz="4" w:space="0" w:color="auto"/>
            </w:tcBorders>
            <w:shd w:val="clear" w:color="auto" w:fill="D9D9D9" w:themeFill="background1" w:themeFillShade="D9"/>
            <w:vAlign w:val="center"/>
          </w:tcPr>
          <w:p w14:paraId="14FEB1A2" w14:textId="77777777" w:rsidR="00DB4A92" w:rsidRPr="00527C03" w:rsidRDefault="00DB4A92" w:rsidP="00E604A8">
            <w:pPr>
              <w:jc w:val="center"/>
              <w:rPr>
                <w:b/>
                <w:sz w:val="15"/>
                <w:szCs w:val="15"/>
              </w:rPr>
            </w:pPr>
            <w:r w:rsidRPr="00527C03">
              <w:rPr>
                <w:b/>
                <w:sz w:val="15"/>
                <w:szCs w:val="15"/>
              </w:rPr>
              <w:t>Operatives Ziel</w:t>
            </w:r>
          </w:p>
        </w:tc>
        <w:tc>
          <w:tcPr>
            <w:tcW w:w="4535" w:type="dxa"/>
            <w:tcBorders>
              <w:top w:val="single" w:sz="4" w:space="0" w:color="auto"/>
            </w:tcBorders>
            <w:shd w:val="clear" w:color="auto" w:fill="D9D9D9" w:themeFill="background1" w:themeFillShade="D9"/>
            <w:vAlign w:val="center"/>
          </w:tcPr>
          <w:p w14:paraId="09F15F03" w14:textId="77777777" w:rsidR="00DB4A92" w:rsidRPr="00527C03" w:rsidRDefault="00DB4A92" w:rsidP="00E604A8">
            <w:pPr>
              <w:jc w:val="center"/>
              <w:rPr>
                <w:b/>
                <w:sz w:val="15"/>
                <w:szCs w:val="15"/>
              </w:rPr>
            </w:pPr>
            <w:r w:rsidRPr="00527C03">
              <w:rPr>
                <w:b/>
                <w:sz w:val="15"/>
                <w:szCs w:val="15"/>
              </w:rPr>
              <w:t>Indikator (Standard / SOLL)</w:t>
            </w:r>
          </w:p>
        </w:tc>
        <w:tc>
          <w:tcPr>
            <w:tcW w:w="1134" w:type="dxa"/>
            <w:tcBorders>
              <w:top w:val="single" w:sz="4" w:space="0" w:color="auto"/>
            </w:tcBorders>
            <w:shd w:val="clear" w:color="auto" w:fill="D9D9D9" w:themeFill="background1" w:themeFillShade="D9"/>
            <w:vAlign w:val="center"/>
          </w:tcPr>
          <w:p w14:paraId="0BD6A154" w14:textId="77777777" w:rsidR="00DB4A92" w:rsidRPr="00527C03" w:rsidRDefault="00DB4A92" w:rsidP="00E604A8">
            <w:pPr>
              <w:jc w:val="center"/>
              <w:rPr>
                <w:b/>
                <w:sz w:val="15"/>
                <w:szCs w:val="15"/>
              </w:rPr>
            </w:pPr>
            <w:r w:rsidRPr="00527C03">
              <w:rPr>
                <w:b/>
                <w:sz w:val="15"/>
                <w:szCs w:val="15"/>
              </w:rPr>
              <w:t>Termin</w:t>
            </w:r>
          </w:p>
        </w:tc>
        <w:tc>
          <w:tcPr>
            <w:tcW w:w="850" w:type="dxa"/>
            <w:tcBorders>
              <w:top w:val="single" w:sz="4" w:space="0" w:color="auto"/>
            </w:tcBorders>
            <w:shd w:val="clear" w:color="auto" w:fill="D9D9D9" w:themeFill="background1" w:themeFillShade="D9"/>
            <w:vAlign w:val="center"/>
          </w:tcPr>
          <w:p w14:paraId="43F7BF93" w14:textId="77777777" w:rsidR="00DB4A92" w:rsidRPr="00527C03" w:rsidRDefault="00DB4A92" w:rsidP="00E604A8">
            <w:pPr>
              <w:jc w:val="center"/>
              <w:rPr>
                <w:b/>
                <w:sz w:val="15"/>
                <w:szCs w:val="15"/>
              </w:rPr>
            </w:pPr>
            <w:r w:rsidRPr="00527C03">
              <w:rPr>
                <w:b/>
                <w:sz w:val="15"/>
                <w:szCs w:val="15"/>
              </w:rPr>
              <w:t>Verantw.</w:t>
            </w:r>
          </w:p>
        </w:tc>
        <w:tc>
          <w:tcPr>
            <w:tcW w:w="1132" w:type="dxa"/>
            <w:tcBorders>
              <w:top w:val="single" w:sz="4" w:space="0" w:color="auto"/>
            </w:tcBorders>
            <w:shd w:val="clear" w:color="auto" w:fill="D9D9D9" w:themeFill="background1" w:themeFillShade="D9"/>
            <w:vAlign w:val="center"/>
          </w:tcPr>
          <w:p w14:paraId="127D3CC0" w14:textId="77777777" w:rsidR="00DB4A92" w:rsidRPr="00527C03" w:rsidRDefault="00DB4A92" w:rsidP="00E604A8">
            <w:pPr>
              <w:jc w:val="center"/>
              <w:rPr>
                <w:b/>
                <w:sz w:val="15"/>
                <w:szCs w:val="15"/>
              </w:rPr>
            </w:pPr>
            <w:r w:rsidRPr="00527C03">
              <w:rPr>
                <w:b/>
                <w:sz w:val="15"/>
                <w:szCs w:val="15"/>
              </w:rPr>
              <w:t>Ressourcen</w:t>
            </w:r>
          </w:p>
          <w:p w14:paraId="69905D20" w14:textId="77777777" w:rsidR="00DB4A92" w:rsidRPr="00527C03" w:rsidRDefault="00DB4A92" w:rsidP="00E604A8">
            <w:pPr>
              <w:jc w:val="center"/>
              <w:rPr>
                <w:b/>
                <w:sz w:val="15"/>
                <w:szCs w:val="15"/>
              </w:rPr>
            </w:pPr>
            <w:r w:rsidRPr="00527C03">
              <w:rPr>
                <w:b/>
                <w:sz w:val="15"/>
                <w:szCs w:val="15"/>
              </w:rPr>
              <w:t>(finanziell,</w:t>
            </w:r>
          </w:p>
          <w:p w14:paraId="62518A7C" w14:textId="77777777" w:rsidR="00DB4A92" w:rsidRPr="00527C03" w:rsidRDefault="00DB4A92" w:rsidP="00E604A8">
            <w:pPr>
              <w:jc w:val="center"/>
              <w:rPr>
                <w:b/>
                <w:sz w:val="15"/>
                <w:szCs w:val="15"/>
              </w:rPr>
            </w:pPr>
            <w:r w:rsidRPr="00527C03">
              <w:rPr>
                <w:b/>
                <w:sz w:val="15"/>
                <w:szCs w:val="15"/>
              </w:rPr>
              <w:t>personell)</w:t>
            </w:r>
          </w:p>
        </w:tc>
        <w:tc>
          <w:tcPr>
            <w:tcW w:w="3402" w:type="dxa"/>
            <w:tcBorders>
              <w:top w:val="single" w:sz="4" w:space="0" w:color="auto"/>
            </w:tcBorders>
            <w:shd w:val="clear" w:color="auto" w:fill="D9D9D9" w:themeFill="background1" w:themeFillShade="D9"/>
            <w:vAlign w:val="center"/>
          </w:tcPr>
          <w:p w14:paraId="6D3AAC88" w14:textId="77777777" w:rsidR="00DB4A92" w:rsidRPr="00527C03" w:rsidRDefault="00DB4A92" w:rsidP="00E604A8">
            <w:pPr>
              <w:jc w:val="center"/>
              <w:rPr>
                <w:b/>
                <w:sz w:val="15"/>
                <w:szCs w:val="15"/>
              </w:rPr>
            </w:pPr>
            <w:r w:rsidRPr="00527C03">
              <w:rPr>
                <w:b/>
                <w:sz w:val="15"/>
                <w:szCs w:val="15"/>
              </w:rPr>
              <w:t>Bemerkungen</w:t>
            </w:r>
          </w:p>
        </w:tc>
      </w:tr>
      <w:tr w:rsidR="006E4D3C" w:rsidRPr="00527C03" w14:paraId="07047AE5" w14:textId="77777777" w:rsidTr="00E604A8">
        <w:trPr>
          <w:trHeight w:val="1172"/>
          <w:jc w:val="center"/>
        </w:trPr>
        <w:tc>
          <w:tcPr>
            <w:tcW w:w="3685" w:type="dxa"/>
            <w:shd w:val="clear" w:color="auto" w:fill="auto"/>
          </w:tcPr>
          <w:p w14:paraId="099EE2CE" w14:textId="29541042" w:rsidR="0032484C" w:rsidRPr="00C701F7" w:rsidRDefault="00C701F7" w:rsidP="00C701F7">
            <w:pPr>
              <w:ind w:left="104"/>
              <w:rPr>
                <w:rFonts w:cs="Arial"/>
                <w:color w:val="632423" w:themeColor="accent2" w:themeShade="80"/>
                <w:sz w:val="16"/>
              </w:rPr>
            </w:pPr>
            <w:r w:rsidRPr="00C701F7">
              <w:rPr>
                <w:rFonts w:cs="Arial"/>
                <w:color w:val="632423" w:themeColor="accent2" w:themeShade="80"/>
                <w:sz w:val="18"/>
              </w:rPr>
              <w:t xml:space="preserve">Basierend auf der bestehenden Unterrichts- und Schulhauskultur </w:t>
            </w:r>
            <w:r>
              <w:rPr>
                <w:rFonts w:cs="Arial"/>
                <w:color w:val="632423" w:themeColor="accent2" w:themeShade="80"/>
                <w:sz w:val="18"/>
              </w:rPr>
              <w:t>wird</w:t>
            </w:r>
            <w:r w:rsidRPr="00C701F7">
              <w:rPr>
                <w:rFonts w:cs="Arial"/>
                <w:color w:val="632423" w:themeColor="accent2" w:themeShade="80"/>
                <w:sz w:val="18"/>
              </w:rPr>
              <w:t xml:space="preserve"> </w:t>
            </w:r>
            <w:r>
              <w:rPr>
                <w:rFonts w:cs="Arial"/>
                <w:color w:val="632423" w:themeColor="accent2" w:themeShade="80"/>
                <w:sz w:val="18"/>
              </w:rPr>
              <w:t>das</w:t>
            </w:r>
            <w:r w:rsidRPr="00C701F7">
              <w:rPr>
                <w:rFonts w:cs="Arial"/>
                <w:color w:val="632423" w:themeColor="accent2" w:themeShade="80"/>
                <w:sz w:val="18"/>
              </w:rPr>
              <w:t xml:space="preserve"> </w:t>
            </w:r>
            <w:r w:rsidRPr="00336E27">
              <w:rPr>
                <w:rFonts w:cs="Arial"/>
                <w:b/>
                <w:color w:val="632423" w:themeColor="accent2" w:themeShade="80"/>
                <w:sz w:val="18"/>
              </w:rPr>
              <w:t>Konzept</w:t>
            </w:r>
            <w:r w:rsidRPr="00C701F7">
              <w:rPr>
                <w:rFonts w:cs="Arial"/>
                <w:color w:val="632423" w:themeColor="accent2" w:themeShade="80"/>
                <w:sz w:val="18"/>
              </w:rPr>
              <w:t xml:space="preserve"> </w:t>
            </w:r>
            <w:r w:rsidRPr="00336E27">
              <w:rPr>
                <w:rFonts w:cs="Arial"/>
                <w:b/>
                <w:i/>
                <w:color w:val="632423" w:themeColor="accent2" w:themeShade="80"/>
                <w:sz w:val="18"/>
              </w:rPr>
              <w:t xml:space="preserve">'Wir fördern und stärken die Schulhauskultur unserer SORS-Schule durch Partizipation' </w:t>
            </w:r>
            <w:r>
              <w:rPr>
                <w:rFonts w:cs="Arial"/>
                <w:color w:val="632423" w:themeColor="accent2" w:themeShade="80"/>
                <w:sz w:val="18"/>
              </w:rPr>
              <w:t xml:space="preserve">erarbeitet, mit der gesamten SORS-Strategie </w:t>
            </w:r>
            <w:r w:rsidRPr="00C701F7">
              <w:rPr>
                <w:rFonts w:cs="Arial"/>
                <w:color w:val="632423" w:themeColor="accent2" w:themeShade="80"/>
                <w:sz w:val="18"/>
              </w:rPr>
              <w:t>und der Schulentwicklung abgeglichen.</w:t>
            </w:r>
          </w:p>
        </w:tc>
        <w:tc>
          <w:tcPr>
            <w:tcW w:w="4535" w:type="dxa"/>
            <w:shd w:val="clear" w:color="auto" w:fill="auto"/>
          </w:tcPr>
          <w:p w14:paraId="0908BEFC" w14:textId="4A1413D4" w:rsidR="00DB4A92" w:rsidRPr="00C701F7" w:rsidRDefault="005226F5" w:rsidP="00C701F7">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Standor</w:t>
            </w:r>
            <w:r w:rsidR="00C701F7">
              <w:rPr>
                <w:rFonts w:cs="Arial"/>
                <w:color w:val="632423" w:themeColor="accent2" w:themeShade="80"/>
                <w:sz w:val="16"/>
              </w:rPr>
              <w:t>tbestimmung der Schulhauskultur bezüglich Partizipation</w:t>
            </w:r>
            <w:r w:rsidR="000412AB">
              <w:rPr>
                <w:rFonts w:cs="Arial"/>
                <w:color w:val="632423" w:themeColor="accent2" w:themeShade="80"/>
                <w:sz w:val="16"/>
              </w:rPr>
              <w:t xml:space="preserve"> ist durchgeführt</w:t>
            </w:r>
            <w:r w:rsidR="00C701F7">
              <w:rPr>
                <w:rFonts w:cs="Arial"/>
                <w:color w:val="632423" w:themeColor="accent2" w:themeShade="80"/>
                <w:sz w:val="16"/>
              </w:rPr>
              <w:t>.</w:t>
            </w:r>
          </w:p>
        </w:tc>
        <w:tc>
          <w:tcPr>
            <w:tcW w:w="1134" w:type="dxa"/>
            <w:shd w:val="clear" w:color="auto" w:fill="auto"/>
          </w:tcPr>
          <w:p w14:paraId="2F9377EE" w14:textId="77777777" w:rsidR="00DB4A92" w:rsidRPr="009E64C3" w:rsidRDefault="00DB4A92" w:rsidP="00E604A8">
            <w:pPr>
              <w:rPr>
                <w:rFonts w:cs="Arial"/>
                <w:color w:val="632423" w:themeColor="accent2" w:themeShade="80"/>
                <w:sz w:val="16"/>
              </w:rPr>
            </w:pPr>
          </w:p>
        </w:tc>
        <w:tc>
          <w:tcPr>
            <w:tcW w:w="850" w:type="dxa"/>
          </w:tcPr>
          <w:p w14:paraId="4E8A15A3" w14:textId="77777777" w:rsidR="006E4D3C" w:rsidRDefault="006E4D3C" w:rsidP="000412AB">
            <w:pPr>
              <w:jc w:val="center"/>
              <w:rPr>
                <w:rFonts w:cs="Arial"/>
                <w:color w:val="632423" w:themeColor="accent2" w:themeShade="80"/>
                <w:sz w:val="16"/>
                <w:szCs w:val="16"/>
              </w:rPr>
            </w:pPr>
            <w:r>
              <w:rPr>
                <w:rFonts w:cs="Arial"/>
                <w:color w:val="632423" w:themeColor="accent2" w:themeShade="80"/>
                <w:sz w:val="16"/>
                <w:szCs w:val="16"/>
              </w:rPr>
              <w:t>SL</w:t>
            </w:r>
          </w:p>
          <w:p w14:paraId="17E0EDDE" w14:textId="77777777" w:rsidR="00DB4A92" w:rsidRDefault="000412AB" w:rsidP="000412AB">
            <w:pPr>
              <w:jc w:val="center"/>
              <w:rPr>
                <w:rFonts w:cs="Arial"/>
                <w:color w:val="632423" w:themeColor="accent2" w:themeShade="80"/>
                <w:sz w:val="16"/>
                <w:szCs w:val="16"/>
              </w:rPr>
            </w:pPr>
            <w:r>
              <w:rPr>
                <w:rFonts w:cs="Arial"/>
                <w:color w:val="632423" w:themeColor="accent2" w:themeShade="80"/>
                <w:sz w:val="16"/>
                <w:szCs w:val="16"/>
              </w:rPr>
              <w:t>PaV</w:t>
            </w:r>
          </w:p>
          <w:p w14:paraId="2EB50405" w14:textId="4D3B34E9" w:rsidR="00BF5CD0" w:rsidRPr="009E64C3" w:rsidRDefault="00BF5CD0" w:rsidP="000412AB">
            <w:pPr>
              <w:jc w:val="center"/>
              <w:rPr>
                <w:rFonts w:cs="Arial"/>
                <w:color w:val="632423" w:themeColor="accent2" w:themeShade="80"/>
                <w:sz w:val="16"/>
                <w:szCs w:val="16"/>
              </w:rPr>
            </w:pPr>
            <w:r>
              <w:rPr>
                <w:rFonts w:cs="Arial"/>
                <w:color w:val="632423" w:themeColor="accent2" w:themeShade="80"/>
                <w:sz w:val="16"/>
                <w:szCs w:val="16"/>
              </w:rPr>
              <w:t>SSA</w:t>
            </w:r>
          </w:p>
        </w:tc>
        <w:tc>
          <w:tcPr>
            <w:tcW w:w="1132" w:type="dxa"/>
            <w:shd w:val="clear" w:color="auto" w:fill="auto"/>
          </w:tcPr>
          <w:p w14:paraId="71680EED" w14:textId="039CBFCF" w:rsidR="00DB4A92" w:rsidRPr="009E64C3" w:rsidRDefault="00DB4A92" w:rsidP="00E604A8">
            <w:pPr>
              <w:rPr>
                <w:rFonts w:cs="Arial"/>
                <w:color w:val="632423" w:themeColor="accent2" w:themeShade="80"/>
                <w:sz w:val="16"/>
              </w:rPr>
            </w:pPr>
          </w:p>
        </w:tc>
        <w:tc>
          <w:tcPr>
            <w:tcW w:w="3402" w:type="dxa"/>
            <w:shd w:val="clear" w:color="auto" w:fill="auto"/>
          </w:tcPr>
          <w:p w14:paraId="7DA155FE" w14:textId="2F85A598" w:rsidR="00DB4A92" w:rsidRPr="001839E5" w:rsidRDefault="00D257B2" w:rsidP="00E604A8">
            <w:pPr>
              <w:rPr>
                <w:rStyle w:val="Hyperlink"/>
                <w:rFonts w:cs="Arial"/>
                <w:sz w:val="16"/>
                <w:szCs w:val="16"/>
              </w:rPr>
            </w:pPr>
            <w:hyperlink r:id="rId35" w:history="1">
              <w:r w:rsidR="00DB4A92" w:rsidRPr="00FC0D2A">
                <w:rPr>
                  <w:rStyle w:val="Hyperlink"/>
                  <w:rFonts w:cs="Arial"/>
                  <w:sz w:val="16"/>
                  <w:szCs w:val="16"/>
                  <w:highlight w:val="red"/>
                </w:rPr>
                <w:t>UH C</w:t>
              </w:r>
            </w:hyperlink>
            <w:r w:rsidR="00DB4A92" w:rsidRPr="001839E5">
              <w:rPr>
                <w:rStyle w:val="Hyperlink"/>
                <w:rFonts w:cs="Arial"/>
                <w:sz w:val="16"/>
                <w:szCs w:val="16"/>
              </w:rPr>
              <w:t>,</w:t>
            </w:r>
            <w:r w:rsidR="00DB4A92" w:rsidRPr="001839E5">
              <w:rPr>
                <w:rStyle w:val="Hyperlink"/>
                <w:rFonts w:cs="Arial"/>
                <w:sz w:val="16"/>
                <w:szCs w:val="16"/>
                <w:u w:val="none"/>
              </w:rPr>
              <w:t xml:space="preserve"> S. 16-17</w:t>
            </w:r>
          </w:p>
          <w:p w14:paraId="316CF333" w14:textId="77777777" w:rsidR="00DB4A92" w:rsidRDefault="00DB4A92" w:rsidP="00E604A8">
            <w:pPr>
              <w:rPr>
                <w:rStyle w:val="Hyperlink"/>
                <w:rFonts w:cs="Arial"/>
                <w:sz w:val="18"/>
                <w:szCs w:val="24"/>
              </w:rPr>
            </w:pPr>
          </w:p>
          <w:p w14:paraId="3BBAC42B" w14:textId="7BC89EC4" w:rsidR="00DB4A92" w:rsidRPr="004203A9" w:rsidRDefault="00BF5CD0" w:rsidP="00E604A8">
            <w:pPr>
              <w:rPr>
                <w:rFonts w:cs="Arial"/>
                <w:sz w:val="16"/>
              </w:rPr>
            </w:pPr>
            <w:r>
              <w:rPr>
                <w:rFonts w:cs="Arial"/>
                <w:sz w:val="16"/>
              </w:rPr>
              <w:t>Die SSA muss einbezogen werden.</w:t>
            </w:r>
          </w:p>
        </w:tc>
      </w:tr>
      <w:tr w:rsidR="006E4D3C" w:rsidRPr="00527C03" w14:paraId="102DD8DB" w14:textId="77777777" w:rsidTr="00E604A8">
        <w:trPr>
          <w:trHeight w:val="1172"/>
          <w:jc w:val="center"/>
        </w:trPr>
        <w:tc>
          <w:tcPr>
            <w:tcW w:w="3685" w:type="dxa"/>
            <w:shd w:val="clear" w:color="auto" w:fill="auto"/>
          </w:tcPr>
          <w:p w14:paraId="0B9963AA" w14:textId="741D6DF9" w:rsidR="00C701F7" w:rsidRDefault="00C701F7" w:rsidP="00C701F7">
            <w:pPr>
              <w:ind w:left="104"/>
              <w:rPr>
                <w:rFonts w:cs="Arial"/>
                <w:color w:val="632423" w:themeColor="accent2" w:themeShade="80"/>
                <w:sz w:val="18"/>
              </w:rPr>
            </w:pPr>
            <w:r w:rsidRPr="00C7535E">
              <w:rPr>
                <w:rFonts w:cs="Arial"/>
                <w:color w:val="632423" w:themeColor="accent2" w:themeShade="80"/>
                <w:sz w:val="18"/>
              </w:rPr>
              <w:t>Konzept und Mehrjahresplanung (inkl. Budget) mit der entsprechenden Vorgehensweise (vgl. UH C, S. 16-17). dafür ist erarbeitet und geklärt (Steuergruppe/Team</w:t>
            </w:r>
            <w:r>
              <w:rPr>
                <w:rFonts w:cs="Arial"/>
                <w:color w:val="632423" w:themeColor="accent2" w:themeShade="80"/>
                <w:sz w:val="18"/>
              </w:rPr>
              <w:t>):</w:t>
            </w:r>
          </w:p>
          <w:p w14:paraId="2810E41E" w14:textId="77777777" w:rsidR="001839E5" w:rsidRDefault="001839E5" w:rsidP="00C701F7">
            <w:pPr>
              <w:ind w:left="104"/>
              <w:rPr>
                <w:rFonts w:cs="Arial"/>
                <w:color w:val="632423" w:themeColor="accent2" w:themeShade="80"/>
                <w:sz w:val="18"/>
              </w:rPr>
            </w:pPr>
          </w:p>
          <w:p w14:paraId="16913073" w14:textId="77777777" w:rsidR="00C701F7" w:rsidRPr="0032484C" w:rsidRDefault="00C701F7" w:rsidP="00C701F7">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Ziel /Teilziele (Meilensteine)</w:t>
            </w:r>
          </w:p>
          <w:p w14:paraId="5AFC6E63" w14:textId="77777777" w:rsidR="00C701F7" w:rsidRPr="0032484C" w:rsidRDefault="00C701F7" w:rsidP="00C701F7">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Organisationstruktur</w:t>
            </w:r>
          </w:p>
          <w:p w14:paraId="2123B82A" w14:textId="77777777" w:rsidR="00C701F7" w:rsidRPr="0032484C" w:rsidRDefault="00C701F7" w:rsidP="00C701F7">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Ressourcenplanung (Budget)</w:t>
            </w:r>
          </w:p>
          <w:p w14:paraId="725CE1D2" w14:textId="77777777" w:rsidR="00C701F7" w:rsidRPr="0032484C" w:rsidRDefault="00C701F7" w:rsidP="00C701F7">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Mehrjahresplanung (Meilensteine)</w:t>
            </w:r>
          </w:p>
          <w:p w14:paraId="37471CA1" w14:textId="77777777" w:rsidR="006E4D3C" w:rsidRDefault="00C701F7" w:rsidP="006E4D3C">
            <w:pPr>
              <w:pStyle w:val="Listenabsatz"/>
              <w:numPr>
                <w:ilvl w:val="0"/>
                <w:numId w:val="9"/>
              </w:numPr>
              <w:ind w:left="482" w:hanging="201"/>
              <w:rPr>
                <w:rFonts w:cs="Arial"/>
                <w:color w:val="632423" w:themeColor="accent2" w:themeShade="80"/>
                <w:sz w:val="16"/>
              </w:rPr>
            </w:pPr>
            <w:r w:rsidRPr="0032484C">
              <w:rPr>
                <w:rFonts w:cs="Arial"/>
                <w:color w:val="632423" w:themeColor="accent2" w:themeShade="80"/>
                <w:sz w:val="16"/>
              </w:rPr>
              <w:t>Kommunikation</w:t>
            </w:r>
          </w:p>
          <w:p w14:paraId="4EEB7666" w14:textId="5DCA5C63" w:rsidR="00C7535E" w:rsidRPr="006E4D3C" w:rsidRDefault="00C701F7" w:rsidP="006E4D3C">
            <w:pPr>
              <w:pStyle w:val="Listenabsatz"/>
              <w:numPr>
                <w:ilvl w:val="0"/>
                <w:numId w:val="9"/>
              </w:numPr>
              <w:ind w:left="482" w:hanging="201"/>
              <w:rPr>
                <w:rFonts w:cs="Arial"/>
                <w:color w:val="632423" w:themeColor="accent2" w:themeShade="80"/>
                <w:sz w:val="16"/>
              </w:rPr>
            </w:pPr>
            <w:r w:rsidRPr="006E4D3C">
              <w:rPr>
                <w:rFonts w:cs="Arial"/>
                <w:color w:val="632423" w:themeColor="accent2" w:themeShade="80"/>
                <w:sz w:val="16"/>
              </w:rPr>
              <w:t>QM-Planung</w:t>
            </w:r>
          </w:p>
        </w:tc>
        <w:tc>
          <w:tcPr>
            <w:tcW w:w="4535" w:type="dxa"/>
            <w:shd w:val="clear" w:color="auto" w:fill="auto"/>
          </w:tcPr>
          <w:p w14:paraId="7745632C" w14:textId="0ED0470C" w:rsidR="00C701F7" w:rsidRDefault="00C701F7" w:rsidP="00C701F7">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Inhaltlich zu beachten, sind die Kriterien Schulen mit besonderem Profil 'Partizipation'. Diese sollten entsprechend ausgerichtet und abgeglichen werden:</w:t>
            </w:r>
          </w:p>
          <w:p w14:paraId="3BFA7DBB" w14:textId="77777777" w:rsidR="00C701F7" w:rsidRDefault="00C701F7" w:rsidP="00C701F7">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Die Schule führt in jeder Klasse einen Klassenrat sowie einen Schülerrat für die ganze Schul</w:t>
            </w:r>
            <w:r>
              <w:rPr>
                <w:rFonts w:cs="Arial"/>
                <w:color w:val="632423" w:themeColor="accent2" w:themeShade="80"/>
                <w:sz w:val="16"/>
              </w:rPr>
              <w:t xml:space="preserve">e (Fixierung im Stundenplan). </w:t>
            </w:r>
          </w:p>
          <w:p w14:paraId="13B63465" w14:textId="77777777" w:rsidR="00C701F7" w:rsidRDefault="00C701F7" w:rsidP="00C701F7">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Es liegt eine Sitzungsplanung des Schülerrates mit de</w:t>
            </w:r>
            <w:r>
              <w:rPr>
                <w:rFonts w:cs="Arial"/>
                <w:color w:val="632423" w:themeColor="accent2" w:themeShade="80"/>
                <w:sz w:val="16"/>
              </w:rPr>
              <w:t xml:space="preserve">n Terminen und Inhalten vor.  </w:t>
            </w:r>
          </w:p>
          <w:p w14:paraId="5004C8C7" w14:textId="77777777" w:rsidR="00C701F7" w:rsidRDefault="00C701F7" w:rsidP="00C701F7">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 xml:space="preserve">Die Gesprächs- und Feedbackregeln im Klassen- und </w:t>
            </w:r>
            <w:r>
              <w:rPr>
                <w:rFonts w:cs="Arial"/>
                <w:color w:val="632423" w:themeColor="accent2" w:themeShade="80"/>
                <w:sz w:val="16"/>
              </w:rPr>
              <w:t xml:space="preserve">Schülerrat werden umgesetzt.  </w:t>
            </w:r>
          </w:p>
          <w:p w14:paraId="62975C13" w14:textId="77777777" w:rsidR="00C701F7" w:rsidRDefault="00C701F7" w:rsidP="00C701F7">
            <w:pPr>
              <w:pStyle w:val="Listenabsatz"/>
              <w:numPr>
                <w:ilvl w:val="0"/>
                <w:numId w:val="7"/>
              </w:numPr>
              <w:ind w:left="523" w:hanging="141"/>
              <w:rPr>
                <w:rFonts w:cs="Arial"/>
                <w:color w:val="632423" w:themeColor="accent2" w:themeShade="80"/>
                <w:sz w:val="16"/>
              </w:rPr>
            </w:pPr>
            <w:r w:rsidRPr="00E604A8">
              <w:rPr>
                <w:rFonts w:cs="Arial"/>
                <w:color w:val="632423" w:themeColor="accent2" w:themeShade="80"/>
                <w:sz w:val="16"/>
              </w:rPr>
              <w:t>Die Klassenräte und der Schülerrat erhalten Entscheidungskompetenzen (z.B. Anlässe, Regeln, finanzielle Mittel, Raumgestaltung etc.) und erle</w:t>
            </w:r>
            <w:r>
              <w:rPr>
                <w:rFonts w:cs="Arial"/>
                <w:color w:val="632423" w:themeColor="accent2" w:themeShade="80"/>
                <w:sz w:val="16"/>
              </w:rPr>
              <w:t xml:space="preserve">ben sich dadurch als wirksam. </w:t>
            </w:r>
          </w:p>
          <w:p w14:paraId="3A2A0757" w14:textId="4780063A" w:rsidR="00C7535E" w:rsidRPr="001839E5" w:rsidRDefault="00C701F7" w:rsidP="001839E5">
            <w:pPr>
              <w:pStyle w:val="Listenabsatz"/>
              <w:numPr>
                <w:ilvl w:val="0"/>
                <w:numId w:val="7"/>
              </w:numPr>
              <w:ind w:left="523" w:hanging="141"/>
              <w:rPr>
                <w:rFonts w:cs="Arial"/>
                <w:color w:val="632423" w:themeColor="accent2" w:themeShade="80"/>
                <w:sz w:val="16"/>
              </w:rPr>
            </w:pPr>
            <w:r>
              <w:rPr>
                <w:rFonts w:cs="Arial"/>
                <w:color w:val="632423" w:themeColor="accent2" w:themeShade="80"/>
                <w:sz w:val="16"/>
              </w:rPr>
              <w:t>Pflichtenheft für den Partizipationsverantwortlichen liegt vor.</w:t>
            </w:r>
            <w:r w:rsidRPr="00E604A8">
              <w:rPr>
                <w:rFonts w:cs="Arial"/>
                <w:color w:val="632423" w:themeColor="accent2" w:themeShade="80"/>
                <w:sz w:val="16"/>
              </w:rPr>
              <w:t xml:space="preserve"> </w:t>
            </w:r>
          </w:p>
        </w:tc>
        <w:tc>
          <w:tcPr>
            <w:tcW w:w="1134" w:type="dxa"/>
            <w:shd w:val="clear" w:color="auto" w:fill="auto"/>
          </w:tcPr>
          <w:p w14:paraId="796857BD" w14:textId="77777777" w:rsidR="00C7535E" w:rsidRPr="009E64C3" w:rsidRDefault="00C7535E" w:rsidP="00E604A8">
            <w:pPr>
              <w:rPr>
                <w:rFonts w:cs="Arial"/>
                <w:color w:val="632423" w:themeColor="accent2" w:themeShade="80"/>
                <w:sz w:val="16"/>
              </w:rPr>
            </w:pPr>
          </w:p>
        </w:tc>
        <w:tc>
          <w:tcPr>
            <w:tcW w:w="850" w:type="dxa"/>
          </w:tcPr>
          <w:p w14:paraId="32FAE446" w14:textId="5828AB15" w:rsidR="00C7535E" w:rsidRPr="009E64C3" w:rsidRDefault="000412AB" w:rsidP="000412AB">
            <w:pPr>
              <w:jc w:val="center"/>
              <w:rPr>
                <w:rFonts w:cs="Arial"/>
                <w:color w:val="632423" w:themeColor="accent2" w:themeShade="80"/>
                <w:sz w:val="16"/>
                <w:szCs w:val="16"/>
              </w:rPr>
            </w:pPr>
            <w:r>
              <w:rPr>
                <w:rFonts w:cs="Arial"/>
                <w:color w:val="632423" w:themeColor="accent2" w:themeShade="80"/>
                <w:sz w:val="16"/>
                <w:szCs w:val="16"/>
              </w:rPr>
              <w:t>PaV</w:t>
            </w:r>
          </w:p>
        </w:tc>
        <w:tc>
          <w:tcPr>
            <w:tcW w:w="1132" w:type="dxa"/>
            <w:shd w:val="clear" w:color="auto" w:fill="auto"/>
          </w:tcPr>
          <w:p w14:paraId="5E141996" w14:textId="77777777" w:rsidR="00C7535E" w:rsidRPr="009E64C3" w:rsidRDefault="00C7535E" w:rsidP="00E604A8">
            <w:pPr>
              <w:rPr>
                <w:rFonts w:cs="Arial"/>
                <w:color w:val="632423" w:themeColor="accent2" w:themeShade="80"/>
                <w:sz w:val="16"/>
              </w:rPr>
            </w:pPr>
          </w:p>
        </w:tc>
        <w:tc>
          <w:tcPr>
            <w:tcW w:w="3402" w:type="dxa"/>
            <w:shd w:val="clear" w:color="auto" w:fill="auto"/>
          </w:tcPr>
          <w:p w14:paraId="44266642" w14:textId="23884FC2" w:rsidR="00C7535E" w:rsidRPr="001839E5" w:rsidRDefault="001839E5" w:rsidP="001839E5">
            <w:pPr>
              <w:rPr>
                <w:sz w:val="18"/>
                <w:szCs w:val="18"/>
              </w:rPr>
            </w:pPr>
            <w:r w:rsidRPr="001839E5">
              <w:rPr>
                <w:rFonts w:cs="Arial"/>
                <w:sz w:val="16"/>
              </w:rPr>
              <w:t xml:space="preserve">vgl. Kriterien Schulen mit besonderem Profil 'Partizipation' &gt; </w:t>
            </w:r>
            <w:hyperlink r:id="rId36" w:history="1">
              <w:r w:rsidRPr="00FC0D2A">
                <w:rPr>
                  <w:rStyle w:val="Hyperlink"/>
                  <w:rFonts w:cs="Arial"/>
                  <w:sz w:val="16"/>
                  <w:highlight w:val="red"/>
                </w:rPr>
                <w:t>LINK</w:t>
              </w:r>
            </w:hyperlink>
          </w:p>
        </w:tc>
      </w:tr>
      <w:tr w:rsidR="006E4D3C" w:rsidRPr="00527C03" w14:paraId="1E916E25" w14:textId="77777777" w:rsidTr="006E4D3C">
        <w:trPr>
          <w:trHeight w:val="685"/>
          <w:jc w:val="center"/>
        </w:trPr>
        <w:tc>
          <w:tcPr>
            <w:tcW w:w="3685" w:type="dxa"/>
            <w:shd w:val="clear" w:color="auto" w:fill="auto"/>
          </w:tcPr>
          <w:p w14:paraId="771B987B" w14:textId="032F4F43" w:rsidR="00C701F7" w:rsidRPr="00C7535E" w:rsidRDefault="00C701F7" w:rsidP="006E4D3C">
            <w:pPr>
              <w:ind w:left="104"/>
              <w:rPr>
                <w:rFonts w:cs="Arial"/>
                <w:color w:val="632423" w:themeColor="accent2" w:themeShade="80"/>
                <w:sz w:val="18"/>
              </w:rPr>
            </w:pPr>
            <w:r w:rsidRPr="003A6573">
              <w:rPr>
                <w:rFonts w:cs="Arial"/>
                <w:color w:val="632423" w:themeColor="accent2" w:themeShade="80"/>
                <w:sz w:val="16"/>
              </w:rPr>
              <w:t>Mehrjahr</w:t>
            </w:r>
            <w:r>
              <w:rPr>
                <w:rFonts w:cs="Arial"/>
                <w:color w:val="632423" w:themeColor="accent2" w:themeShade="80"/>
                <w:sz w:val="16"/>
              </w:rPr>
              <w:t>esplanung (inkl. Budget) mit den</w:t>
            </w:r>
            <w:r w:rsidRPr="003A6573">
              <w:rPr>
                <w:rFonts w:cs="Arial"/>
                <w:color w:val="632423" w:themeColor="accent2" w:themeShade="80"/>
                <w:sz w:val="16"/>
              </w:rPr>
              <w:t xml:space="preserve"> entsprechenden </w:t>
            </w:r>
            <w:r>
              <w:rPr>
                <w:rFonts w:cs="Arial"/>
                <w:color w:val="632423" w:themeColor="accent2" w:themeShade="80"/>
                <w:sz w:val="16"/>
              </w:rPr>
              <w:t>Zielsetzungen und Vorgehensweisen</w:t>
            </w:r>
            <w:r w:rsidR="006E4D3C">
              <w:rPr>
                <w:rFonts w:cs="Arial"/>
                <w:color w:val="632423" w:themeColor="accent2" w:themeShade="80"/>
                <w:sz w:val="16"/>
              </w:rPr>
              <w:t xml:space="preserve"> </w:t>
            </w:r>
            <w:r>
              <w:rPr>
                <w:rFonts w:cs="Arial"/>
                <w:color w:val="632423" w:themeColor="accent2" w:themeShade="80"/>
                <w:sz w:val="16"/>
              </w:rPr>
              <w:t xml:space="preserve">dafür </w:t>
            </w:r>
            <w:r w:rsidR="006E4D3C">
              <w:rPr>
                <w:rFonts w:cs="Arial"/>
                <w:color w:val="632423" w:themeColor="accent2" w:themeShade="80"/>
                <w:sz w:val="16"/>
              </w:rPr>
              <w:t>wird erarbeitet</w:t>
            </w:r>
            <w:r>
              <w:rPr>
                <w:rFonts w:cs="Arial"/>
                <w:color w:val="632423" w:themeColor="accent2" w:themeShade="80"/>
                <w:sz w:val="16"/>
              </w:rPr>
              <w:t>.</w:t>
            </w:r>
          </w:p>
        </w:tc>
        <w:tc>
          <w:tcPr>
            <w:tcW w:w="4535" w:type="dxa"/>
            <w:shd w:val="clear" w:color="auto" w:fill="auto"/>
          </w:tcPr>
          <w:p w14:paraId="78B59DBE" w14:textId="2EC67BA2" w:rsidR="00C701F7" w:rsidRDefault="006E4D3C" w:rsidP="006E4D3C">
            <w:pPr>
              <w:pStyle w:val="Listenabsatz"/>
              <w:numPr>
                <w:ilvl w:val="0"/>
                <w:numId w:val="7"/>
              </w:numPr>
              <w:ind w:left="341" w:hanging="237"/>
              <w:rPr>
                <w:rFonts w:cs="Arial"/>
                <w:color w:val="632423" w:themeColor="accent2" w:themeShade="80"/>
                <w:sz w:val="16"/>
              </w:rPr>
            </w:pPr>
            <w:r w:rsidRPr="003A6573">
              <w:rPr>
                <w:rFonts w:cs="Arial"/>
                <w:color w:val="632423" w:themeColor="accent2" w:themeShade="80"/>
                <w:sz w:val="16"/>
              </w:rPr>
              <w:t>Mehrjahr</w:t>
            </w:r>
            <w:r>
              <w:rPr>
                <w:rFonts w:cs="Arial"/>
                <w:color w:val="632423" w:themeColor="accent2" w:themeShade="80"/>
                <w:sz w:val="16"/>
              </w:rPr>
              <w:t>esplanung (inkl. Budget) mit den</w:t>
            </w:r>
            <w:r w:rsidRPr="003A6573">
              <w:rPr>
                <w:rFonts w:cs="Arial"/>
                <w:color w:val="632423" w:themeColor="accent2" w:themeShade="80"/>
                <w:sz w:val="16"/>
              </w:rPr>
              <w:t xml:space="preserve"> entsprechenden </w:t>
            </w:r>
            <w:r>
              <w:rPr>
                <w:rFonts w:cs="Arial"/>
                <w:color w:val="632423" w:themeColor="accent2" w:themeShade="80"/>
                <w:sz w:val="16"/>
              </w:rPr>
              <w:t>Zielsetzungen und Vorgehensweisen</w:t>
            </w:r>
            <w:r w:rsidRPr="003A6573">
              <w:rPr>
                <w:rFonts w:cs="Arial"/>
                <w:color w:val="632423" w:themeColor="accent2" w:themeShade="80"/>
                <w:sz w:val="16"/>
              </w:rPr>
              <w:t xml:space="preserve"> (vgl. </w:t>
            </w:r>
            <w:r>
              <w:rPr>
                <w:rFonts w:cs="Arial"/>
                <w:color w:val="632423" w:themeColor="accent2" w:themeShade="80"/>
                <w:sz w:val="16"/>
              </w:rPr>
              <w:t>UH C, S. 16-17). dafür ist erarbeitet, geklärt und verschriftlicht.</w:t>
            </w:r>
          </w:p>
        </w:tc>
        <w:tc>
          <w:tcPr>
            <w:tcW w:w="1134" w:type="dxa"/>
            <w:shd w:val="clear" w:color="auto" w:fill="auto"/>
          </w:tcPr>
          <w:p w14:paraId="6A7173FD" w14:textId="77777777" w:rsidR="00C701F7" w:rsidRPr="009E64C3" w:rsidRDefault="00C701F7" w:rsidP="00E604A8">
            <w:pPr>
              <w:rPr>
                <w:rFonts w:cs="Arial"/>
                <w:color w:val="632423" w:themeColor="accent2" w:themeShade="80"/>
                <w:sz w:val="16"/>
              </w:rPr>
            </w:pPr>
          </w:p>
        </w:tc>
        <w:tc>
          <w:tcPr>
            <w:tcW w:w="850" w:type="dxa"/>
          </w:tcPr>
          <w:p w14:paraId="1D7B9564" w14:textId="53CD2071" w:rsidR="00C701F7" w:rsidRPr="009E64C3" w:rsidRDefault="000412AB" w:rsidP="000412AB">
            <w:pPr>
              <w:jc w:val="center"/>
              <w:rPr>
                <w:rFonts w:cs="Arial"/>
                <w:color w:val="632423" w:themeColor="accent2" w:themeShade="80"/>
                <w:sz w:val="16"/>
                <w:szCs w:val="16"/>
              </w:rPr>
            </w:pPr>
            <w:r>
              <w:rPr>
                <w:rFonts w:cs="Arial"/>
                <w:color w:val="632423" w:themeColor="accent2" w:themeShade="80"/>
                <w:sz w:val="16"/>
                <w:szCs w:val="16"/>
              </w:rPr>
              <w:t>PaV</w:t>
            </w:r>
          </w:p>
        </w:tc>
        <w:tc>
          <w:tcPr>
            <w:tcW w:w="1132" w:type="dxa"/>
            <w:shd w:val="clear" w:color="auto" w:fill="auto"/>
          </w:tcPr>
          <w:p w14:paraId="291EE70F" w14:textId="77777777" w:rsidR="00C701F7" w:rsidRPr="009E64C3" w:rsidRDefault="00C701F7" w:rsidP="00E604A8">
            <w:pPr>
              <w:rPr>
                <w:rFonts w:cs="Arial"/>
                <w:color w:val="632423" w:themeColor="accent2" w:themeShade="80"/>
                <w:sz w:val="16"/>
              </w:rPr>
            </w:pPr>
          </w:p>
        </w:tc>
        <w:tc>
          <w:tcPr>
            <w:tcW w:w="3402" w:type="dxa"/>
            <w:shd w:val="clear" w:color="auto" w:fill="auto"/>
          </w:tcPr>
          <w:p w14:paraId="2192FA1A" w14:textId="77777777" w:rsidR="00C701F7" w:rsidRPr="00DB4A92" w:rsidRDefault="00C701F7" w:rsidP="00E604A8">
            <w:pPr>
              <w:rPr>
                <w:sz w:val="18"/>
                <w:szCs w:val="18"/>
              </w:rPr>
            </w:pPr>
          </w:p>
        </w:tc>
      </w:tr>
      <w:tr w:rsidR="006E4D3C" w:rsidRPr="00527C03" w14:paraId="6D314222" w14:textId="77777777" w:rsidTr="006E4D3C">
        <w:trPr>
          <w:trHeight w:val="497"/>
          <w:jc w:val="center"/>
        </w:trPr>
        <w:tc>
          <w:tcPr>
            <w:tcW w:w="3685" w:type="dxa"/>
            <w:shd w:val="clear" w:color="auto" w:fill="auto"/>
          </w:tcPr>
          <w:p w14:paraId="0F7836C4" w14:textId="69318E08" w:rsidR="00C701F7" w:rsidRPr="00C7535E" w:rsidRDefault="00C701F7" w:rsidP="00C701F7">
            <w:pPr>
              <w:ind w:left="104"/>
              <w:rPr>
                <w:rFonts w:cs="Arial"/>
                <w:color w:val="632423" w:themeColor="accent2" w:themeShade="80"/>
                <w:sz w:val="18"/>
              </w:rPr>
            </w:pPr>
            <w:r w:rsidRPr="00C701F7">
              <w:rPr>
                <w:rFonts w:cs="Arial"/>
                <w:color w:val="632423" w:themeColor="accent2" w:themeShade="80"/>
                <w:sz w:val="18"/>
              </w:rPr>
              <w:t xml:space="preserve">Partizipationsverantwortlicher </w:t>
            </w:r>
            <w:r w:rsidR="000412AB">
              <w:rPr>
                <w:rFonts w:cs="Arial"/>
                <w:color w:val="632423" w:themeColor="accent2" w:themeShade="80"/>
                <w:sz w:val="18"/>
              </w:rPr>
              <w:t xml:space="preserve">PaV </w:t>
            </w:r>
            <w:r w:rsidRPr="00C701F7">
              <w:rPr>
                <w:rFonts w:cs="Arial"/>
                <w:color w:val="632423" w:themeColor="accent2" w:themeShade="80"/>
                <w:sz w:val="18"/>
              </w:rPr>
              <w:t>wird bestimmt.</w:t>
            </w:r>
            <w:r w:rsidR="000412AB">
              <w:rPr>
                <w:rFonts w:cs="Arial"/>
                <w:color w:val="632423" w:themeColor="accent2" w:themeShade="80"/>
                <w:sz w:val="18"/>
              </w:rPr>
              <w:t xml:space="preserve"> </w:t>
            </w:r>
          </w:p>
        </w:tc>
        <w:tc>
          <w:tcPr>
            <w:tcW w:w="4535" w:type="dxa"/>
            <w:shd w:val="clear" w:color="auto" w:fill="auto"/>
          </w:tcPr>
          <w:p w14:paraId="11D9BDAE" w14:textId="78DEE263" w:rsidR="00C701F7" w:rsidRDefault="00C701F7" w:rsidP="00C701F7">
            <w:pPr>
              <w:pStyle w:val="Listenabsatz"/>
              <w:numPr>
                <w:ilvl w:val="0"/>
                <w:numId w:val="7"/>
              </w:numPr>
              <w:ind w:left="341" w:hanging="237"/>
              <w:rPr>
                <w:rFonts w:cs="Arial"/>
                <w:color w:val="632423" w:themeColor="accent2" w:themeShade="80"/>
                <w:sz w:val="16"/>
              </w:rPr>
            </w:pPr>
            <w:r>
              <w:rPr>
                <w:rFonts w:cs="Arial"/>
                <w:color w:val="632423" w:themeColor="accent2" w:themeShade="80"/>
                <w:sz w:val="16"/>
              </w:rPr>
              <w:t>Partizipationsverantwortlicher ist bestimmt.</w:t>
            </w:r>
          </w:p>
        </w:tc>
        <w:tc>
          <w:tcPr>
            <w:tcW w:w="1134" w:type="dxa"/>
            <w:shd w:val="clear" w:color="auto" w:fill="auto"/>
          </w:tcPr>
          <w:p w14:paraId="694E7771" w14:textId="77777777" w:rsidR="00C701F7" w:rsidRPr="009E64C3" w:rsidRDefault="00C701F7" w:rsidP="00E604A8">
            <w:pPr>
              <w:rPr>
                <w:rFonts w:cs="Arial"/>
                <w:color w:val="632423" w:themeColor="accent2" w:themeShade="80"/>
                <w:sz w:val="16"/>
              </w:rPr>
            </w:pPr>
          </w:p>
        </w:tc>
        <w:tc>
          <w:tcPr>
            <w:tcW w:w="850" w:type="dxa"/>
          </w:tcPr>
          <w:p w14:paraId="71D9A4F6" w14:textId="6CB0115B" w:rsidR="00C701F7" w:rsidRDefault="000412AB" w:rsidP="000412AB">
            <w:pPr>
              <w:jc w:val="center"/>
              <w:rPr>
                <w:rFonts w:cs="Arial"/>
                <w:color w:val="632423" w:themeColor="accent2" w:themeShade="80"/>
                <w:sz w:val="16"/>
                <w:szCs w:val="16"/>
              </w:rPr>
            </w:pPr>
            <w:r>
              <w:rPr>
                <w:rFonts w:cs="Arial"/>
                <w:color w:val="632423" w:themeColor="accent2" w:themeShade="80"/>
                <w:sz w:val="16"/>
                <w:szCs w:val="16"/>
              </w:rPr>
              <w:t>SL</w:t>
            </w:r>
          </w:p>
          <w:p w14:paraId="0249073A" w14:textId="3996B237" w:rsidR="000412AB" w:rsidRPr="009E64C3" w:rsidRDefault="000412AB" w:rsidP="000412AB">
            <w:pPr>
              <w:jc w:val="center"/>
              <w:rPr>
                <w:rFonts w:cs="Arial"/>
                <w:color w:val="632423" w:themeColor="accent2" w:themeShade="80"/>
                <w:sz w:val="16"/>
                <w:szCs w:val="16"/>
              </w:rPr>
            </w:pPr>
            <w:r>
              <w:rPr>
                <w:rFonts w:cs="Arial"/>
                <w:color w:val="632423" w:themeColor="accent2" w:themeShade="80"/>
                <w:sz w:val="16"/>
                <w:szCs w:val="16"/>
              </w:rPr>
              <w:t>Team</w:t>
            </w:r>
          </w:p>
        </w:tc>
        <w:tc>
          <w:tcPr>
            <w:tcW w:w="1132" w:type="dxa"/>
            <w:shd w:val="clear" w:color="auto" w:fill="auto"/>
          </w:tcPr>
          <w:p w14:paraId="46A6FDB5" w14:textId="77777777" w:rsidR="00C701F7" w:rsidRPr="009E64C3" w:rsidRDefault="00C701F7" w:rsidP="00E604A8">
            <w:pPr>
              <w:rPr>
                <w:rFonts w:cs="Arial"/>
                <w:color w:val="632423" w:themeColor="accent2" w:themeShade="80"/>
                <w:sz w:val="16"/>
              </w:rPr>
            </w:pPr>
          </w:p>
        </w:tc>
        <w:tc>
          <w:tcPr>
            <w:tcW w:w="3402" w:type="dxa"/>
            <w:shd w:val="clear" w:color="auto" w:fill="auto"/>
          </w:tcPr>
          <w:p w14:paraId="0F5FE718" w14:textId="77777777" w:rsidR="00C701F7" w:rsidRPr="00DB4A92" w:rsidRDefault="00C701F7" w:rsidP="00E604A8">
            <w:pPr>
              <w:rPr>
                <w:sz w:val="18"/>
                <w:szCs w:val="18"/>
              </w:rPr>
            </w:pPr>
          </w:p>
        </w:tc>
      </w:tr>
    </w:tbl>
    <w:p w14:paraId="10CAA4C5" w14:textId="77777777" w:rsidR="00DB4A92" w:rsidRDefault="00DB4A92" w:rsidP="00907694">
      <w:pPr>
        <w:pStyle w:val="berschrift2"/>
        <w:numPr>
          <w:ilvl w:val="0"/>
          <w:numId w:val="0"/>
        </w:numPr>
      </w:pPr>
    </w:p>
    <w:p w14:paraId="42FC7584" w14:textId="77777777" w:rsidR="006E4D3C" w:rsidRDefault="006E4D3C">
      <w:pPr>
        <w:rPr>
          <w:rFonts w:cs="Arial"/>
          <w:b/>
          <w:bCs/>
          <w:iCs/>
          <w:sz w:val="24"/>
          <w:szCs w:val="28"/>
        </w:rPr>
      </w:pPr>
      <w:r>
        <w:br w:type="page"/>
      </w:r>
    </w:p>
    <w:p w14:paraId="685B8FD4" w14:textId="535A1C4C" w:rsidR="004535BD" w:rsidRPr="00527C03" w:rsidRDefault="004A622B" w:rsidP="00907694">
      <w:pPr>
        <w:pStyle w:val="berschrift2"/>
        <w:numPr>
          <w:ilvl w:val="0"/>
          <w:numId w:val="0"/>
        </w:numPr>
      </w:pPr>
      <w:r w:rsidRPr="00527C03">
        <w:lastRenderedPageBreak/>
        <w:t>Kennzahlen</w:t>
      </w:r>
      <w:bookmarkEnd w:id="22"/>
      <w:bookmarkEnd w:id="23"/>
      <w:bookmarkEnd w:id="24"/>
    </w:p>
    <w:p w14:paraId="1BA99B00" w14:textId="77777777" w:rsidR="004535BD" w:rsidRPr="00527C03" w:rsidRDefault="004535BD" w:rsidP="004535BD">
      <w:pPr>
        <w:rPr>
          <w:sz w:val="8"/>
          <w:szCs w:val="8"/>
        </w:rPr>
      </w:pPr>
    </w:p>
    <w:tbl>
      <w:tblPr>
        <w:tblStyle w:val="Tabellenraster"/>
        <w:tblW w:w="14601" w:type="dxa"/>
        <w:tblCellMar>
          <w:top w:w="28" w:type="dxa"/>
          <w:left w:w="28" w:type="dxa"/>
          <w:bottom w:w="28" w:type="dxa"/>
          <w:right w:w="28" w:type="dxa"/>
        </w:tblCellMar>
        <w:tblLook w:val="04A0" w:firstRow="1" w:lastRow="0" w:firstColumn="1" w:lastColumn="0" w:noHBand="0" w:noVBand="1"/>
      </w:tblPr>
      <w:tblGrid>
        <w:gridCol w:w="425"/>
        <w:gridCol w:w="4252"/>
        <w:gridCol w:w="709"/>
        <w:gridCol w:w="709"/>
        <w:gridCol w:w="709"/>
        <w:gridCol w:w="709"/>
        <w:gridCol w:w="709"/>
        <w:gridCol w:w="709"/>
        <w:gridCol w:w="709"/>
        <w:gridCol w:w="709"/>
        <w:gridCol w:w="4252"/>
      </w:tblGrid>
      <w:tr w:rsidR="00A379B5" w:rsidRPr="00527C03" w14:paraId="49D4496B" w14:textId="77777777" w:rsidTr="004535BD">
        <w:tc>
          <w:tcPr>
            <w:tcW w:w="425" w:type="dxa"/>
            <w:shd w:val="clear" w:color="auto" w:fill="D9D9D9" w:themeFill="background1" w:themeFillShade="D9"/>
          </w:tcPr>
          <w:p w14:paraId="54AC0074" w14:textId="77777777" w:rsidR="004535BD" w:rsidRPr="00527C03" w:rsidRDefault="004535BD" w:rsidP="009D6D50">
            <w:pPr>
              <w:jc w:val="center"/>
              <w:rPr>
                <w:b/>
                <w:szCs w:val="24"/>
              </w:rPr>
            </w:pPr>
          </w:p>
        </w:tc>
        <w:tc>
          <w:tcPr>
            <w:tcW w:w="4252" w:type="dxa"/>
            <w:shd w:val="clear" w:color="auto" w:fill="D9D9D9" w:themeFill="background1" w:themeFillShade="D9"/>
          </w:tcPr>
          <w:p w14:paraId="659A377B" w14:textId="77777777" w:rsidR="004535BD" w:rsidRPr="00527C03" w:rsidRDefault="004A622B" w:rsidP="004535BD">
            <w:pPr>
              <w:rPr>
                <w:b/>
                <w:szCs w:val="24"/>
              </w:rPr>
            </w:pPr>
            <w:r w:rsidRPr="00527C03">
              <w:rPr>
                <w:b/>
                <w:szCs w:val="24"/>
              </w:rPr>
              <w:t>Lernende und Lehrpersonen</w:t>
            </w:r>
          </w:p>
        </w:tc>
        <w:tc>
          <w:tcPr>
            <w:tcW w:w="709" w:type="dxa"/>
            <w:shd w:val="clear" w:color="auto" w:fill="D9D9D9" w:themeFill="background1" w:themeFillShade="D9"/>
          </w:tcPr>
          <w:p w14:paraId="684F659D" w14:textId="77777777" w:rsidR="004535BD" w:rsidRPr="00527C03" w:rsidRDefault="004535BD" w:rsidP="004535BD">
            <w:pPr>
              <w:rPr>
                <w:b/>
                <w:szCs w:val="24"/>
              </w:rPr>
            </w:pPr>
          </w:p>
        </w:tc>
        <w:tc>
          <w:tcPr>
            <w:tcW w:w="709" w:type="dxa"/>
            <w:shd w:val="clear" w:color="auto" w:fill="D9D9D9" w:themeFill="background1" w:themeFillShade="D9"/>
          </w:tcPr>
          <w:p w14:paraId="48FA2282" w14:textId="77777777" w:rsidR="004535BD" w:rsidRPr="00527C03" w:rsidRDefault="004535BD" w:rsidP="004535BD">
            <w:pPr>
              <w:rPr>
                <w:b/>
                <w:szCs w:val="24"/>
              </w:rPr>
            </w:pPr>
          </w:p>
        </w:tc>
        <w:tc>
          <w:tcPr>
            <w:tcW w:w="709" w:type="dxa"/>
            <w:shd w:val="clear" w:color="auto" w:fill="D9D9D9" w:themeFill="background1" w:themeFillShade="D9"/>
          </w:tcPr>
          <w:p w14:paraId="3F0AB356" w14:textId="77777777" w:rsidR="004535BD" w:rsidRPr="00527C03" w:rsidRDefault="004535BD" w:rsidP="004535BD">
            <w:pPr>
              <w:rPr>
                <w:b/>
                <w:szCs w:val="24"/>
              </w:rPr>
            </w:pPr>
          </w:p>
        </w:tc>
        <w:tc>
          <w:tcPr>
            <w:tcW w:w="709" w:type="dxa"/>
            <w:shd w:val="clear" w:color="auto" w:fill="D9D9D9" w:themeFill="background1" w:themeFillShade="D9"/>
          </w:tcPr>
          <w:p w14:paraId="188EC97B" w14:textId="77777777" w:rsidR="004535BD" w:rsidRPr="00527C03" w:rsidRDefault="004535BD" w:rsidP="004535BD">
            <w:pPr>
              <w:rPr>
                <w:b/>
                <w:szCs w:val="24"/>
              </w:rPr>
            </w:pPr>
          </w:p>
        </w:tc>
        <w:tc>
          <w:tcPr>
            <w:tcW w:w="709" w:type="dxa"/>
            <w:shd w:val="clear" w:color="auto" w:fill="D9D9D9" w:themeFill="background1" w:themeFillShade="D9"/>
          </w:tcPr>
          <w:p w14:paraId="38D421FD" w14:textId="77777777" w:rsidR="004535BD" w:rsidRPr="00527C03" w:rsidRDefault="004535BD" w:rsidP="004535BD">
            <w:pPr>
              <w:rPr>
                <w:b/>
                <w:szCs w:val="24"/>
              </w:rPr>
            </w:pPr>
          </w:p>
        </w:tc>
        <w:tc>
          <w:tcPr>
            <w:tcW w:w="709" w:type="dxa"/>
            <w:shd w:val="clear" w:color="auto" w:fill="D9D9D9" w:themeFill="background1" w:themeFillShade="D9"/>
          </w:tcPr>
          <w:p w14:paraId="3D28CA7E" w14:textId="77777777" w:rsidR="004535BD" w:rsidRPr="00527C03" w:rsidRDefault="004535BD" w:rsidP="004535BD">
            <w:pPr>
              <w:rPr>
                <w:b/>
                <w:szCs w:val="24"/>
              </w:rPr>
            </w:pPr>
          </w:p>
        </w:tc>
        <w:tc>
          <w:tcPr>
            <w:tcW w:w="709" w:type="dxa"/>
            <w:shd w:val="clear" w:color="auto" w:fill="D9D9D9" w:themeFill="background1" w:themeFillShade="D9"/>
          </w:tcPr>
          <w:p w14:paraId="60ED069C" w14:textId="77777777" w:rsidR="004535BD" w:rsidRPr="00527C03" w:rsidRDefault="004535BD" w:rsidP="004535BD">
            <w:pPr>
              <w:rPr>
                <w:b/>
                <w:szCs w:val="24"/>
              </w:rPr>
            </w:pPr>
          </w:p>
        </w:tc>
        <w:tc>
          <w:tcPr>
            <w:tcW w:w="709" w:type="dxa"/>
            <w:shd w:val="clear" w:color="auto" w:fill="D9D9D9" w:themeFill="background1" w:themeFillShade="D9"/>
          </w:tcPr>
          <w:p w14:paraId="0023696A" w14:textId="77777777" w:rsidR="004535BD" w:rsidRPr="00527C03" w:rsidRDefault="004535BD" w:rsidP="004535BD">
            <w:pPr>
              <w:rPr>
                <w:b/>
                <w:szCs w:val="24"/>
              </w:rPr>
            </w:pPr>
          </w:p>
        </w:tc>
        <w:tc>
          <w:tcPr>
            <w:tcW w:w="4252" w:type="dxa"/>
            <w:shd w:val="clear" w:color="auto" w:fill="D9D9D9" w:themeFill="background1" w:themeFillShade="D9"/>
          </w:tcPr>
          <w:p w14:paraId="698FB9B5" w14:textId="77777777" w:rsidR="004535BD" w:rsidRPr="00527C03" w:rsidRDefault="004535BD" w:rsidP="004535BD">
            <w:pPr>
              <w:rPr>
                <w:b/>
                <w:szCs w:val="24"/>
              </w:rPr>
            </w:pPr>
          </w:p>
        </w:tc>
      </w:tr>
      <w:tr w:rsidR="00A379B5" w:rsidRPr="00527C03" w14:paraId="5A91CEE8" w14:textId="77777777" w:rsidTr="004535BD">
        <w:tc>
          <w:tcPr>
            <w:tcW w:w="425" w:type="dxa"/>
            <w:shd w:val="clear" w:color="auto" w:fill="auto"/>
          </w:tcPr>
          <w:p w14:paraId="70116EFA" w14:textId="77777777" w:rsidR="004535BD" w:rsidRPr="00527C03" w:rsidRDefault="004535BD" w:rsidP="009D6D50">
            <w:pPr>
              <w:jc w:val="center"/>
              <w:rPr>
                <w:b/>
                <w:sz w:val="16"/>
                <w:szCs w:val="16"/>
              </w:rPr>
            </w:pPr>
          </w:p>
        </w:tc>
        <w:tc>
          <w:tcPr>
            <w:tcW w:w="4252" w:type="dxa"/>
            <w:shd w:val="clear" w:color="auto" w:fill="auto"/>
          </w:tcPr>
          <w:p w14:paraId="67DB563E" w14:textId="77777777" w:rsidR="004535BD" w:rsidRPr="00527C03" w:rsidRDefault="004535BD" w:rsidP="004535BD">
            <w:pPr>
              <w:rPr>
                <w:b/>
                <w:sz w:val="16"/>
                <w:szCs w:val="16"/>
              </w:rPr>
            </w:pPr>
          </w:p>
        </w:tc>
        <w:tc>
          <w:tcPr>
            <w:tcW w:w="709" w:type="dxa"/>
            <w:shd w:val="clear" w:color="auto" w:fill="auto"/>
          </w:tcPr>
          <w:p w14:paraId="6488783D" w14:textId="5A0CF759" w:rsidR="004535BD" w:rsidRPr="00527C03" w:rsidRDefault="00FA3D8A" w:rsidP="004535BD">
            <w:pPr>
              <w:rPr>
                <w:b/>
                <w:sz w:val="16"/>
                <w:szCs w:val="16"/>
              </w:rPr>
            </w:pPr>
            <w:r>
              <w:rPr>
                <w:b/>
                <w:sz w:val="16"/>
                <w:szCs w:val="16"/>
              </w:rPr>
              <w:t>2019/20</w:t>
            </w:r>
          </w:p>
        </w:tc>
        <w:tc>
          <w:tcPr>
            <w:tcW w:w="709" w:type="dxa"/>
            <w:shd w:val="clear" w:color="auto" w:fill="auto"/>
          </w:tcPr>
          <w:p w14:paraId="6279B5B1" w14:textId="375B5999" w:rsidR="004535BD" w:rsidRPr="00527C03" w:rsidRDefault="00FA3D8A" w:rsidP="004535BD">
            <w:pPr>
              <w:rPr>
                <w:b/>
                <w:sz w:val="16"/>
                <w:szCs w:val="16"/>
              </w:rPr>
            </w:pPr>
            <w:r>
              <w:rPr>
                <w:b/>
                <w:sz w:val="16"/>
                <w:szCs w:val="16"/>
              </w:rPr>
              <w:t>2020/21</w:t>
            </w:r>
          </w:p>
        </w:tc>
        <w:tc>
          <w:tcPr>
            <w:tcW w:w="709" w:type="dxa"/>
            <w:shd w:val="clear" w:color="auto" w:fill="auto"/>
          </w:tcPr>
          <w:p w14:paraId="723C38F7" w14:textId="1BB19193" w:rsidR="004535BD" w:rsidRPr="00527C03" w:rsidRDefault="00FA3D8A" w:rsidP="004535BD">
            <w:pPr>
              <w:rPr>
                <w:b/>
                <w:sz w:val="16"/>
                <w:szCs w:val="16"/>
              </w:rPr>
            </w:pPr>
            <w:r>
              <w:rPr>
                <w:b/>
                <w:sz w:val="16"/>
                <w:szCs w:val="16"/>
              </w:rPr>
              <w:t>2021/22</w:t>
            </w:r>
          </w:p>
        </w:tc>
        <w:tc>
          <w:tcPr>
            <w:tcW w:w="709" w:type="dxa"/>
            <w:shd w:val="clear" w:color="auto" w:fill="auto"/>
          </w:tcPr>
          <w:p w14:paraId="0B624AA1" w14:textId="7C18A860" w:rsidR="004535BD" w:rsidRPr="00527C03" w:rsidRDefault="00FA3D8A" w:rsidP="004535BD">
            <w:pPr>
              <w:rPr>
                <w:b/>
                <w:sz w:val="16"/>
                <w:szCs w:val="16"/>
              </w:rPr>
            </w:pPr>
            <w:r>
              <w:rPr>
                <w:b/>
                <w:sz w:val="16"/>
                <w:szCs w:val="16"/>
              </w:rPr>
              <w:t>2022/23</w:t>
            </w:r>
          </w:p>
        </w:tc>
        <w:tc>
          <w:tcPr>
            <w:tcW w:w="709" w:type="dxa"/>
            <w:shd w:val="clear" w:color="auto" w:fill="auto"/>
          </w:tcPr>
          <w:p w14:paraId="54D5AF5F" w14:textId="14A2F09C" w:rsidR="004535BD" w:rsidRPr="00527C03" w:rsidRDefault="00FA3D8A" w:rsidP="004535BD">
            <w:pPr>
              <w:rPr>
                <w:b/>
                <w:sz w:val="16"/>
                <w:szCs w:val="16"/>
              </w:rPr>
            </w:pPr>
            <w:r>
              <w:rPr>
                <w:b/>
                <w:sz w:val="16"/>
                <w:szCs w:val="16"/>
              </w:rPr>
              <w:t>2023/24</w:t>
            </w:r>
          </w:p>
        </w:tc>
        <w:tc>
          <w:tcPr>
            <w:tcW w:w="709" w:type="dxa"/>
            <w:shd w:val="clear" w:color="auto" w:fill="auto"/>
          </w:tcPr>
          <w:p w14:paraId="24B5A1C9" w14:textId="77777777" w:rsidR="004535BD" w:rsidRPr="00527C03" w:rsidRDefault="004535BD" w:rsidP="004535BD">
            <w:pPr>
              <w:rPr>
                <w:b/>
                <w:sz w:val="16"/>
                <w:szCs w:val="16"/>
              </w:rPr>
            </w:pPr>
          </w:p>
        </w:tc>
        <w:tc>
          <w:tcPr>
            <w:tcW w:w="709" w:type="dxa"/>
          </w:tcPr>
          <w:p w14:paraId="670C606D" w14:textId="77777777" w:rsidR="004535BD" w:rsidRPr="00527C03" w:rsidRDefault="004535BD" w:rsidP="004535BD">
            <w:pPr>
              <w:rPr>
                <w:b/>
                <w:sz w:val="16"/>
                <w:szCs w:val="16"/>
              </w:rPr>
            </w:pPr>
          </w:p>
        </w:tc>
        <w:tc>
          <w:tcPr>
            <w:tcW w:w="709" w:type="dxa"/>
          </w:tcPr>
          <w:p w14:paraId="60DC2F94" w14:textId="77777777" w:rsidR="004535BD" w:rsidRPr="00527C03" w:rsidRDefault="004535BD" w:rsidP="004535BD">
            <w:pPr>
              <w:rPr>
                <w:b/>
                <w:sz w:val="16"/>
                <w:szCs w:val="16"/>
              </w:rPr>
            </w:pPr>
          </w:p>
        </w:tc>
        <w:tc>
          <w:tcPr>
            <w:tcW w:w="4252" w:type="dxa"/>
            <w:shd w:val="clear" w:color="auto" w:fill="auto"/>
          </w:tcPr>
          <w:p w14:paraId="7A1A35E0" w14:textId="77777777" w:rsidR="004535BD" w:rsidRPr="00527C03" w:rsidRDefault="004A622B" w:rsidP="004535BD">
            <w:pPr>
              <w:rPr>
                <w:b/>
                <w:sz w:val="16"/>
                <w:szCs w:val="16"/>
              </w:rPr>
            </w:pPr>
            <w:r w:rsidRPr="00527C03">
              <w:rPr>
                <w:b/>
                <w:sz w:val="16"/>
                <w:szCs w:val="16"/>
              </w:rPr>
              <w:t>Bemerkungen</w:t>
            </w:r>
          </w:p>
        </w:tc>
      </w:tr>
      <w:tr w:rsidR="00BF60F9" w:rsidRPr="00527C03" w14:paraId="2DD4312E" w14:textId="77777777" w:rsidTr="00BF60F9">
        <w:trPr>
          <w:trHeight w:val="289"/>
        </w:trPr>
        <w:tc>
          <w:tcPr>
            <w:tcW w:w="425" w:type="dxa"/>
            <w:shd w:val="clear" w:color="auto" w:fill="auto"/>
          </w:tcPr>
          <w:p w14:paraId="26BB6FED" w14:textId="77777777" w:rsidR="00B608E1" w:rsidRPr="00527C03" w:rsidRDefault="009D6D50" w:rsidP="009D6D50">
            <w:pPr>
              <w:jc w:val="center"/>
              <w:rPr>
                <w:rFonts w:cs="Arial"/>
                <w:sz w:val="16"/>
                <w:szCs w:val="16"/>
              </w:rPr>
            </w:pPr>
            <w:r w:rsidRPr="00527C03">
              <w:rPr>
                <w:rFonts w:cs="Arial"/>
                <w:sz w:val="16"/>
                <w:szCs w:val="16"/>
              </w:rPr>
              <w:t>1</w:t>
            </w:r>
          </w:p>
        </w:tc>
        <w:tc>
          <w:tcPr>
            <w:tcW w:w="4252" w:type="dxa"/>
            <w:shd w:val="clear" w:color="auto" w:fill="auto"/>
          </w:tcPr>
          <w:p w14:paraId="7FC1A22C" w14:textId="77777777" w:rsidR="00B608E1" w:rsidRPr="00527C03" w:rsidRDefault="00B608E1" w:rsidP="004535BD">
            <w:pPr>
              <w:rPr>
                <w:rFonts w:cs="Arial"/>
                <w:sz w:val="16"/>
                <w:szCs w:val="16"/>
              </w:rPr>
            </w:pPr>
          </w:p>
        </w:tc>
        <w:tc>
          <w:tcPr>
            <w:tcW w:w="709" w:type="dxa"/>
            <w:shd w:val="clear" w:color="auto" w:fill="auto"/>
            <w:vAlign w:val="center"/>
          </w:tcPr>
          <w:p w14:paraId="42777256" w14:textId="77777777" w:rsidR="00B608E1" w:rsidRPr="00527C03" w:rsidRDefault="00B608E1" w:rsidP="00BF60F9">
            <w:pPr>
              <w:jc w:val="right"/>
              <w:rPr>
                <w:rFonts w:cs="Arial"/>
                <w:sz w:val="16"/>
                <w:szCs w:val="16"/>
              </w:rPr>
            </w:pPr>
          </w:p>
        </w:tc>
        <w:tc>
          <w:tcPr>
            <w:tcW w:w="709" w:type="dxa"/>
            <w:shd w:val="clear" w:color="auto" w:fill="auto"/>
            <w:vAlign w:val="center"/>
          </w:tcPr>
          <w:p w14:paraId="7B6A2CEC" w14:textId="77777777" w:rsidR="00B608E1" w:rsidRPr="00527C03" w:rsidRDefault="00B608E1" w:rsidP="00BF60F9">
            <w:pPr>
              <w:jc w:val="right"/>
              <w:rPr>
                <w:rFonts w:cs="Arial"/>
                <w:sz w:val="16"/>
                <w:szCs w:val="16"/>
              </w:rPr>
            </w:pPr>
          </w:p>
        </w:tc>
        <w:tc>
          <w:tcPr>
            <w:tcW w:w="709" w:type="dxa"/>
            <w:shd w:val="clear" w:color="auto" w:fill="auto"/>
            <w:vAlign w:val="center"/>
          </w:tcPr>
          <w:p w14:paraId="334A5837" w14:textId="77777777" w:rsidR="00B608E1" w:rsidRPr="00527C03" w:rsidRDefault="00B608E1" w:rsidP="00BF60F9">
            <w:pPr>
              <w:jc w:val="right"/>
              <w:rPr>
                <w:rFonts w:cs="Arial"/>
                <w:sz w:val="16"/>
                <w:szCs w:val="16"/>
              </w:rPr>
            </w:pPr>
          </w:p>
        </w:tc>
        <w:tc>
          <w:tcPr>
            <w:tcW w:w="709" w:type="dxa"/>
            <w:shd w:val="clear" w:color="auto" w:fill="auto"/>
            <w:vAlign w:val="center"/>
          </w:tcPr>
          <w:p w14:paraId="462700D5" w14:textId="77777777" w:rsidR="00B608E1" w:rsidRPr="00527C03" w:rsidRDefault="00B608E1" w:rsidP="00BF60F9">
            <w:pPr>
              <w:jc w:val="right"/>
              <w:rPr>
                <w:rFonts w:cs="Arial"/>
                <w:sz w:val="16"/>
                <w:szCs w:val="16"/>
              </w:rPr>
            </w:pPr>
          </w:p>
        </w:tc>
        <w:tc>
          <w:tcPr>
            <w:tcW w:w="709" w:type="dxa"/>
            <w:shd w:val="clear" w:color="auto" w:fill="auto"/>
            <w:vAlign w:val="center"/>
          </w:tcPr>
          <w:p w14:paraId="6157D6D3" w14:textId="77777777" w:rsidR="00B608E1" w:rsidRPr="00527C03" w:rsidRDefault="00B608E1" w:rsidP="00BF60F9">
            <w:pPr>
              <w:jc w:val="right"/>
              <w:rPr>
                <w:rFonts w:cs="Arial"/>
                <w:sz w:val="16"/>
                <w:szCs w:val="16"/>
              </w:rPr>
            </w:pPr>
          </w:p>
        </w:tc>
        <w:tc>
          <w:tcPr>
            <w:tcW w:w="709" w:type="dxa"/>
            <w:shd w:val="clear" w:color="auto" w:fill="auto"/>
            <w:vAlign w:val="center"/>
          </w:tcPr>
          <w:p w14:paraId="01D948A1" w14:textId="77777777" w:rsidR="00B608E1" w:rsidRPr="00527C03" w:rsidRDefault="00B608E1" w:rsidP="00BF60F9">
            <w:pPr>
              <w:jc w:val="right"/>
              <w:rPr>
                <w:rFonts w:cs="Arial"/>
                <w:sz w:val="16"/>
                <w:szCs w:val="16"/>
              </w:rPr>
            </w:pPr>
          </w:p>
        </w:tc>
        <w:tc>
          <w:tcPr>
            <w:tcW w:w="709" w:type="dxa"/>
            <w:vAlign w:val="center"/>
          </w:tcPr>
          <w:p w14:paraId="07C3F227" w14:textId="77777777" w:rsidR="00B608E1" w:rsidRPr="00527C03" w:rsidRDefault="00B608E1" w:rsidP="00BF60F9">
            <w:pPr>
              <w:jc w:val="right"/>
              <w:rPr>
                <w:rFonts w:cs="Arial"/>
                <w:sz w:val="16"/>
                <w:szCs w:val="16"/>
              </w:rPr>
            </w:pPr>
          </w:p>
        </w:tc>
        <w:tc>
          <w:tcPr>
            <w:tcW w:w="709" w:type="dxa"/>
            <w:vAlign w:val="center"/>
          </w:tcPr>
          <w:p w14:paraId="032D755A" w14:textId="77777777" w:rsidR="00B608E1" w:rsidRPr="00527C03" w:rsidRDefault="00B608E1" w:rsidP="00BF60F9">
            <w:pPr>
              <w:jc w:val="right"/>
              <w:rPr>
                <w:rFonts w:cs="Arial"/>
                <w:sz w:val="16"/>
                <w:szCs w:val="16"/>
              </w:rPr>
            </w:pPr>
          </w:p>
        </w:tc>
        <w:tc>
          <w:tcPr>
            <w:tcW w:w="4252" w:type="dxa"/>
            <w:shd w:val="clear" w:color="auto" w:fill="auto"/>
          </w:tcPr>
          <w:p w14:paraId="01FBA421" w14:textId="77777777" w:rsidR="00B608E1" w:rsidRPr="00527C03" w:rsidRDefault="00B608E1" w:rsidP="004535BD">
            <w:pPr>
              <w:rPr>
                <w:rFonts w:cs="Arial"/>
                <w:sz w:val="12"/>
                <w:szCs w:val="12"/>
              </w:rPr>
            </w:pPr>
          </w:p>
        </w:tc>
      </w:tr>
      <w:tr w:rsidR="00BF60F9" w:rsidRPr="00527C03" w14:paraId="106CA29D" w14:textId="77777777" w:rsidTr="00BF60F9">
        <w:trPr>
          <w:trHeight w:val="289"/>
        </w:trPr>
        <w:tc>
          <w:tcPr>
            <w:tcW w:w="425" w:type="dxa"/>
            <w:shd w:val="clear" w:color="auto" w:fill="auto"/>
          </w:tcPr>
          <w:p w14:paraId="406F7535" w14:textId="77777777" w:rsidR="00B608E1" w:rsidRPr="00527C03" w:rsidRDefault="009D6D50" w:rsidP="009D6D50">
            <w:pPr>
              <w:jc w:val="center"/>
              <w:rPr>
                <w:rFonts w:cs="Arial"/>
                <w:sz w:val="16"/>
                <w:szCs w:val="16"/>
              </w:rPr>
            </w:pPr>
            <w:r w:rsidRPr="00527C03">
              <w:rPr>
                <w:rFonts w:cs="Arial"/>
                <w:sz w:val="16"/>
                <w:szCs w:val="16"/>
              </w:rPr>
              <w:t>2</w:t>
            </w:r>
          </w:p>
        </w:tc>
        <w:tc>
          <w:tcPr>
            <w:tcW w:w="4252" w:type="dxa"/>
            <w:shd w:val="clear" w:color="auto" w:fill="auto"/>
          </w:tcPr>
          <w:p w14:paraId="0EF04E75" w14:textId="77777777" w:rsidR="00B608E1" w:rsidRPr="00527C03" w:rsidRDefault="00B608E1" w:rsidP="004535BD">
            <w:pPr>
              <w:rPr>
                <w:rFonts w:cs="Arial"/>
                <w:sz w:val="16"/>
                <w:szCs w:val="16"/>
              </w:rPr>
            </w:pPr>
          </w:p>
        </w:tc>
        <w:tc>
          <w:tcPr>
            <w:tcW w:w="709" w:type="dxa"/>
            <w:shd w:val="clear" w:color="auto" w:fill="auto"/>
            <w:vAlign w:val="center"/>
          </w:tcPr>
          <w:p w14:paraId="33FE925B" w14:textId="77777777" w:rsidR="00B608E1" w:rsidRPr="00527C03" w:rsidRDefault="00B608E1" w:rsidP="00BF60F9">
            <w:pPr>
              <w:jc w:val="right"/>
              <w:rPr>
                <w:rFonts w:cs="Arial"/>
                <w:sz w:val="16"/>
                <w:szCs w:val="16"/>
              </w:rPr>
            </w:pPr>
          </w:p>
        </w:tc>
        <w:tc>
          <w:tcPr>
            <w:tcW w:w="709" w:type="dxa"/>
            <w:shd w:val="clear" w:color="auto" w:fill="auto"/>
            <w:vAlign w:val="center"/>
          </w:tcPr>
          <w:p w14:paraId="48417B35" w14:textId="77777777" w:rsidR="00B608E1" w:rsidRPr="00527C03" w:rsidRDefault="00B608E1" w:rsidP="00BF60F9">
            <w:pPr>
              <w:jc w:val="right"/>
              <w:rPr>
                <w:rFonts w:cs="Arial"/>
                <w:sz w:val="16"/>
                <w:szCs w:val="16"/>
              </w:rPr>
            </w:pPr>
          </w:p>
        </w:tc>
        <w:tc>
          <w:tcPr>
            <w:tcW w:w="709" w:type="dxa"/>
            <w:shd w:val="clear" w:color="auto" w:fill="auto"/>
            <w:vAlign w:val="center"/>
          </w:tcPr>
          <w:p w14:paraId="13208B68" w14:textId="77777777" w:rsidR="00B608E1" w:rsidRPr="00527C03" w:rsidRDefault="00B608E1" w:rsidP="00BF60F9">
            <w:pPr>
              <w:jc w:val="right"/>
              <w:rPr>
                <w:rFonts w:cs="Arial"/>
                <w:sz w:val="16"/>
                <w:szCs w:val="16"/>
              </w:rPr>
            </w:pPr>
          </w:p>
        </w:tc>
        <w:tc>
          <w:tcPr>
            <w:tcW w:w="709" w:type="dxa"/>
            <w:shd w:val="clear" w:color="auto" w:fill="auto"/>
            <w:vAlign w:val="center"/>
          </w:tcPr>
          <w:p w14:paraId="6290BE84" w14:textId="77777777" w:rsidR="00B608E1" w:rsidRPr="00527C03" w:rsidRDefault="00B608E1" w:rsidP="00BF60F9">
            <w:pPr>
              <w:jc w:val="right"/>
              <w:rPr>
                <w:rFonts w:cs="Arial"/>
                <w:sz w:val="16"/>
                <w:szCs w:val="16"/>
              </w:rPr>
            </w:pPr>
          </w:p>
        </w:tc>
        <w:tc>
          <w:tcPr>
            <w:tcW w:w="709" w:type="dxa"/>
            <w:shd w:val="clear" w:color="auto" w:fill="auto"/>
            <w:vAlign w:val="center"/>
          </w:tcPr>
          <w:p w14:paraId="65E9AE75" w14:textId="77777777" w:rsidR="00B608E1" w:rsidRPr="00527C03" w:rsidRDefault="00B608E1" w:rsidP="00BF60F9">
            <w:pPr>
              <w:jc w:val="right"/>
              <w:rPr>
                <w:rFonts w:cs="Arial"/>
                <w:sz w:val="16"/>
                <w:szCs w:val="16"/>
              </w:rPr>
            </w:pPr>
          </w:p>
        </w:tc>
        <w:tc>
          <w:tcPr>
            <w:tcW w:w="709" w:type="dxa"/>
            <w:shd w:val="clear" w:color="auto" w:fill="auto"/>
            <w:vAlign w:val="center"/>
          </w:tcPr>
          <w:p w14:paraId="50D6BCE8" w14:textId="77777777" w:rsidR="00B608E1" w:rsidRPr="00527C03" w:rsidRDefault="00B608E1" w:rsidP="00BF60F9">
            <w:pPr>
              <w:jc w:val="right"/>
              <w:rPr>
                <w:rFonts w:cs="Arial"/>
                <w:sz w:val="16"/>
                <w:szCs w:val="16"/>
              </w:rPr>
            </w:pPr>
          </w:p>
        </w:tc>
        <w:tc>
          <w:tcPr>
            <w:tcW w:w="709" w:type="dxa"/>
            <w:vAlign w:val="center"/>
          </w:tcPr>
          <w:p w14:paraId="5919FA87" w14:textId="77777777" w:rsidR="00B608E1" w:rsidRPr="00527C03" w:rsidRDefault="00B608E1" w:rsidP="00BF60F9">
            <w:pPr>
              <w:jc w:val="right"/>
              <w:rPr>
                <w:rFonts w:cs="Arial"/>
                <w:sz w:val="16"/>
                <w:szCs w:val="16"/>
              </w:rPr>
            </w:pPr>
          </w:p>
        </w:tc>
        <w:tc>
          <w:tcPr>
            <w:tcW w:w="709" w:type="dxa"/>
            <w:vAlign w:val="center"/>
          </w:tcPr>
          <w:p w14:paraId="54ACFC9C" w14:textId="77777777" w:rsidR="00B608E1" w:rsidRPr="00527C03" w:rsidRDefault="00B608E1" w:rsidP="00BF60F9">
            <w:pPr>
              <w:jc w:val="right"/>
              <w:rPr>
                <w:rFonts w:cs="Arial"/>
                <w:sz w:val="16"/>
                <w:szCs w:val="16"/>
              </w:rPr>
            </w:pPr>
          </w:p>
        </w:tc>
        <w:tc>
          <w:tcPr>
            <w:tcW w:w="4252" w:type="dxa"/>
            <w:shd w:val="clear" w:color="auto" w:fill="auto"/>
          </w:tcPr>
          <w:p w14:paraId="0B63D846" w14:textId="77777777" w:rsidR="00B608E1" w:rsidRPr="00527C03" w:rsidRDefault="00B608E1" w:rsidP="004535BD">
            <w:pPr>
              <w:rPr>
                <w:rFonts w:cs="Arial"/>
                <w:sz w:val="12"/>
                <w:szCs w:val="12"/>
              </w:rPr>
            </w:pPr>
          </w:p>
        </w:tc>
      </w:tr>
      <w:tr w:rsidR="00BF60F9" w:rsidRPr="00527C03" w14:paraId="0A812845" w14:textId="77777777" w:rsidTr="00BF60F9">
        <w:trPr>
          <w:trHeight w:val="289"/>
        </w:trPr>
        <w:tc>
          <w:tcPr>
            <w:tcW w:w="425" w:type="dxa"/>
            <w:shd w:val="clear" w:color="auto" w:fill="auto"/>
          </w:tcPr>
          <w:p w14:paraId="32A728D1" w14:textId="77777777" w:rsidR="00B608E1" w:rsidRPr="00527C03" w:rsidRDefault="009D6D50" w:rsidP="009D6D50">
            <w:pPr>
              <w:jc w:val="center"/>
              <w:rPr>
                <w:rFonts w:cs="Arial"/>
                <w:sz w:val="16"/>
                <w:szCs w:val="16"/>
              </w:rPr>
            </w:pPr>
            <w:r w:rsidRPr="00527C03">
              <w:rPr>
                <w:rFonts w:cs="Arial"/>
                <w:sz w:val="16"/>
                <w:szCs w:val="16"/>
              </w:rPr>
              <w:t>3</w:t>
            </w:r>
          </w:p>
        </w:tc>
        <w:tc>
          <w:tcPr>
            <w:tcW w:w="4252" w:type="dxa"/>
            <w:shd w:val="clear" w:color="auto" w:fill="auto"/>
          </w:tcPr>
          <w:p w14:paraId="51D5B437" w14:textId="77777777" w:rsidR="00B608E1" w:rsidRPr="00527C03" w:rsidRDefault="00B608E1" w:rsidP="004535BD">
            <w:pPr>
              <w:rPr>
                <w:rFonts w:cs="Arial"/>
                <w:sz w:val="16"/>
                <w:szCs w:val="16"/>
              </w:rPr>
            </w:pPr>
          </w:p>
        </w:tc>
        <w:tc>
          <w:tcPr>
            <w:tcW w:w="709" w:type="dxa"/>
            <w:shd w:val="clear" w:color="auto" w:fill="auto"/>
            <w:vAlign w:val="center"/>
          </w:tcPr>
          <w:p w14:paraId="0E6F771A" w14:textId="77777777" w:rsidR="00B608E1" w:rsidRPr="00527C03" w:rsidRDefault="00B608E1" w:rsidP="00BF60F9">
            <w:pPr>
              <w:jc w:val="right"/>
              <w:rPr>
                <w:rFonts w:cs="Arial"/>
                <w:sz w:val="16"/>
                <w:szCs w:val="16"/>
              </w:rPr>
            </w:pPr>
          </w:p>
        </w:tc>
        <w:tc>
          <w:tcPr>
            <w:tcW w:w="709" w:type="dxa"/>
            <w:shd w:val="clear" w:color="auto" w:fill="auto"/>
            <w:vAlign w:val="center"/>
          </w:tcPr>
          <w:p w14:paraId="6538E11B" w14:textId="77777777" w:rsidR="00B608E1" w:rsidRPr="00527C03" w:rsidRDefault="00B608E1" w:rsidP="00BF60F9">
            <w:pPr>
              <w:jc w:val="right"/>
              <w:rPr>
                <w:rFonts w:cs="Arial"/>
                <w:sz w:val="16"/>
                <w:szCs w:val="16"/>
              </w:rPr>
            </w:pPr>
          </w:p>
        </w:tc>
        <w:tc>
          <w:tcPr>
            <w:tcW w:w="709" w:type="dxa"/>
            <w:shd w:val="clear" w:color="auto" w:fill="auto"/>
            <w:vAlign w:val="center"/>
          </w:tcPr>
          <w:p w14:paraId="5220BFA5" w14:textId="77777777" w:rsidR="00B608E1" w:rsidRPr="00527C03" w:rsidRDefault="00B608E1" w:rsidP="00BF60F9">
            <w:pPr>
              <w:jc w:val="right"/>
              <w:rPr>
                <w:rFonts w:cs="Arial"/>
                <w:sz w:val="16"/>
                <w:szCs w:val="16"/>
              </w:rPr>
            </w:pPr>
          </w:p>
        </w:tc>
        <w:tc>
          <w:tcPr>
            <w:tcW w:w="709" w:type="dxa"/>
            <w:shd w:val="clear" w:color="auto" w:fill="auto"/>
            <w:vAlign w:val="center"/>
          </w:tcPr>
          <w:p w14:paraId="4D64F9ED" w14:textId="77777777" w:rsidR="00B608E1" w:rsidRPr="00527C03" w:rsidRDefault="00B608E1" w:rsidP="00BF60F9">
            <w:pPr>
              <w:jc w:val="right"/>
              <w:rPr>
                <w:rFonts w:cs="Arial"/>
                <w:sz w:val="16"/>
                <w:szCs w:val="16"/>
              </w:rPr>
            </w:pPr>
          </w:p>
        </w:tc>
        <w:tc>
          <w:tcPr>
            <w:tcW w:w="709" w:type="dxa"/>
            <w:shd w:val="clear" w:color="auto" w:fill="auto"/>
            <w:vAlign w:val="center"/>
          </w:tcPr>
          <w:p w14:paraId="35D4E2E6" w14:textId="77777777" w:rsidR="00B608E1" w:rsidRPr="00527C03" w:rsidRDefault="00B608E1" w:rsidP="00BF60F9">
            <w:pPr>
              <w:jc w:val="right"/>
              <w:rPr>
                <w:rFonts w:cs="Arial"/>
                <w:sz w:val="16"/>
                <w:szCs w:val="16"/>
              </w:rPr>
            </w:pPr>
          </w:p>
        </w:tc>
        <w:tc>
          <w:tcPr>
            <w:tcW w:w="709" w:type="dxa"/>
            <w:shd w:val="clear" w:color="auto" w:fill="auto"/>
            <w:vAlign w:val="center"/>
          </w:tcPr>
          <w:p w14:paraId="43115750" w14:textId="77777777" w:rsidR="00B608E1" w:rsidRPr="00527C03" w:rsidRDefault="00B608E1" w:rsidP="00BF60F9">
            <w:pPr>
              <w:jc w:val="right"/>
              <w:rPr>
                <w:rFonts w:cs="Arial"/>
                <w:sz w:val="16"/>
                <w:szCs w:val="16"/>
              </w:rPr>
            </w:pPr>
          </w:p>
        </w:tc>
        <w:tc>
          <w:tcPr>
            <w:tcW w:w="709" w:type="dxa"/>
            <w:vAlign w:val="center"/>
          </w:tcPr>
          <w:p w14:paraId="0B4F7607" w14:textId="77777777" w:rsidR="00B608E1" w:rsidRPr="00527C03" w:rsidRDefault="00B608E1" w:rsidP="00BF60F9">
            <w:pPr>
              <w:jc w:val="right"/>
              <w:rPr>
                <w:rFonts w:cs="Arial"/>
                <w:sz w:val="16"/>
                <w:szCs w:val="16"/>
              </w:rPr>
            </w:pPr>
          </w:p>
        </w:tc>
        <w:tc>
          <w:tcPr>
            <w:tcW w:w="709" w:type="dxa"/>
            <w:vAlign w:val="center"/>
          </w:tcPr>
          <w:p w14:paraId="026F957B" w14:textId="77777777" w:rsidR="00B608E1" w:rsidRPr="00527C03" w:rsidRDefault="00B608E1" w:rsidP="00BF60F9">
            <w:pPr>
              <w:jc w:val="right"/>
              <w:rPr>
                <w:rFonts w:cs="Arial"/>
                <w:sz w:val="16"/>
                <w:szCs w:val="16"/>
              </w:rPr>
            </w:pPr>
          </w:p>
        </w:tc>
        <w:tc>
          <w:tcPr>
            <w:tcW w:w="4252" w:type="dxa"/>
            <w:shd w:val="clear" w:color="auto" w:fill="auto"/>
          </w:tcPr>
          <w:p w14:paraId="0DC6463C" w14:textId="77777777" w:rsidR="00B608E1" w:rsidRPr="00527C03" w:rsidRDefault="00B608E1" w:rsidP="004535BD">
            <w:pPr>
              <w:rPr>
                <w:rFonts w:cs="Arial"/>
                <w:sz w:val="12"/>
                <w:szCs w:val="12"/>
              </w:rPr>
            </w:pPr>
          </w:p>
        </w:tc>
      </w:tr>
      <w:tr w:rsidR="00BF60F9" w:rsidRPr="00527C03" w14:paraId="2D42FE44" w14:textId="77777777" w:rsidTr="00BF60F9">
        <w:trPr>
          <w:trHeight w:val="289"/>
        </w:trPr>
        <w:tc>
          <w:tcPr>
            <w:tcW w:w="425" w:type="dxa"/>
            <w:shd w:val="clear" w:color="auto" w:fill="auto"/>
          </w:tcPr>
          <w:p w14:paraId="17F29997" w14:textId="77777777" w:rsidR="00B608E1" w:rsidRPr="00527C03" w:rsidRDefault="009D6D50" w:rsidP="009D6D50">
            <w:pPr>
              <w:jc w:val="center"/>
              <w:rPr>
                <w:rFonts w:cs="Arial"/>
                <w:sz w:val="16"/>
                <w:szCs w:val="16"/>
              </w:rPr>
            </w:pPr>
            <w:r w:rsidRPr="00527C03">
              <w:rPr>
                <w:rFonts w:cs="Arial"/>
                <w:sz w:val="16"/>
                <w:szCs w:val="16"/>
              </w:rPr>
              <w:t>4</w:t>
            </w:r>
          </w:p>
        </w:tc>
        <w:tc>
          <w:tcPr>
            <w:tcW w:w="4252" w:type="dxa"/>
            <w:shd w:val="clear" w:color="auto" w:fill="auto"/>
          </w:tcPr>
          <w:p w14:paraId="50FAE403" w14:textId="77777777" w:rsidR="00B608E1" w:rsidRPr="00527C03" w:rsidRDefault="00B608E1" w:rsidP="004535BD">
            <w:pPr>
              <w:rPr>
                <w:rFonts w:cs="Arial"/>
                <w:sz w:val="16"/>
                <w:szCs w:val="16"/>
              </w:rPr>
            </w:pPr>
          </w:p>
        </w:tc>
        <w:tc>
          <w:tcPr>
            <w:tcW w:w="709" w:type="dxa"/>
            <w:shd w:val="clear" w:color="auto" w:fill="auto"/>
            <w:vAlign w:val="center"/>
          </w:tcPr>
          <w:p w14:paraId="440A1CBC" w14:textId="77777777" w:rsidR="00B608E1" w:rsidRPr="00527C03" w:rsidRDefault="00B608E1" w:rsidP="00BF60F9">
            <w:pPr>
              <w:jc w:val="right"/>
              <w:rPr>
                <w:rFonts w:cs="Arial"/>
                <w:sz w:val="16"/>
                <w:szCs w:val="16"/>
              </w:rPr>
            </w:pPr>
          </w:p>
        </w:tc>
        <w:tc>
          <w:tcPr>
            <w:tcW w:w="709" w:type="dxa"/>
            <w:shd w:val="clear" w:color="auto" w:fill="auto"/>
            <w:vAlign w:val="center"/>
          </w:tcPr>
          <w:p w14:paraId="52FD2360" w14:textId="77777777" w:rsidR="00B608E1" w:rsidRPr="00527C03" w:rsidRDefault="00B608E1" w:rsidP="00BF60F9">
            <w:pPr>
              <w:jc w:val="right"/>
              <w:rPr>
                <w:rFonts w:cs="Arial"/>
                <w:sz w:val="16"/>
                <w:szCs w:val="16"/>
              </w:rPr>
            </w:pPr>
          </w:p>
        </w:tc>
        <w:tc>
          <w:tcPr>
            <w:tcW w:w="709" w:type="dxa"/>
            <w:shd w:val="clear" w:color="auto" w:fill="auto"/>
            <w:vAlign w:val="center"/>
          </w:tcPr>
          <w:p w14:paraId="5442F3DD" w14:textId="77777777" w:rsidR="00B608E1" w:rsidRPr="00527C03" w:rsidRDefault="00B608E1" w:rsidP="00BF60F9">
            <w:pPr>
              <w:jc w:val="right"/>
              <w:rPr>
                <w:rFonts w:cs="Arial"/>
                <w:sz w:val="16"/>
                <w:szCs w:val="16"/>
              </w:rPr>
            </w:pPr>
          </w:p>
        </w:tc>
        <w:tc>
          <w:tcPr>
            <w:tcW w:w="709" w:type="dxa"/>
            <w:shd w:val="clear" w:color="auto" w:fill="auto"/>
            <w:vAlign w:val="center"/>
          </w:tcPr>
          <w:p w14:paraId="279244E5" w14:textId="77777777" w:rsidR="00B608E1" w:rsidRPr="00527C03" w:rsidRDefault="00B608E1" w:rsidP="00BF60F9">
            <w:pPr>
              <w:jc w:val="right"/>
              <w:rPr>
                <w:rFonts w:cs="Arial"/>
                <w:sz w:val="16"/>
                <w:szCs w:val="16"/>
              </w:rPr>
            </w:pPr>
          </w:p>
        </w:tc>
        <w:tc>
          <w:tcPr>
            <w:tcW w:w="709" w:type="dxa"/>
            <w:shd w:val="clear" w:color="auto" w:fill="auto"/>
            <w:vAlign w:val="center"/>
          </w:tcPr>
          <w:p w14:paraId="3169D657" w14:textId="77777777" w:rsidR="00B608E1" w:rsidRPr="00527C03" w:rsidRDefault="00B608E1" w:rsidP="00BF60F9">
            <w:pPr>
              <w:jc w:val="right"/>
              <w:rPr>
                <w:rFonts w:cs="Arial"/>
                <w:sz w:val="16"/>
                <w:szCs w:val="16"/>
              </w:rPr>
            </w:pPr>
          </w:p>
        </w:tc>
        <w:tc>
          <w:tcPr>
            <w:tcW w:w="709" w:type="dxa"/>
            <w:shd w:val="clear" w:color="auto" w:fill="auto"/>
            <w:vAlign w:val="center"/>
          </w:tcPr>
          <w:p w14:paraId="44509694" w14:textId="77777777" w:rsidR="00B608E1" w:rsidRPr="00527C03" w:rsidRDefault="00B608E1" w:rsidP="00BF60F9">
            <w:pPr>
              <w:jc w:val="right"/>
              <w:rPr>
                <w:rFonts w:cs="Arial"/>
                <w:sz w:val="16"/>
                <w:szCs w:val="16"/>
              </w:rPr>
            </w:pPr>
          </w:p>
        </w:tc>
        <w:tc>
          <w:tcPr>
            <w:tcW w:w="709" w:type="dxa"/>
            <w:vAlign w:val="center"/>
          </w:tcPr>
          <w:p w14:paraId="62AD96D6" w14:textId="77777777" w:rsidR="00B608E1" w:rsidRPr="00527C03" w:rsidRDefault="00B608E1" w:rsidP="00BF60F9">
            <w:pPr>
              <w:jc w:val="right"/>
              <w:rPr>
                <w:rFonts w:cs="Arial"/>
                <w:sz w:val="16"/>
                <w:szCs w:val="16"/>
              </w:rPr>
            </w:pPr>
          </w:p>
        </w:tc>
        <w:tc>
          <w:tcPr>
            <w:tcW w:w="709" w:type="dxa"/>
            <w:vAlign w:val="center"/>
          </w:tcPr>
          <w:p w14:paraId="38807F3C" w14:textId="77777777" w:rsidR="00B608E1" w:rsidRPr="00527C03" w:rsidRDefault="00B608E1" w:rsidP="00BF60F9">
            <w:pPr>
              <w:jc w:val="right"/>
              <w:rPr>
                <w:rFonts w:cs="Arial"/>
                <w:sz w:val="16"/>
                <w:szCs w:val="16"/>
              </w:rPr>
            </w:pPr>
          </w:p>
        </w:tc>
        <w:tc>
          <w:tcPr>
            <w:tcW w:w="4252" w:type="dxa"/>
            <w:shd w:val="clear" w:color="auto" w:fill="auto"/>
          </w:tcPr>
          <w:p w14:paraId="349E056D" w14:textId="77777777" w:rsidR="00B608E1" w:rsidRPr="00527C03" w:rsidRDefault="00B608E1" w:rsidP="008513DE">
            <w:pPr>
              <w:rPr>
                <w:rFonts w:cs="Arial"/>
                <w:sz w:val="12"/>
                <w:szCs w:val="12"/>
              </w:rPr>
            </w:pPr>
          </w:p>
        </w:tc>
      </w:tr>
      <w:tr w:rsidR="00BF60F9" w:rsidRPr="00527C03" w14:paraId="7BC46F6E" w14:textId="77777777" w:rsidTr="00BF60F9">
        <w:trPr>
          <w:trHeight w:val="289"/>
        </w:trPr>
        <w:tc>
          <w:tcPr>
            <w:tcW w:w="425" w:type="dxa"/>
            <w:shd w:val="clear" w:color="auto" w:fill="auto"/>
          </w:tcPr>
          <w:p w14:paraId="7E213E1B" w14:textId="77777777" w:rsidR="00B608E1" w:rsidRPr="00527C03" w:rsidRDefault="009D6D50" w:rsidP="009D6D50">
            <w:pPr>
              <w:jc w:val="center"/>
              <w:rPr>
                <w:rFonts w:cs="Arial"/>
                <w:sz w:val="16"/>
                <w:szCs w:val="16"/>
              </w:rPr>
            </w:pPr>
            <w:r w:rsidRPr="00527C03">
              <w:rPr>
                <w:rFonts w:cs="Arial"/>
                <w:sz w:val="16"/>
                <w:szCs w:val="16"/>
              </w:rPr>
              <w:t>5</w:t>
            </w:r>
          </w:p>
        </w:tc>
        <w:tc>
          <w:tcPr>
            <w:tcW w:w="4252" w:type="dxa"/>
            <w:shd w:val="clear" w:color="auto" w:fill="auto"/>
          </w:tcPr>
          <w:p w14:paraId="5C5895FB" w14:textId="77777777" w:rsidR="00B608E1" w:rsidRPr="00527C03" w:rsidRDefault="00B608E1" w:rsidP="004535BD">
            <w:pPr>
              <w:rPr>
                <w:rFonts w:cs="Arial"/>
                <w:sz w:val="16"/>
                <w:szCs w:val="16"/>
              </w:rPr>
            </w:pPr>
          </w:p>
        </w:tc>
        <w:tc>
          <w:tcPr>
            <w:tcW w:w="709" w:type="dxa"/>
            <w:shd w:val="clear" w:color="auto" w:fill="auto"/>
            <w:vAlign w:val="center"/>
          </w:tcPr>
          <w:p w14:paraId="4D7EA7E8" w14:textId="77777777" w:rsidR="00B608E1" w:rsidRPr="00527C03" w:rsidRDefault="00B608E1" w:rsidP="00BF60F9">
            <w:pPr>
              <w:jc w:val="right"/>
              <w:rPr>
                <w:rFonts w:cs="Arial"/>
                <w:sz w:val="16"/>
                <w:szCs w:val="16"/>
              </w:rPr>
            </w:pPr>
          </w:p>
        </w:tc>
        <w:tc>
          <w:tcPr>
            <w:tcW w:w="709" w:type="dxa"/>
            <w:shd w:val="clear" w:color="auto" w:fill="auto"/>
            <w:vAlign w:val="center"/>
          </w:tcPr>
          <w:p w14:paraId="0EFC5470" w14:textId="77777777" w:rsidR="00B608E1" w:rsidRPr="00527C03" w:rsidRDefault="00B608E1" w:rsidP="00BF60F9">
            <w:pPr>
              <w:jc w:val="right"/>
              <w:rPr>
                <w:rFonts w:cs="Arial"/>
                <w:sz w:val="16"/>
                <w:szCs w:val="16"/>
              </w:rPr>
            </w:pPr>
          </w:p>
        </w:tc>
        <w:tc>
          <w:tcPr>
            <w:tcW w:w="709" w:type="dxa"/>
            <w:shd w:val="clear" w:color="auto" w:fill="auto"/>
            <w:vAlign w:val="center"/>
          </w:tcPr>
          <w:p w14:paraId="01400869" w14:textId="77777777" w:rsidR="00B608E1" w:rsidRPr="00527C03" w:rsidRDefault="00B608E1" w:rsidP="00BF60F9">
            <w:pPr>
              <w:jc w:val="right"/>
              <w:rPr>
                <w:rFonts w:cs="Arial"/>
                <w:sz w:val="16"/>
                <w:szCs w:val="16"/>
              </w:rPr>
            </w:pPr>
          </w:p>
        </w:tc>
        <w:tc>
          <w:tcPr>
            <w:tcW w:w="709" w:type="dxa"/>
            <w:shd w:val="clear" w:color="auto" w:fill="auto"/>
            <w:vAlign w:val="center"/>
          </w:tcPr>
          <w:p w14:paraId="108F4EB5" w14:textId="77777777" w:rsidR="00B608E1" w:rsidRPr="00527C03" w:rsidRDefault="00B608E1" w:rsidP="00BF60F9">
            <w:pPr>
              <w:jc w:val="right"/>
              <w:rPr>
                <w:rFonts w:cs="Arial"/>
                <w:sz w:val="16"/>
                <w:szCs w:val="16"/>
              </w:rPr>
            </w:pPr>
          </w:p>
        </w:tc>
        <w:tc>
          <w:tcPr>
            <w:tcW w:w="709" w:type="dxa"/>
            <w:shd w:val="clear" w:color="auto" w:fill="auto"/>
            <w:vAlign w:val="center"/>
          </w:tcPr>
          <w:p w14:paraId="64CB2FD3" w14:textId="77777777" w:rsidR="00B608E1" w:rsidRPr="00527C03" w:rsidRDefault="00B608E1" w:rsidP="00BF60F9">
            <w:pPr>
              <w:jc w:val="right"/>
              <w:rPr>
                <w:rFonts w:cs="Arial"/>
                <w:sz w:val="16"/>
                <w:szCs w:val="16"/>
              </w:rPr>
            </w:pPr>
          </w:p>
        </w:tc>
        <w:tc>
          <w:tcPr>
            <w:tcW w:w="709" w:type="dxa"/>
            <w:shd w:val="clear" w:color="auto" w:fill="auto"/>
            <w:vAlign w:val="center"/>
          </w:tcPr>
          <w:p w14:paraId="61F68E39" w14:textId="77777777" w:rsidR="00B608E1" w:rsidRPr="00527C03" w:rsidRDefault="00B608E1" w:rsidP="00BF60F9">
            <w:pPr>
              <w:jc w:val="right"/>
              <w:rPr>
                <w:rFonts w:cs="Arial"/>
                <w:sz w:val="16"/>
                <w:szCs w:val="16"/>
              </w:rPr>
            </w:pPr>
          </w:p>
        </w:tc>
        <w:tc>
          <w:tcPr>
            <w:tcW w:w="709" w:type="dxa"/>
            <w:vAlign w:val="center"/>
          </w:tcPr>
          <w:p w14:paraId="4ABB1DB0" w14:textId="77777777" w:rsidR="00B608E1" w:rsidRPr="00527C03" w:rsidRDefault="00B608E1" w:rsidP="00BF60F9">
            <w:pPr>
              <w:jc w:val="right"/>
              <w:rPr>
                <w:rFonts w:cs="Arial"/>
                <w:sz w:val="16"/>
                <w:szCs w:val="16"/>
              </w:rPr>
            </w:pPr>
          </w:p>
        </w:tc>
        <w:tc>
          <w:tcPr>
            <w:tcW w:w="709" w:type="dxa"/>
            <w:vAlign w:val="center"/>
          </w:tcPr>
          <w:p w14:paraId="076EC1E2" w14:textId="77777777" w:rsidR="00B608E1" w:rsidRPr="00527C03" w:rsidRDefault="00B608E1" w:rsidP="00BF60F9">
            <w:pPr>
              <w:jc w:val="right"/>
              <w:rPr>
                <w:rFonts w:cs="Arial"/>
                <w:sz w:val="16"/>
                <w:szCs w:val="16"/>
              </w:rPr>
            </w:pPr>
          </w:p>
        </w:tc>
        <w:tc>
          <w:tcPr>
            <w:tcW w:w="4252" w:type="dxa"/>
            <w:shd w:val="clear" w:color="auto" w:fill="auto"/>
          </w:tcPr>
          <w:p w14:paraId="3F109F84" w14:textId="77777777" w:rsidR="00B608E1" w:rsidRPr="00527C03" w:rsidRDefault="00B608E1" w:rsidP="004535BD">
            <w:pPr>
              <w:rPr>
                <w:rFonts w:cs="Arial"/>
                <w:sz w:val="12"/>
                <w:szCs w:val="12"/>
              </w:rPr>
            </w:pPr>
          </w:p>
        </w:tc>
      </w:tr>
      <w:tr w:rsidR="00BF60F9" w:rsidRPr="00527C03" w14:paraId="04443736" w14:textId="77777777" w:rsidTr="00BF60F9">
        <w:trPr>
          <w:trHeight w:val="289"/>
        </w:trPr>
        <w:tc>
          <w:tcPr>
            <w:tcW w:w="425" w:type="dxa"/>
            <w:shd w:val="clear" w:color="auto" w:fill="auto"/>
          </w:tcPr>
          <w:p w14:paraId="39F3BF0E" w14:textId="77777777" w:rsidR="00B608E1" w:rsidRPr="00527C03" w:rsidRDefault="009D6D50" w:rsidP="009D6D50">
            <w:pPr>
              <w:jc w:val="center"/>
              <w:rPr>
                <w:rFonts w:cs="Arial"/>
                <w:sz w:val="16"/>
                <w:szCs w:val="16"/>
              </w:rPr>
            </w:pPr>
            <w:r w:rsidRPr="00527C03">
              <w:rPr>
                <w:rFonts w:cs="Arial"/>
                <w:sz w:val="16"/>
                <w:szCs w:val="16"/>
              </w:rPr>
              <w:t>6</w:t>
            </w:r>
          </w:p>
        </w:tc>
        <w:tc>
          <w:tcPr>
            <w:tcW w:w="4252" w:type="dxa"/>
            <w:shd w:val="clear" w:color="auto" w:fill="auto"/>
          </w:tcPr>
          <w:p w14:paraId="56F54BBC" w14:textId="77777777" w:rsidR="00B608E1" w:rsidRPr="00527C03" w:rsidRDefault="00B608E1" w:rsidP="004535BD">
            <w:pPr>
              <w:rPr>
                <w:rFonts w:cs="Arial"/>
                <w:sz w:val="16"/>
                <w:szCs w:val="16"/>
              </w:rPr>
            </w:pPr>
          </w:p>
        </w:tc>
        <w:tc>
          <w:tcPr>
            <w:tcW w:w="709" w:type="dxa"/>
            <w:shd w:val="clear" w:color="auto" w:fill="auto"/>
            <w:vAlign w:val="center"/>
          </w:tcPr>
          <w:p w14:paraId="1B67485C" w14:textId="77777777" w:rsidR="00B608E1" w:rsidRPr="00527C03" w:rsidRDefault="00B608E1" w:rsidP="00BF60F9">
            <w:pPr>
              <w:jc w:val="right"/>
              <w:rPr>
                <w:rFonts w:cs="Arial"/>
                <w:sz w:val="16"/>
                <w:szCs w:val="16"/>
              </w:rPr>
            </w:pPr>
          </w:p>
        </w:tc>
        <w:tc>
          <w:tcPr>
            <w:tcW w:w="709" w:type="dxa"/>
            <w:shd w:val="clear" w:color="auto" w:fill="auto"/>
            <w:vAlign w:val="center"/>
          </w:tcPr>
          <w:p w14:paraId="644FBBD3" w14:textId="77777777" w:rsidR="00B608E1" w:rsidRPr="00527C03" w:rsidRDefault="00B608E1" w:rsidP="00BF60F9">
            <w:pPr>
              <w:jc w:val="right"/>
              <w:rPr>
                <w:rFonts w:cs="Arial"/>
                <w:sz w:val="16"/>
                <w:szCs w:val="16"/>
              </w:rPr>
            </w:pPr>
          </w:p>
        </w:tc>
        <w:tc>
          <w:tcPr>
            <w:tcW w:w="709" w:type="dxa"/>
            <w:shd w:val="clear" w:color="auto" w:fill="auto"/>
            <w:vAlign w:val="center"/>
          </w:tcPr>
          <w:p w14:paraId="61E575A7" w14:textId="77777777" w:rsidR="00B608E1" w:rsidRPr="00527C03" w:rsidRDefault="00B608E1" w:rsidP="00BF60F9">
            <w:pPr>
              <w:jc w:val="right"/>
              <w:rPr>
                <w:rFonts w:cs="Arial"/>
                <w:sz w:val="16"/>
                <w:szCs w:val="16"/>
              </w:rPr>
            </w:pPr>
          </w:p>
        </w:tc>
        <w:tc>
          <w:tcPr>
            <w:tcW w:w="709" w:type="dxa"/>
            <w:shd w:val="clear" w:color="auto" w:fill="auto"/>
            <w:vAlign w:val="center"/>
          </w:tcPr>
          <w:p w14:paraId="3ADF6601" w14:textId="77777777" w:rsidR="00B608E1" w:rsidRPr="00527C03" w:rsidRDefault="00B608E1" w:rsidP="00BF60F9">
            <w:pPr>
              <w:jc w:val="right"/>
              <w:rPr>
                <w:rFonts w:cs="Arial"/>
                <w:sz w:val="16"/>
                <w:szCs w:val="16"/>
              </w:rPr>
            </w:pPr>
          </w:p>
        </w:tc>
        <w:tc>
          <w:tcPr>
            <w:tcW w:w="709" w:type="dxa"/>
            <w:shd w:val="clear" w:color="auto" w:fill="auto"/>
            <w:vAlign w:val="center"/>
          </w:tcPr>
          <w:p w14:paraId="27590224" w14:textId="77777777" w:rsidR="00B608E1" w:rsidRPr="00527C03" w:rsidRDefault="00B608E1" w:rsidP="00BF60F9">
            <w:pPr>
              <w:jc w:val="right"/>
              <w:rPr>
                <w:rFonts w:cs="Arial"/>
                <w:sz w:val="16"/>
                <w:szCs w:val="16"/>
              </w:rPr>
            </w:pPr>
          </w:p>
        </w:tc>
        <w:tc>
          <w:tcPr>
            <w:tcW w:w="709" w:type="dxa"/>
            <w:shd w:val="clear" w:color="auto" w:fill="auto"/>
            <w:vAlign w:val="center"/>
          </w:tcPr>
          <w:p w14:paraId="1CB3E763" w14:textId="77777777" w:rsidR="00B608E1" w:rsidRPr="00527C03" w:rsidRDefault="00B608E1" w:rsidP="00BF60F9">
            <w:pPr>
              <w:jc w:val="right"/>
              <w:rPr>
                <w:rFonts w:cs="Arial"/>
                <w:sz w:val="16"/>
                <w:szCs w:val="16"/>
              </w:rPr>
            </w:pPr>
          </w:p>
        </w:tc>
        <w:tc>
          <w:tcPr>
            <w:tcW w:w="709" w:type="dxa"/>
            <w:vAlign w:val="center"/>
          </w:tcPr>
          <w:p w14:paraId="3CC07F4E" w14:textId="77777777" w:rsidR="00B608E1" w:rsidRPr="00527C03" w:rsidRDefault="00B608E1" w:rsidP="00BF60F9">
            <w:pPr>
              <w:jc w:val="right"/>
              <w:rPr>
                <w:rFonts w:cs="Arial"/>
                <w:sz w:val="16"/>
                <w:szCs w:val="16"/>
              </w:rPr>
            </w:pPr>
          </w:p>
        </w:tc>
        <w:tc>
          <w:tcPr>
            <w:tcW w:w="709" w:type="dxa"/>
            <w:vAlign w:val="center"/>
          </w:tcPr>
          <w:p w14:paraId="3FE0B1F8" w14:textId="77777777" w:rsidR="00B608E1" w:rsidRPr="00527C03" w:rsidRDefault="00B608E1" w:rsidP="00BF60F9">
            <w:pPr>
              <w:jc w:val="right"/>
              <w:rPr>
                <w:rFonts w:cs="Arial"/>
                <w:sz w:val="16"/>
                <w:szCs w:val="16"/>
              </w:rPr>
            </w:pPr>
          </w:p>
        </w:tc>
        <w:tc>
          <w:tcPr>
            <w:tcW w:w="4252" w:type="dxa"/>
            <w:shd w:val="clear" w:color="auto" w:fill="auto"/>
          </w:tcPr>
          <w:p w14:paraId="2A1860BF" w14:textId="77777777" w:rsidR="00B608E1" w:rsidRPr="00527C03" w:rsidRDefault="00B608E1" w:rsidP="004535BD">
            <w:pPr>
              <w:rPr>
                <w:rFonts w:cs="Arial"/>
                <w:sz w:val="12"/>
                <w:szCs w:val="12"/>
              </w:rPr>
            </w:pPr>
          </w:p>
        </w:tc>
      </w:tr>
      <w:tr w:rsidR="00BF60F9" w:rsidRPr="00527C03" w14:paraId="734D8071" w14:textId="77777777" w:rsidTr="00BF60F9">
        <w:trPr>
          <w:trHeight w:val="289"/>
        </w:trPr>
        <w:tc>
          <w:tcPr>
            <w:tcW w:w="425" w:type="dxa"/>
            <w:shd w:val="clear" w:color="auto" w:fill="auto"/>
          </w:tcPr>
          <w:p w14:paraId="4806D275" w14:textId="77777777" w:rsidR="00B608E1" w:rsidRPr="00527C03" w:rsidRDefault="009D6D50" w:rsidP="009D6D50">
            <w:pPr>
              <w:jc w:val="center"/>
              <w:rPr>
                <w:rFonts w:cs="Arial"/>
                <w:sz w:val="16"/>
                <w:szCs w:val="16"/>
              </w:rPr>
            </w:pPr>
            <w:r w:rsidRPr="00527C03">
              <w:rPr>
                <w:rFonts w:cs="Arial"/>
                <w:sz w:val="16"/>
                <w:szCs w:val="16"/>
              </w:rPr>
              <w:t>7</w:t>
            </w:r>
          </w:p>
        </w:tc>
        <w:tc>
          <w:tcPr>
            <w:tcW w:w="4252" w:type="dxa"/>
            <w:shd w:val="clear" w:color="auto" w:fill="auto"/>
          </w:tcPr>
          <w:p w14:paraId="48C4A30D" w14:textId="77777777" w:rsidR="00B608E1" w:rsidRPr="00527C03" w:rsidRDefault="00B608E1" w:rsidP="004535BD">
            <w:pPr>
              <w:rPr>
                <w:rFonts w:cs="Arial"/>
                <w:sz w:val="16"/>
                <w:szCs w:val="16"/>
              </w:rPr>
            </w:pPr>
          </w:p>
        </w:tc>
        <w:tc>
          <w:tcPr>
            <w:tcW w:w="709" w:type="dxa"/>
            <w:shd w:val="clear" w:color="auto" w:fill="auto"/>
            <w:vAlign w:val="center"/>
          </w:tcPr>
          <w:p w14:paraId="3AB00DAD" w14:textId="77777777" w:rsidR="00B608E1" w:rsidRPr="00527C03" w:rsidRDefault="00B608E1" w:rsidP="00BF60F9">
            <w:pPr>
              <w:jc w:val="right"/>
              <w:rPr>
                <w:rFonts w:cs="Arial"/>
                <w:sz w:val="16"/>
                <w:szCs w:val="16"/>
              </w:rPr>
            </w:pPr>
          </w:p>
        </w:tc>
        <w:tc>
          <w:tcPr>
            <w:tcW w:w="709" w:type="dxa"/>
            <w:shd w:val="clear" w:color="auto" w:fill="auto"/>
            <w:vAlign w:val="center"/>
          </w:tcPr>
          <w:p w14:paraId="0F098B87" w14:textId="77777777" w:rsidR="00B608E1" w:rsidRPr="00527C03" w:rsidRDefault="00B608E1" w:rsidP="00BF60F9">
            <w:pPr>
              <w:jc w:val="right"/>
              <w:rPr>
                <w:rFonts w:cs="Arial"/>
                <w:sz w:val="16"/>
                <w:szCs w:val="16"/>
              </w:rPr>
            </w:pPr>
          </w:p>
        </w:tc>
        <w:tc>
          <w:tcPr>
            <w:tcW w:w="709" w:type="dxa"/>
            <w:shd w:val="clear" w:color="auto" w:fill="auto"/>
            <w:vAlign w:val="center"/>
          </w:tcPr>
          <w:p w14:paraId="7C3A802C" w14:textId="77777777" w:rsidR="00B608E1" w:rsidRPr="00527C03" w:rsidRDefault="00B608E1" w:rsidP="00BF60F9">
            <w:pPr>
              <w:jc w:val="right"/>
              <w:rPr>
                <w:rFonts w:cs="Arial"/>
                <w:sz w:val="16"/>
                <w:szCs w:val="16"/>
              </w:rPr>
            </w:pPr>
          </w:p>
        </w:tc>
        <w:tc>
          <w:tcPr>
            <w:tcW w:w="709" w:type="dxa"/>
            <w:shd w:val="clear" w:color="auto" w:fill="auto"/>
            <w:vAlign w:val="center"/>
          </w:tcPr>
          <w:p w14:paraId="6B5418C9" w14:textId="77777777" w:rsidR="00B608E1" w:rsidRPr="00527C03" w:rsidRDefault="00B608E1" w:rsidP="00BF60F9">
            <w:pPr>
              <w:jc w:val="right"/>
              <w:rPr>
                <w:rFonts w:cs="Arial"/>
                <w:sz w:val="16"/>
                <w:szCs w:val="16"/>
              </w:rPr>
            </w:pPr>
          </w:p>
        </w:tc>
        <w:tc>
          <w:tcPr>
            <w:tcW w:w="709" w:type="dxa"/>
            <w:shd w:val="clear" w:color="auto" w:fill="auto"/>
            <w:vAlign w:val="center"/>
          </w:tcPr>
          <w:p w14:paraId="1447BA27" w14:textId="77777777" w:rsidR="00B608E1" w:rsidRPr="00527C03" w:rsidRDefault="00B608E1" w:rsidP="00BF60F9">
            <w:pPr>
              <w:jc w:val="right"/>
              <w:rPr>
                <w:rFonts w:cs="Arial"/>
                <w:sz w:val="16"/>
                <w:szCs w:val="16"/>
              </w:rPr>
            </w:pPr>
          </w:p>
        </w:tc>
        <w:tc>
          <w:tcPr>
            <w:tcW w:w="709" w:type="dxa"/>
            <w:shd w:val="clear" w:color="auto" w:fill="auto"/>
            <w:vAlign w:val="center"/>
          </w:tcPr>
          <w:p w14:paraId="1EBD29A2" w14:textId="77777777" w:rsidR="00B608E1" w:rsidRPr="00527C03" w:rsidRDefault="00B608E1" w:rsidP="00BF60F9">
            <w:pPr>
              <w:jc w:val="right"/>
              <w:rPr>
                <w:rFonts w:cs="Arial"/>
                <w:sz w:val="16"/>
                <w:szCs w:val="16"/>
              </w:rPr>
            </w:pPr>
          </w:p>
        </w:tc>
        <w:tc>
          <w:tcPr>
            <w:tcW w:w="709" w:type="dxa"/>
            <w:vAlign w:val="center"/>
          </w:tcPr>
          <w:p w14:paraId="59F2FFEB" w14:textId="77777777" w:rsidR="00B608E1" w:rsidRPr="00527C03" w:rsidRDefault="00B608E1" w:rsidP="00BF60F9">
            <w:pPr>
              <w:jc w:val="right"/>
              <w:rPr>
                <w:rFonts w:cs="Arial"/>
                <w:sz w:val="16"/>
                <w:szCs w:val="16"/>
              </w:rPr>
            </w:pPr>
          </w:p>
        </w:tc>
        <w:tc>
          <w:tcPr>
            <w:tcW w:w="709" w:type="dxa"/>
            <w:vAlign w:val="center"/>
          </w:tcPr>
          <w:p w14:paraId="5A50D2EE" w14:textId="77777777" w:rsidR="00B608E1" w:rsidRPr="00527C03" w:rsidRDefault="00B608E1" w:rsidP="00BF60F9">
            <w:pPr>
              <w:jc w:val="right"/>
              <w:rPr>
                <w:rFonts w:cs="Arial"/>
                <w:sz w:val="16"/>
                <w:szCs w:val="16"/>
              </w:rPr>
            </w:pPr>
          </w:p>
        </w:tc>
        <w:tc>
          <w:tcPr>
            <w:tcW w:w="4252" w:type="dxa"/>
            <w:shd w:val="clear" w:color="auto" w:fill="auto"/>
          </w:tcPr>
          <w:p w14:paraId="69B8D843" w14:textId="77777777" w:rsidR="00B608E1" w:rsidRPr="00527C03" w:rsidRDefault="00B608E1" w:rsidP="004535BD">
            <w:pPr>
              <w:rPr>
                <w:rFonts w:cs="Arial"/>
                <w:sz w:val="12"/>
                <w:szCs w:val="12"/>
              </w:rPr>
            </w:pPr>
          </w:p>
        </w:tc>
      </w:tr>
      <w:tr w:rsidR="00BF60F9" w:rsidRPr="00527C03" w14:paraId="67DA4FB0" w14:textId="77777777" w:rsidTr="00BF60F9">
        <w:trPr>
          <w:trHeight w:val="289"/>
        </w:trPr>
        <w:tc>
          <w:tcPr>
            <w:tcW w:w="425" w:type="dxa"/>
            <w:shd w:val="clear" w:color="auto" w:fill="auto"/>
          </w:tcPr>
          <w:p w14:paraId="7F4563C9" w14:textId="77777777" w:rsidR="00B608E1" w:rsidRPr="00527C03" w:rsidRDefault="009D6D50" w:rsidP="009D6D50">
            <w:pPr>
              <w:jc w:val="center"/>
              <w:rPr>
                <w:rFonts w:cs="Arial"/>
                <w:sz w:val="16"/>
                <w:szCs w:val="16"/>
              </w:rPr>
            </w:pPr>
            <w:r w:rsidRPr="00527C03">
              <w:rPr>
                <w:rFonts w:cs="Arial"/>
                <w:sz w:val="16"/>
                <w:szCs w:val="16"/>
              </w:rPr>
              <w:t>8</w:t>
            </w:r>
          </w:p>
        </w:tc>
        <w:tc>
          <w:tcPr>
            <w:tcW w:w="4252" w:type="dxa"/>
            <w:shd w:val="clear" w:color="auto" w:fill="auto"/>
          </w:tcPr>
          <w:p w14:paraId="24121639" w14:textId="77777777" w:rsidR="00B608E1" w:rsidRPr="00527C03" w:rsidRDefault="00B608E1" w:rsidP="004535BD">
            <w:pPr>
              <w:rPr>
                <w:rFonts w:cs="Arial"/>
                <w:sz w:val="16"/>
                <w:szCs w:val="16"/>
              </w:rPr>
            </w:pPr>
          </w:p>
        </w:tc>
        <w:tc>
          <w:tcPr>
            <w:tcW w:w="709" w:type="dxa"/>
            <w:shd w:val="clear" w:color="auto" w:fill="auto"/>
            <w:vAlign w:val="center"/>
          </w:tcPr>
          <w:p w14:paraId="64EB5A74" w14:textId="77777777" w:rsidR="00B608E1" w:rsidRPr="00527C03" w:rsidRDefault="00B608E1" w:rsidP="00BF60F9">
            <w:pPr>
              <w:jc w:val="right"/>
              <w:rPr>
                <w:rFonts w:cs="Arial"/>
                <w:sz w:val="16"/>
                <w:szCs w:val="16"/>
              </w:rPr>
            </w:pPr>
          </w:p>
        </w:tc>
        <w:tc>
          <w:tcPr>
            <w:tcW w:w="709" w:type="dxa"/>
            <w:shd w:val="clear" w:color="auto" w:fill="auto"/>
            <w:vAlign w:val="center"/>
          </w:tcPr>
          <w:p w14:paraId="33F9F480" w14:textId="77777777" w:rsidR="00B608E1" w:rsidRPr="00527C03" w:rsidRDefault="00B608E1" w:rsidP="00BF60F9">
            <w:pPr>
              <w:jc w:val="right"/>
              <w:rPr>
                <w:rFonts w:cs="Arial"/>
                <w:sz w:val="16"/>
                <w:szCs w:val="16"/>
              </w:rPr>
            </w:pPr>
          </w:p>
        </w:tc>
        <w:tc>
          <w:tcPr>
            <w:tcW w:w="709" w:type="dxa"/>
            <w:shd w:val="clear" w:color="auto" w:fill="auto"/>
            <w:vAlign w:val="center"/>
          </w:tcPr>
          <w:p w14:paraId="17259C9B" w14:textId="77777777" w:rsidR="00B608E1" w:rsidRPr="00527C03" w:rsidRDefault="00B608E1" w:rsidP="00BF60F9">
            <w:pPr>
              <w:jc w:val="right"/>
              <w:rPr>
                <w:rFonts w:cs="Arial"/>
                <w:sz w:val="16"/>
                <w:szCs w:val="16"/>
              </w:rPr>
            </w:pPr>
          </w:p>
        </w:tc>
        <w:tc>
          <w:tcPr>
            <w:tcW w:w="709" w:type="dxa"/>
            <w:shd w:val="clear" w:color="auto" w:fill="auto"/>
            <w:vAlign w:val="center"/>
          </w:tcPr>
          <w:p w14:paraId="18F5B270" w14:textId="77777777" w:rsidR="00B608E1" w:rsidRPr="00527C03" w:rsidRDefault="00B608E1" w:rsidP="00BF60F9">
            <w:pPr>
              <w:jc w:val="right"/>
              <w:rPr>
                <w:rFonts w:cs="Arial"/>
                <w:sz w:val="16"/>
                <w:szCs w:val="16"/>
              </w:rPr>
            </w:pPr>
          </w:p>
        </w:tc>
        <w:tc>
          <w:tcPr>
            <w:tcW w:w="709" w:type="dxa"/>
            <w:shd w:val="clear" w:color="auto" w:fill="auto"/>
            <w:vAlign w:val="center"/>
          </w:tcPr>
          <w:p w14:paraId="24CB3B25" w14:textId="77777777" w:rsidR="00B608E1" w:rsidRPr="00527C03" w:rsidRDefault="00B608E1" w:rsidP="00BF60F9">
            <w:pPr>
              <w:jc w:val="right"/>
              <w:rPr>
                <w:rFonts w:cs="Arial"/>
                <w:sz w:val="16"/>
                <w:szCs w:val="16"/>
              </w:rPr>
            </w:pPr>
          </w:p>
        </w:tc>
        <w:tc>
          <w:tcPr>
            <w:tcW w:w="709" w:type="dxa"/>
            <w:shd w:val="clear" w:color="auto" w:fill="auto"/>
            <w:vAlign w:val="center"/>
          </w:tcPr>
          <w:p w14:paraId="23A8C6B8" w14:textId="77777777" w:rsidR="00B608E1" w:rsidRPr="00527C03" w:rsidRDefault="00B608E1" w:rsidP="00BF60F9">
            <w:pPr>
              <w:jc w:val="right"/>
              <w:rPr>
                <w:rFonts w:cs="Arial"/>
                <w:sz w:val="16"/>
                <w:szCs w:val="16"/>
              </w:rPr>
            </w:pPr>
          </w:p>
        </w:tc>
        <w:tc>
          <w:tcPr>
            <w:tcW w:w="709" w:type="dxa"/>
            <w:vAlign w:val="center"/>
          </w:tcPr>
          <w:p w14:paraId="1CDC573D" w14:textId="77777777" w:rsidR="00B608E1" w:rsidRPr="00527C03" w:rsidRDefault="00B608E1" w:rsidP="00BF60F9">
            <w:pPr>
              <w:jc w:val="right"/>
              <w:rPr>
                <w:rFonts w:cs="Arial"/>
                <w:sz w:val="16"/>
                <w:szCs w:val="16"/>
              </w:rPr>
            </w:pPr>
          </w:p>
        </w:tc>
        <w:tc>
          <w:tcPr>
            <w:tcW w:w="709" w:type="dxa"/>
            <w:vAlign w:val="center"/>
          </w:tcPr>
          <w:p w14:paraId="4C0B8332" w14:textId="77777777" w:rsidR="00B608E1" w:rsidRPr="00527C03" w:rsidRDefault="00B608E1" w:rsidP="00BF60F9">
            <w:pPr>
              <w:jc w:val="right"/>
              <w:rPr>
                <w:rFonts w:cs="Arial"/>
                <w:sz w:val="16"/>
                <w:szCs w:val="16"/>
              </w:rPr>
            </w:pPr>
          </w:p>
        </w:tc>
        <w:tc>
          <w:tcPr>
            <w:tcW w:w="4252" w:type="dxa"/>
            <w:shd w:val="clear" w:color="auto" w:fill="auto"/>
          </w:tcPr>
          <w:p w14:paraId="70B4EC4E" w14:textId="77777777" w:rsidR="00B608E1" w:rsidRPr="00527C03" w:rsidRDefault="00B608E1" w:rsidP="004535BD">
            <w:pPr>
              <w:rPr>
                <w:rFonts w:cs="Arial"/>
                <w:sz w:val="12"/>
                <w:szCs w:val="12"/>
              </w:rPr>
            </w:pPr>
          </w:p>
        </w:tc>
      </w:tr>
      <w:tr w:rsidR="00BF60F9" w:rsidRPr="00527C03" w14:paraId="08BDEA62" w14:textId="77777777" w:rsidTr="00BF60F9">
        <w:trPr>
          <w:trHeight w:val="289"/>
        </w:trPr>
        <w:tc>
          <w:tcPr>
            <w:tcW w:w="425" w:type="dxa"/>
            <w:shd w:val="clear" w:color="auto" w:fill="auto"/>
          </w:tcPr>
          <w:p w14:paraId="3D300DBF" w14:textId="77777777" w:rsidR="00B608E1" w:rsidRPr="00527C03" w:rsidRDefault="009D6D50" w:rsidP="009D6D50">
            <w:pPr>
              <w:jc w:val="center"/>
              <w:rPr>
                <w:rFonts w:cs="Arial"/>
                <w:sz w:val="16"/>
                <w:szCs w:val="16"/>
              </w:rPr>
            </w:pPr>
            <w:r w:rsidRPr="00527C03">
              <w:rPr>
                <w:rFonts w:cs="Arial"/>
                <w:sz w:val="16"/>
                <w:szCs w:val="16"/>
              </w:rPr>
              <w:t>9</w:t>
            </w:r>
          </w:p>
        </w:tc>
        <w:tc>
          <w:tcPr>
            <w:tcW w:w="4252" w:type="dxa"/>
            <w:shd w:val="clear" w:color="auto" w:fill="auto"/>
          </w:tcPr>
          <w:p w14:paraId="778C270F" w14:textId="77777777" w:rsidR="00B608E1" w:rsidRPr="00527C03" w:rsidRDefault="00B608E1" w:rsidP="004535BD">
            <w:pPr>
              <w:rPr>
                <w:rFonts w:cs="Arial"/>
                <w:sz w:val="16"/>
                <w:szCs w:val="16"/>
              </w:rPr>
            </w:pPr>
          </w:p>
        </w:tc>
        <w:tc>
          <w:tcPr>
            <w:tcW w:w="709" w:type="dxa"/>
            <w:shd w:val="clear" w:color="auto" w:fill="auto"/>
            <w:vAlign w:val="center"/>
          </w:tcPr>
          <w:p w14:paraId="56C36003" w14:textId="77777777" w:rsidR="00B608E1" w:rsidRPr="00527C03" w:rsidRDefault="00B608E1" w:rsidP="00BF60F9">
            <w:pPr>
              <w:jc w:val="right"/>
              <w:rPr>
                <w:rFonts w:cs="Arial"/>
                <w:sz w:val="16"/>
                <w:szCs w:val="16"/>
              </w:rPr>
            </w:pPr>
          </w:p>
        </w:tc>
        <w:tc>
          <w:tcPr>
            <w:tcW w:w="709" w:type="dxa"/>
            <w:shd w:val="clear" w:color="auto" w:fill="auto"/>
            <w:vAlign w:val="center"/>
          </w:tcPr>
          <w:p w14:paraId="20472CC8" w14:textId="77777777" w:rsidR="00B608E1" w:rsidRPr="00527C03" w:rsidRDefault="00B608E1" w:rsidP="00BF60F9">
            <w:pPr>
              <w:jc w:val="right"/>
              <w:rPr>
                <w:rFonts w:cs="Arial"/>
                <w:sz w:val="16"/>
                <w:szCs w:val="16"/>
              </w:rPr>
            </w:pPr>
          </w:p>
        </w:tc>
        <w:tc>
          <w:tcPr>
            <w:tcW w:w="709" w:type="dxa"/>
            <w:shd w:val="clear" w:color="auto" w:fill="auto"/>
            <w:vAlign w:val="center"/>
          </w:tcPr>
          <w:p w14:paraId="658DB864" w14:textId="77777777" w:rsidR="00B608E1" w:rsidRPr="00527C03" w:rsidRDefault="00B608E1" w:rsidP="00BF60F9">
            <w:pPr>
              <w:jc w:val="right"/>
              <w:rPr>
                <w:rFonts w:cs="Arial"/>
                <w:sz w:val="16"/>
                <w:szCs w:val="16"/>
              </w:rPr>
            </w:pPr>
          </w:p>
        </w:tc>
        <w:tc>
          <w:tcPr>
            <w:tcW w:w="709" w:type="dxa"/>
            <w:shd w:val="clear" w:color="auto" w:fill="auto"/>
            <w:vAlign w:val="center"/>
          </w:tcPr>
          <w:p w14:paraId="08E7B5F7" w14:textId="77777777" w:rsidR="00B608E1" w:rsidRPr="00527C03" w:rsidRDefault="00B608E1" w:rsidP="00BF60F9">
            <w:pPr>
              <w:jc w:val="right"/>
              <w:rPr>
                <w:rFonts w:cs="Arial"/>
                <w:sz w:val="16"/>
                <w:szCs w:val="16"/>
              </w:rPr>
            </w:pPr>
          </w:p>
        </w:tc>
        <w:tc>
          <w:tcPr>
            <w:tcW w:w="709" w:type="dxa"/>
            <w:shd w:val="clear" w:color="auto" w:fill="auto"/>
            <w:vAlign w:val="center"/>
          </w:tcPr>
          <w:p w14:paraId="3C3C6BD8" w14:textId="77777777" w:rsidR="00B608E1" w:rsidRPr="00527C03" w:rsidRDefault="00B608E1" w:rsidP="00BF60F9">
            <w:pPr>
              <w:jc w:val="right"/>
              <w:rPr>
                <w:rFonts w:cs="Arial"/>
                <w:sz w:val="16"/>
                <w:szCs w:val="16"/>
              </w:rPr>
            </w:pPr>
          </w:p>
        </w:tc>
        <w:tc>
          <w:tcPr>
            <w:tcW w:w="709" w:type="dxa"/>
            <w:shd w:val="clear" w:color="auto" w:fill="auto"/>
            <w:vAlign w:val="center"/>
          </w:tcPr>
          <w:p w14:paraId="75021043" w14:textId="77777777" w:rsidR="00B608E1" w:rsidRPr="00527C03" w:rsidRDefault="00B608E1" w:rsidP="00BF60F9">
            <w:pPr>
              <w:jc w:val="right"/>
              <w:rPr>
                <w:rFonts w:cs="Arial"/>
                <w:sz w:val="16"/>
                <w:szCs w:val="16"/>
              </w:rPr>
            </w:pPr>
          </w:p>
        </w:tc>
        <w:tc>
          <w:tcPr>
            <w:tcW w:w="709" w:type="dxa"/>
            <w:vAlign w:val="center"/>
          </w:tcPr>
          <w:p w14:paraId="6B36CF86" w14:textId="77777777" w:rsidR="00B608E1" w:rsidRPr="00527C03" w:rsidRDefault="00B608E1" w:rsidP="00BF60F9">
            <w:pPr>
              <w:jc w:val="right"/>
              <w:rPr>
                <w:rFonts w:cs="Arial"/>
                <w:sz w:val="16"/>
                <w:szCs w:val="16"/>
              </w:rPr>
            </w:pPr>
          </w:p>
        </w:tc>
        <w:tc>
          <w:tcPr>
            <w:tcW w:w="709" w:type="dxa"/>
            <w:vAlign w:val="center"/>
          </w:tcPr>
          <w:p w14:paraId="30C44B2E" w14:textId="77777777" w:rsidR="00B608E1" w:rsidRPr="00527C03" w:rsidRDefault="00B608E1" w:rsidP="00BF60F9">
            <w:pPr>
              <w:jc w:val="right"/>
              <w:rPr>
                <w:rFonts w:cs="Arial"/>
                <w:sz w:val="16"/>
                <w:szCs w:val="16"/>
              </w:rPr>
            </w:pPr>
          </w:p>
        </w:tc>
        <w:tc>
          <w:tcPr>
            <w:tcW w:w="4252" w:type="dxa"/>
            <w:shd w:val="clear" w:color="auto" w:fill="auto"/>
          </w:tcPr>
          <w:p w14:paraId="7584F528" w14:textId="77777777" w:rsidR="00B608E1" w:rsidRPr="00527C03" w:rsidRDefault="00B608E1" w:rsidP="004535BD">
            <w:pPr>
              <w:rPr>
                <w:rFonts w:cs="Arial"/>
                <w:sz w:val="12"/>
                <w:szCs w:val="12"/>
              </w:rPr>
            </w:pPr>
          </w:p>
        </w:tc>
      </w:tr>
      <w:tr w:rsidR="00BF60F9" w:rsidRPr="00527C03" w14:paraId="46CA7DE4" w14:textId="77777777" w:rsidTr="00BF60F9">
        <w:trPr>
          <w:trHeight w:val="289"/>
        </w:trPr>
        <w:tc>
          <w:tcPr>
            <w:tcW w:w="425" w:type="dxa"/>
            <w:shd w:val="clear" w:color="auto" w:fill="auto"/>
          </w:tcPr>
          <w:p w14:paraId="78D565F9" w14:textId="77777777" w:rsidR="00B608E1" w:rsidRPr="00527C03" w:rsidRDefault="009D6D50" w:rsidP="009D6D50">
            <w:pPr>
              <w:jc w:val="center"/>
              <w:rPr>
                <w:rFonts w:cs="Arial"/>
                <w:sz w:val="16"/>
                <w:szCs w:val="16"/>
              </w:rPr>
            </w:pPr>
            <w:r w:rsidRPr="00527C03">
              <w:rPr>
                <w:rFonts w:cs="Arial"/>
                <w:sz w:val="16"/>
                <w:szCs w:val="16"/>
              </w:rPr>
              <w:t>10</w:t>
            </w:r>
          </w:p>
        </w:tc>
        <w:tc>
          <w:tcPr>
            <w:tcW w:w="4252" w:type="dxa"/>
            <w:shd w:val="clear" w:color="auto" w:fill="auto"/>
          </w:tcPr>
          <w:p w14:paraId="2DB60063" w14:textId="77777777" w:rsidR="00B608E1" w:rsidRPr="00527C03" w:rsidRDefault="00B608E1" w:rsidP="0070360A">
            <w:pPr>
              <w:rPr>
                <w:rFonts w:cs="Arial"/>
                <w:sz w:val="16"/>
                <w:szCs w:val="16"/>
              </w:rPr>
            </w:pPr>
          </w:p>
        </w:tc>
        <w:tc>
          <w:tcPr>
            <w:tcW w:w="709" w:type="dxa"/>
            <w:shd w:val="clear" w:color="auto" w:fill="auto"/>
            <w:vAlign w:val="center"/>
          </w:tcPr>
          <w:p w14:paraId="3A39A46A" w14:textId="77777777" w:rsidR="00B608E1" w:rsidRPr="00527C03" w:rsidRDefault="00B608E1" w:rsidP="00BF60F9">
            <w:pPr>
              <w:jc w:val="right"/>
              <w:rPr>
                <w:rFonts w:cs="Arial"/>
                <w:sz w:val="16"/>
                <w:szCs w:val="16"/>
              </w:rPr>
            </w:pPr>
          </w:p>
        </w:tc>
        <w:tc>
          <w:tcPr>
            <w:tcW w:w="709" w:type="dxa"/>
            <w:shd w:val="clear" w:color="auto" w:fill="auto"/>
            <w:vAlign w:val="center"/>
          </w:tcPr>
          <w:p w14:paraId="5065572A" w14:textId="77777777" w:rsidR="00B608E1" w:rsidRPr="00527C03" w:rsidRDefault="00B608E1" w:rsidP="00BF60F9">
            <w:pPr>
              <w:jc w:val="right"/>
              <w:rPr>
                <w:rFonts w:cs="Arial"/>
                <w:sz w:val="16"/>
                <w:szCs w:val="16"/>
              </w:rPr>
            </w:pPr>
          </w:p>
        </w:tc>
        <w:tc>
          <w:tcPr>
            <w:tcW w:w="709" w:type="dxa"/>
            <w:shd w:val="clear" w:color="auto" w:fill="auto"/>
            <w:vAlign w:val="center"/>
          </w:tcPr>
          <w:p w14:paraId="5ACDCC3C" w14:textId="77777777" w:rsidR="00B608E1" w:rsidRPr="00527C03" w:rsidRDefault="00B608E1" w:rsidP="00BF60F9">
            <w:pPr>
              <w:jc w:val="right"/>
              <w:rPr>
                <w:rFonts w:cs="Arial"/>
                <w:sz w:val="16"/>
                <w:szCs w:val="16"/>
              </w:rPr>
            </w:pPr>
          </w:p>
        </w:tc>
        <w:tc>
          <w:tcPr>
            <w:tcW w:w="709" w:type="dxa"/>
            <w:shd w:val="clear" w:color="auto" w:fill="auto"/>
            <w:vAlign w:val="center"/>
          </w:tcPr>
          <w:p w14:paraId="2420FBCE" w14:textId="77777777" w:rsidR="00B608E1" w:rsidRPr="00527C03" w:rsidRDefault="00B608E1" w:rsidP="00BF60F9">
            <w:pPr>
              <w:jc w:val="right"/>
              <w:rPr>
                <w:rFonts w:cs="Arial"/>
                <w:sz w:val="16"/>
                <w:szCs w:val="16"/>
              </w:rPr>
            </w:pPr>
          </w:p>
        </w:tc>
        <w:tc>
          <w:tcPr>
            <w:tcW w:w="709" w:type="dxa"/>
            <w:shd w:val="clear" w:color="auto" w:fill="auto"/>
            <w:vAlign w:val="center"/>
          </w:tcPr>
          <w:p w14:paraId="2068D7CB" w14:textId="77777777" w:rsidR="00B608E1" w:rsidRPr="00527C03" w:rsidRDefault="00B608E1" w:rsidP="00BF60F9">
            <w:pPr>
              <w:jc w:val="right"/>
              <w:rPr>
                <w:rFonts w:cs="Arial"/>
                <w:sz w:val="16"/>
                <w:szCs w:val="16"/>
              </w:rPr>
            </w:pPr>
          </w:p>
        </w:tc>
        <w:tc>
          <w:tcPr>
            <w:tcW w:w="709" w:type="dxa"/>
            <w:shd w:val="clear" w:color="auto" w:fill="auto"/>
            <w:vAlign w:val="center"/>
          </w:tcPr>
          <w:p w14:paraId="712B44EF" w14:textId="77777777" w:rsidR="00B608E1" w:rsidRPr="00527C03" w:rsidRDefault="00B608E1" w:rsidP="00BF60F9">
            <w:pPr>
              <w:jc w:val="right"/>
              <w:rPr>
                <w:rFonts w:cs="Arial"/>
                <w:sz w:val="16"/>
                <w:szCs w:val="16"/>
              </w:rPr>
            </w:pPr>
          </w:p>
        </w:tc>
        <w:tc>
          <w:tcPr>
            <w:tcW w:w="709" w:type="dxa"/>
            <w:vAlign w:val="center"/>
          </w:tcPr>
          <w:p w14:paraId="24007BE3" w14:textId="77777777" w:rsidR="00B608E1" w:rsidRPr="00527C03" w:rsidRDefault="00B608E1" w:rsidP="00BF60F9">
            <w:pPr>
              <w:jc w:val="right"/>
              <w:rPr>
                <w:rFonts w:cs="Arial"/>
                <w:sz w:val="16"/>
                <w:szCs w:val="16"/>
              </w:rPr>
            </w:pPr>
          </w:p>
        </w:tc>
        <w:tc>
          <w:tcPr>
            <w:tcW w:w="709" w:type="dxa"/>
            <w:vAlign w:val="center"/>
          </w:tcPr>
          <w:p w14:paraId="419D7F11" w14:textId="77777777" w:rsidR="00B608E1" w:rsidRPr="00527C03" w:rsidRDefault="00B608E1" w:rsidP="00BF60F9">
            <w:pPr>
              <w:jc w:val="right"/>
              <w:rPr>
                <w:rFonts w:cs="Arial"/>
                <w:sz w:val="16"/>
                <w:szCs w:val="16"/>
              </w:rPr>
            </w:pPr>
          </w:p>
        </w:tc>
        <w:tc>
          <w:tcPr>
            <w:tcW w:w="4252" w:type="dxa"/>
            <w:shd w:val="clear" w:color="auto" w:fill="auto"/>
          </w:tcPr>
          <w:p w14:paraId="52209394" w14:textId="77777777" w:rsidR="00B608E1" w:rsidRPr="00527C03" w:rsidRDefault="00B608E1" w:rsidP="004535BD">
            <w:pPr>
              <w:rPr>
                <w:rFonts w:cs="Arial"/>
                <w:sz w:val="12"/>
                <w:szCs w:val="12"/>
              </w:rPr>
            </w:pPr>
          </w:p>
        </w:tc>
      </w:tr>
      <w:tr w:rsidR="00BF60F9" w:rsidRPr="00527C03" w14:paraId="40AA604A" w14:textId="77777777" w:rsidTr="00BF60F9">
        <w:trPr>
          <w:trHeight w:val="289"/>
        </w:trPr>
        <w:tc>
          <w:tcPr>
            <w:tcW w:w="425" w:type="dxa"/>
            <w:shd w:val="clear" w:color="auto" w:fill="auto"/>
          </w:tcPr>
          <w:p w14:paraId="614C6799" w14:textId="77777777" w:rsidR="00B608E1" w:rsidRPr="00527C03" w:rsidRDefault="009D6D50" w:rsidP="009D6D50">
            <w:pPr>
              <w:jc w:val="center"/>
              <w:rPr>
                <w:rFonts w:cs="Arial"/>
                <w:sz w:val="16"/>
                <w:szCs w:val="16"/>
              </w:rPr>
            </w:pPr>
            <w:r w:rsidRPr="00527C03">
              <w:rPr>
                <w:rFonts w:cs="Arial"/>
                <w:sz w:val="16"/>
                <w:szCs w:val="16"/>
              </w:rPr>
              <w:t>11</w:t>
            </w:r>
          </w:p>
        </w:tc>
        <w:tc>
          <w:tcPr>
            <w:tcW w:w="4252" w:type="dxa"/>
            <w:shd w:val="clear" w:color="auto" w:fill="auto"/>
          </w:tcPr>
          <w:p w14:paraId="4B2F3545" w14:textId="77777777" w:rsidR="00B608E1" w:rsidRPr="00527C03" w:rsidRDefault="00B608E1" w:rsidP="004535BD">
            <w:pPr>
              <w:rPr>
                <w:rFonts w:cs="Arial"/>
                <w:sz w:val="16"/>
                <w:szCs w:val="16"/>
              </w:rPr>
            </w:pPr>
          </w:p>
        </w:tc>
        <w:tc>
          <w:tcPr>
            <w:tcW w:w="709" w:type="dxa"/>
            <w:shd w:val="clear" w:color="auto" w:fill="auto"/>
            <w:vAlign w:val="center"/>
          </w:tcPr>
          <w:p w14:paraId="6D1B65FD" w14:textId="77777777" w:rsidR="00B608E1" w:rsidRPr="00527C03" w:rsidRDefault="00B608E1" w:rsidP="00BF60F9">
            <w:pPr>
              <w:jc w:val="right"/>
              <w:rPr>
                <w:rFonts w:cs="Arial"/>
                <w:sz w:val="16"/>
                <w:szCs w:val="16"/>
              </w:rPr>
            </w:pPr>
          </w:p>
        </w:tc>
        <w:tc>
          <w:tcPr>
            <w:tcW w:w="709" w:type="dxa"/>
            <w:shd w:val="clear" w:color="auto" w:fill="auto"/>
            <w:vAlign w:val="center"/>
          </w:tcPr>
          <w:p w14:paraId="4F249784" w14:textId="77777777" w:rsidR="00B608E1" w:rsidRPr="00527C03" w:rsidRDefault="00B608E1" w:rsidP="00BF60F9">
            <w:pPr>
              <w:jc w:val="right"/>
              <w:rPr>
                <w:rFonts w:cs="Arial"/>
                <w:sz w:val="16"/>
                <w:szCs w:val="16"/>
              </w:rPr>
            </w:pPr>
          </w:p>
        </w:tc>
        <w:tc>
          <w:tcPr>
            <w:tcW w:w="709" w:type="dxa"/>
            <w:shd w:val="clear" w:color="auto" w:fill="auto"/>
            <w:vAlign w:val="center"/>
          </w:tcPr>
          <w:p w14:paraId="49D57F7D" w14:textId="77777777" w:rsidR="00B608E1" w:rsidRPr="00527C03" w:rsidRDefault="00B608E1" w:rsidP="00BF60F9">
            <w:pPr>
              <w:jc w:val="right"/>
              <w:rPr>
                <w:rFonts w:cs="Arial"/>
                <w:sz w:val="16"/>
                <w:szCs w:val="16"/>
              </w:rPr>
            </w:pPr>
          </w:p>
        </w:tc>
        <w:tc>
          <w:tcPr>
            <w:tcW w:w="709" w:type="dxa"/>
            <w:shd w:val="clear" w:color="auto" w:fill="auto"/>
            <w:vAlign w:val="center"/>
          </w:tcPr>
          <w:p w14:paraId="1E88C4C4" w14:textId="77777777" w:rsidR="00B608E1" w:rsidRPr="00527C03" w:rsidRDefault="00B608E1" w:rsidP="00BF60F9">
            <w:pPr>
              <w:jc w:val="right"/>
              <w:rPr>
                <w:rFonts w:cs="Arial"/>
                <w:sz w:val="16"/>
                <w:szCs w:val="16"/>
              </w:rPr>
            </w:pPr>
          </w:p>
        </w:tc>
        <w:tc>
          <w:tcPr>
            <w:tcW w:w="709" w:type="dxa"/>
            <w:shd w:val="clear" w:color="auto" w:fill="auto"/>
            <w:vAlign w:val="center"/>
          </w:tcPr>
          <w:p w14:paraId="7FF14B52" w14:textId="77777777" w:rsidR="00B608E1" w:rsidRPr="00527C03" w:rsidRDefault="00B608E1" w:rsidP="00BF60F9">
            <w:pPr>
              <w:jc w:val="right"/>
              <w:rPr>
                <w:rFonts w:cs="Arial"/>
                <w:sz w:val="16"/>
                <w:szCs w:val="16"/>
              </w:rPr>
            </w:pPr>
          </w:p>
        </w:tc>
        <w:tc>
          <w:tcPr>
            <w:tcW w:w="709" w:type="dxa"/>
            <w:shd w:val="clear" w:color="auto" w:fill="auto"/>
            <w:vAlign w:val="center"/>
          </w:tcPr>
          <w:p w14:paraId="66E38ADD" w14:textId="77777777" w:rsidR="00B608E1" w:rsidRPr="00527C03" w:rsidRDefault="00B608E1" w:rsidP="00BF60F9">
            <w:pPr>
              <w:jc w:val="right"/>
              <w:rPr>
                <w:rFonts w:cs="Arial"/>
                <w:sz w:val="16"/>
                <w:szCs w:val="16"/>
              </w:rPr>
            </w:pPr>
          </w:p>
        </w:tc>
        <w:tc>
          <w:tcPr>
            <w:tcW w:w="709" w:type="dxa"/>
            <w:vAlign w:val="center"/>
          </w:tcPr>
          <w:p w14:paraId="425326B6" w14:textId="77777777" w:rsidR="00B608E1" w:rsidRPr="00527C03" w:rsidRDefault="00B608E1" w:rsidP="00BF60F9">
            <w:pPr>
              <w:jc w:val="right"/>
              <w:rPr>
                <w:rFonts w:cs="Arial"/>
                <w:sz w:val="16"/>
                <w:szCs w:val="16"/>
              </w:rPr>
            </w:pPr>
          </w:p>
        </w:tc>
        <w:tc>
          <w:tcPr>
            <w:tcW w:w="709" w:type="dxa"/>
            <w:vAlign w:val="center"/>
          </w:tcPr>
          <w:p w14:paraId="0B00F993" w14:textId="77777777" w:rsidR="00B608E1" w:rsidRPr="00527C03" w:rsidRDefault="00B608E1" w:rsidP="00BF60F9">
            <w:pPr>
              <w:jc w:val="right"/>
              <w:rPr>
                <w:rFonts w:cs="Arial"/>
                <w:sz w:val="16"/>
                <w:szCs w:val="16"/>
              </w:rPr>
            </w:pPr>
          </w:p>
        </w:tc>
        <w:tc>
          <w:tcPr>
            <w:tcW w:w="4252" w:type="dxa"/>
            <w:shd w:val="clear" w:color="auto" w:fill="auto"/>
          </w:tcPr>
          <w:p w14:paraId="3F732DA1" w14:textId="77777777" w:rsidR="00B608E1" w:rsidRPr="00527C03" w:rsidRDefault="00B608E1" w:rsidP="004535BD">
            <w:pPr>
              <w:rPr>
                <w:rFonts w:cs="Arial"/>
                <w:sz w:val="12"/>
                <w:szCs w:val="12"/>
              </w:rPr>
            </w:pPr>
          </w:p>
        </w:tc>
      </w:tr>
      <w:tr w:rsidR="00BF60F9" w:rsidRPr="00527C03" w14:paraId="11D2775B" w14:textId="77777777" w:rsidTr="00BF60F9">
        <w:trPr>
          <w:trHeight w:val="289"/>
        </w:trPr>
        <w:tc>
          <w:tcPr>
            <w:tcW w:w="425" w:type="dxa"/>
            <w:shd w:val="clear" w:color="auto" w:fill="auto"/>
          </w:tcPr>
          <w:p w14:paraId="633CD8D0" w14:textId="77777777" w:rsidR="00B608E1" w:rsidRPr="00527C03" w:rsidRDefault="009D6D50" w:rsidP="009D6D50">
            <w:pPr>
              <w:jc w:val="center"/>
              <w:rPr>
                <w:rFonts w:cs="Arial"/>
                <w:sz w:val="16"/>
                <w:szCs w:val="16"/>
              </w:rPr>
            </w:pPr>
            <w:r w:rsidRPr="00527C03">
              <w:rPr>
                <w:rFonts w:cs="Arial"/>
                <w:sz w:val="16"/>
                <w:szCs w:val="16"/>
              </w:rPr>
              <w:t>12</w:t>
            </w:r>
          </w:p>
        </w:tc>
        <w:tc>
          <w:tcPr>
            <w:tcW w:w="4252" w:type="dxa"/>
            <w:shd w:val="clear" w:color="auto" w:fill="auto"/>
          </w:tcPr>
          <w:p w14:paraId="30568CEA" w14:textId="77777777" w:rsidR="00B608E1" w:rsidRPr="00527C03" w:rsidRDefault="00B608E1" w:rsidP="004535BD">
            <w:pPr>
              <w:rPr>
                <w:rFonts w:cs="Arial"/>
                <w:sz w:val="16"/>
                <w:szCs w:val="16"/>
              </w:rPr>
            </w:pPr>
          </w:p>
        </w:tc>
        <w:tc>
          <w:tcPr>
            <w:tcW w:w="709" w:type="dxa"/>
            <w:shd w:val="clear" w:color="auto" w:fill="auto"/>
            <w:vAlign w:val="center"/>
          </w:tcPr>
          <w:p w14:paraId="0368AF53" w14:textId="77777777" w:rsidR="00B608E1" w:rsidRPr="00527C03" w:rsidRDefault="00B608E1" w:rsidP="00BF60F9">
            <w:pPr>
              <w:jc w:val="right"/>
              <w:rPr>
                <w:rFonts w:cs="Arial"/>
                <w:sz w:val="16"/>
                <w:szCs w:val="16"/>
              </w:rPr>
            </w:pPr>
          </w:p>
        </w:tc>
        <w:tc>
          <w:tcPr>
            <w:tcW w:w="709" w:type="dxa"/>
            <w:shd w:val="clear" w:color="auto" w:fill="auto"/>
            <w:vAlign w:val="center"/>
          </w:tcPr>
          <w:p w14:paraId="621AAD1C" w14:textId="77777777" w:rsidR="00B608E1" w:rsidRPr="00527C03" w:rsidRDefault="00B608E1" w:rsidP="00BF60F9">
            <w:pPr>
              <w:jc w:val="right"/>
              <w:rPr>
                <w:rFonts w:cs="Arial"/>
                <w:sz w:val="16"/>
                <w:szCs w:val="16"/>
              </w:rPr>
            </w:pPr>
          </w:p>
        </w:tc>
        <w:tc>
          <w:tcPr>
            <w:tcW w:w="709" w:type="dxa"/>
            <w:shd w:val="clear" w:color="auto" w:fill="auto"/>
            <w:vAlign w:val="center"/>
          </w:tcPr>
          <w:p w14:paraId="34700096" w14:textId="77777777" w:rsidR="00B608E1" w:rsidRPr="00527C03" w:rsidRDefault="00B608E1" w:rsidP="00BF60F9">
            <w:pPr>
              <w:jc w:val="right"/>
              <w:rPr>
                <w:rFonts w:cs="Arial"/>
                <w:sz w:val="16"/>
                <w:szCs w:val="16"/>
              </w:rPr>
            </w:pPr>
          </w:p>
        </w:tc>
        <w:tc>
          <w:tcPr>
            <w:tcW w:w="709" w:type="dxa"/>
            <w:shd w:val="clear" w:color="auto" w:fill="auto"/>
            <w:vAlign w:val="center"/>
          </w:tcPr>
          <w:p w14:paraId="47D3462B" w14:textId="77777777" w:rsidR="00B608E1" w:rsidRPr="00527C03" w:rsidRDefault="00B608E1" w:rsidP="00BF60F9">
            <w:pPr>
              <w:jc w:val="right"/>
              <w:rPr>
                <w:rFonts w:cs="Arial"/>
                <w:sz w:val="16"/>
                <w:szCs w:val="16"/>
              </w:rPr>
            </w:pPr>
          </w:p>
        </w:tc>
        <w:tc>
          <w:tcPr>
            <w:tcW w:w="709" w:type="dxa"/>
            <w:shd w:val="clear" w:color="auto" w:fill="auto"/>
            <w:vAlign w:val="center"/>
          </w:tcPr>
          <w:p w14:paraId="0F37CAFF" w14:textId="77777777" w:rsidR="00B608E1" w:rsidRPr="00527C03" w:rsidRDefault="00B608E1" w:rsidP="00BF60F9">
            <w:pPr>
              <w:jc w:val="right"/>
              <w:rPr>
                <w:rFonts w:cs="Arial"/>
                <w:sz w:val="16"/>
                <w:szCs w:val="16"/>
              </w:rPr>
            </w:pPr>
          </w:p>
        </w:tc>
        <w:tc>
          <w:tcPr>
            <w:tcW w:w="709" w:type="dxa"/>
            <w:shd w:val="clear" w:color="auto" w:fill="auto"/>
            <w:vAlign w:val="center"/>
          </w:tcPr>
          <w:p w14:paraId="6A735746" w14:textId="77777777" w:rsidR="00B608E1" w:rsidRPr="00527C03" w:rsidRDefault="00B608E1" w:rsidP="00BF60F9">
            <w:pPr>
              <w:jc w:val="right"/>
              <w:rPr>
                <w:rFonts w:cs="Arial"/>
                <w:sz w:val="16"/>
                <w:szCs w:val="16"/>
              </w:rPr>
            </w:pPr>
          </w:p>
        </w:tc>
        <w:tc>
          <w:tcPr>
            <w:tcW w:w="709" w:type="dxa"/>
            <w:vAlign w:val="center"/>
          </w:tcPr>
          <w:p w14:paraId="65E812EF" w14:textId="77777777" w:rsidR="00B608E1" w:rsidRPr="00527C03" w:rsidRDefault="00B608E1" w:rsidP="00BF60F9">
            <w:pPr>
              <w:jc w:val="right"/>
              <w:rPr>
                <w:rFonts w:cs="Arial"/>
                <w:sz w:val="16"/>
                <w:szCs w:val="16"/>
              </w:rPr>
            </w:pPr>
          </w:p>
        </w:tc>
        <w:tc>
          <w:tcPr>
            <w:tcW w:w="709" w:type="dxa"/>
            <w:vAlign w:val="center"/>
          </w:tcPr>
          <w:p w14:paraId="132B5A5B" w14:textId="77777777" w:rsidR="00B608E1" w:rsidRPr="00527C03" w:rsidRDefault="00B608E1" w:rsidP="00BF60F9">
            <w:pPr>
              <w:jc w:val="right"/>
              <w:rPr>
                <w:rFonts w:cs="Arial"/>
                <w:sz w:val="16"/>
                <w:szCs w:val="16"/>
              </w:rPr>
            </w:pPr>
          </w:p>
        </w:tc>
        <w:tc>
          <w:tcPr>
            <w:tcW w:w="4252" w:type="dxa"/>
            <w:shd w:val="clear" w:color="auto" w:fill="auto"/>
          </w:tcPr>
          <w:p w14:paraId="01360E62" w14:textId="77777777" w:rsidR="00B608E1" w:rsidRPr="00527C03" w:rsidRDefault="00B608E1" w:rsidP="00D50387">
            <w:pPr>
              <w:rPr>
                <w:rFonts w:cs="Arial"/>
                <w:sz w:val="12"/>
                <w:szCs w:val="12"/>
              </w:rPr>
            </w:pPr>
          </w:p>
        </w:tc>
      </w:tr>
      <w:tr w:rsidR="00BF60F9" w:rsidRPr="00527C03" w14:paraId="3693B964" w14:textId="77777777" w:rsidTr="00BF60F9">
        <w:trPr>
          <w:trHeight w:val="289"/>
        </w:trPr>
        <w:tc>
          <w:tcPr>
            <w:tcW w:w="425" w:type="dxa"/>
            <w:shd w:val="clear" w:color="auto" w:fill="auto"/>
          </w:tcPr>
          <w:p w14:paraId="5239A8EA" w14:textId="77777777" w:rsidR="004535BD" w:rsidRPr="00527C03" w:rsidRDefault="009D6D50" w:rsidP="009D6D50">
            <w:pPr>
              <w:jc w:val="center"/>
              <w:rPr>
                <w:rFonts w:cs="Arial"/>
                <w:sz w:val="16"/>
                <w:szCs w:val="16"/>
              </w:rPr>
            </w:pPr>
            <w:r w:rsidRPr="00527C03">
              <w:rPr>
                <w:rFonts w:cs="Arial"/>
                <w:sz w:val="16"/>
                <w:szCs w:val="16"/>
              </w:rPr>
              <w:t>13</w:t>
            </w:r>
          </w:p>
        </w:tc>
        <w:tc>
          <w:tcPr>
            <w:tcW w:w="4252" w:type="dxa"/>
            <w:shd w:val="clear" w:color="auto" w:fill="auto"/>
          </w:tcPr>
          <w:p w14:paraId="0911E999" w14:textId="77777777" w:rsidR="004535BD" w:rsidRPr="00527C03" w:rsidRDefault="004535BD" w:rsidP="004535BD">
            <w:pPr>
              <w:rPr>
                <w:rFonts w:cs="Arial"/>
                <w:sz w:val="16"/>
                <w:szCs w:val="16"/>
              </w:rPr>
            </w:pPr>
          </w:p>
        </w:tc>
        <w:tc>
          <w:tcPr>
            <w:tcW w:w="709" w:type="dxa"/>
            <w:shd w:val="clear" w:color="auto" w:fill="auto"/>
            <w:vAlign w:val="center"/>
          </w:tcPr>
          <w:p w14:paraId="0F3B4071" w14:textId="77777777" w:rsidR="004535BD" w:rsidRPr="00527C03" w:rsidRDefault="004535BD" w:rsidP="00BF60F9">
            <w:pPr>
              <w:jc w:val="right"/>
              <w:rPr>
                <w:rFonts w:cs="Arial"/>
                <w:sz w:val="16"/>
                <w:szCs w:val="16"/>
              </w:rPr>
            </w:pPr>
          </w:p>
        </w:tc>
        <w:tc>
          <w:tcPr>
            <w:tcW w:w="709" w:type="dxa"/>
            <w:shd w:val="clear" w:color="auto" w:fill="auto"/>
            <w:vAlign w:val="center"/>
          </w:tcPr>
          <w:p w14:paraId="6F23E8D1" w14:textId="77777777" w:rsidR="004535BD" w:rsidRPr="00527C03" w:rsidRDefault="004535BD" w:rsidP="00BF60F9">
            <w:pPr>
              <w:jc w:val="right"/>
              <w:rPr>
                <w:rFonts w:cs="Arial"/>
                <w:sz w:val="16"/>
                <w:szCs w:val="16"/>
              </w:rPr>
            </w:pPr>
          </w:p>
        </w:tc>
        <w:tc>
          <w:tcPr>
            <w:tcW w:w="709" w:type="dxa"/>
            <w:shd w:val="clear" w:color="auto" w:fill="auto"/>
            <w:vAlign w:val="center"/>
          </w:tcPr>
          <w:p w14:paraId="4FA79BDA" w14:textId="77777777" w:rsidR="004535BD" w:rsidRPr="00527C03" w:rsidRDefault="004535BD" w:rsidP="00BF60F9">
            <w:pPr>
              <w:jc w:val="right"/>
              <w:rPr>
                <w:rFonts w:cs="Arial"/>
                <w:sz w:val="16"/>
                <w:szCs w:val="16"/>
              </w:rPr>
            </w:pPr>
          </w:p>
        </w:tc>
        <w:tc>
          <w:tcPr>
            <w:tcW w:w="709" w:type="dxa"/>
            <w:shd w:val="clear" w:color="auto" w:fill="auto"/>
            <w:vAlign w:val="center"/>
          </w:tcPr>
          <w:p w14:paraId="6C12D2D5" w14:textId="77777777" w:rsidR="004535BD" w:rsidRPr="00527C03" w:rsidRDefault="004535BD" w:rsidP="00BF60F9">
            <w:pPr>
              <w:jc w:val="right"/>
              <w:rPr>
                <w:rFonts w:cs="Arial"/>
                <w:sz w:val="16"/>
                <w:szCs w:val="16"/>
              </w:rPr>
            </w:pPr>
          </w:p>
        </w:tc>
        <w:tc>
          <w:tcPr>
            <w:tcW w:w="709" w:type="dxa"/>
            <w:shd w:val="clear" w:color="auto" w:fill="auto"/>
            <w:vAlign w:val="center"/>
          </w:tcPr>
          <w:p w14:paraId="292F3103" w14:textId="77777777" w:rsidR="004535BD" w:rsidRPr="00527C03" w:rsidRDefault="004535BD" w:rsidP="00BF60F9">
            <w:pPr>
              <w:jc w:val="right"/>
              <w:rPr>
                <w:rFonts w:cs="Arial"/>
                <w:sz w:val="16"/>
                <w:szCs w:val="16"/>
              </w:rPr>
            </w:pPr>
          </w:p>
        </w:tc>
        <w:tc>
          <w:tcPr>
            <w:tcW w:w="709" w:type="dxa"/>
            <w:shd w:val="clear" w:color="auto" w:fill="auto"/>
            <w:vAlign w:val="center"/>
          </w:tcPr>
          <w:p w14:paraId="12780ED8" w14:textId="77777777" w:rsidR="004535BD" w:rsidRPr="00527C03" w:rsidRDefault="004535BD" w:rsidP="00BF60F9">
            <w:pPr>
              <w:jc w:val="right"/>
              <w:rPr>
                <w:rFonts w:cs="Arial"/>
                <w:sz w:val="16"/>
                <w:szCs w:val="16"/>
              </w:rPr>
            </w:pPr>
          </w:p>
        </w:tc>
        <w:tc>
          <w:tcPr>
            <w:tcW w:w="709" w:type="dxa"/>
            <w:vAlign w:val="center"/>
          </w:tcPr>
          <w:p w14:paraId="22DE2446" w14:textId="77777777" w:rsidR="004535BD" w:rsidRPr="00527C03" w:rsidRDefault="004535BD" w:rsidP="00BF60F9">
            <w:pPr>
              <w:jc w:val="right"/>
              <w:rPr>
                <w:rFonts w:cs="Arial"/>
                <w:sz w:val="16"/>
                <w:szCs w:val="16"/>
              </w:rPr>
            </w:pPr>
          </w:p>
        </w:tc>
        <w:tc>
          <w:tcPr>
            <w:tcW w:w="709" w:type="dxa"/>
            <w:vAlign w:val="center"/>
          </w:tcPr>
          <w:p w14:paraId="3F2266EC" w14:textId="77777777" w:rsidR="004535BD" w:rsidRPr="00527C03" w:rsidRDefault="004535BD" w:rsidP="00BF60F9">
            <w:pPr>
              <w:jc w:val="right"/>
              <w:rPr>
                <w:rFonts w:cs="Arial"/>
                <w:sz w:val="16"/>
                <w:szCs w:val="16"/>
              </w:rPr>
            </w:pPr>
          </w:p>
        </w:tc>
        <w:tc>
          <w:tcPr>
            <w:tcW w:w="4252" w:type="dxa"/>
            <w:shd w:val="clear" w:color="auto" w:fill="auto"/>
          </w:tcPr>
          <w:p w14:paraId="25D34F3E" w14:textId="77777777" w:rsidR="004535BD" w:rsidRPr="00527C03" w:rsidRDefault="004535BD" w:rsidP="00EE27E5">
            <w:pPr>
              <w:rPr>
                <w:rFonts w:cs="Arial"/>
                <w:sz w:val="12"/>
                <w:szCs w:val="12"/>
              </w:rPr>
            </w:pPr>
          </w:p>
        </w:tc>
      </w:tr>
      <w:tr w:rsidR="00BF60F9" w:rsidRPr="00527C03" w14:paraId="3C2CF9D3" w14:textId="77777777" w:rsidTr="00BF60F9">
        <w:trPr>
          <w:trHeight w:val="289"/>
        </w:trPr>
        <w:tc>
          <w:tcPr>
            <w:tcW w:w="425" w:type="dxa"/>
            <w:shd w:val="clear" w:color="auto" w:fill="auto"/>
          </w:tcPr>
          <w:p w14:paraId="5C3C1030" w14:textId="77777777" w:rsidR="004535BD" w:rsidRPr="00527C03" w:rsidRDefault="009D6D50" w:rsidP="009D6D50">
            <w:pPr>
              <w:jc w:val="center"/>
              <w:rPr>
                <w:rFonts w:cs="Arial"/>
                <w:sz w:val="16"/>
                <w:szCs w:val="16"/>
              </w:rPr>
            </w:pPr>
            <w:r w:rsidRPr="00527C03">
              <w:rPr>
                <w:rFonts w:cs="Arial"/>
                <w:sz w:val="16"/>
                <w:szCs w:val="16"/>
              </w:rPr>
              <w:t>14</w:t>
            </w:r>
          </w:p>
        </w:tc>
        <w:tc>
          <w:tcPr>
            <w:tcW w:w="4252" w:type="dxa"/>
            <w:shd w:val="clear" w:color="auto" w:fill="auto"/>
          </w:tcPr>
          <w:p w14:paraId="0745D9A2" w14:textId="77777777" w:rsidR="004535BD" w:rsidRPr="00527C03" w:rsidRDefault="004535BD" w:rsidP="004535BD">
            <w:pPr>
              <w:rPr>
                <w:rFonts w:cs="Arial"/>
                <w:sz w:val="16"/>
                <w:szCs w:val="16"/>
              </w:rPr>
            </w:pPr>
          </w:p>
        </w:tc>
        <w:tc>
          <w:tcPr>
            <w:tcW w:w="709" w:type="dxa"/>
            <w:shd w:val="clear" w:color="auto" w:fill="auto"/>
            <w:vAlign w:val="center"/>
          </w:tcPr>
          <w:p w14:paraId="1DBAC750" w14:textId="77777777" w:rsidR="004535BD" w:rsidRPr="00527C03" w:rsidRDefault="004535BD" w:rsidP="00BF60F9">
            <w:pPr>
              <w:jc w:val="right"/>
              <w:rPr>
                <w:rFonts w:cs="Arial"/>
                <w:sz w:val="16"/>
                <w:szCs w:val="16"/>
              </w:rPr>
            </w:pPr>
          </w:p>
        </w:tc>
        <w:tc>
          <w:tcPr>
            <w:tcW w:w="709" w:type="dxa"/>
            <w:shd w:val="clear" w:color="auto" w:fill="auto"/>
            <w:vAlign w:val="center"/>
          </w:tcPr>
          <w:p w14:paraId="217D0907" w14:textId="77777777" w:rsidR="004535BD" w:rsidRPr="00527C03" w:rsidRDefault="004535BD" w:rsidP="00BF60F9">
            <w:pPr>
              <w:jc w:val="right"/>
              <w:rPr>
                <w:rFonts w:cs="Arial"/>
                <w:sz w:val="16"/>
                <w:szCs w:val="16"/>
              </w:rPr>
            </w:pPr>
          </w:p>
        </w:tc>
        <w:tc>
          <w:tcPr>
            <w:tcW w:w="709" w:type="dxa"/>
            <w:shd w:val="clear" w:color="auto" w:fill="auto"/>
            <w:vAlign w:val="center"/>
          </w:tcPr>
          <w:p w14:paraId="54D01786" w14:textId="77777777" w:rsidR="004535BD" w:rsidRPr="00527C03" w:rsidRDefault="004535BD" w:rsidP="00BF60F9">
            <w:pPr>
              <w:jc w:val="right"/>
              <w:rPr>
                <w:rFonts w:cs="Arial"/>
                <w:sz w:val="16"/>
                <w:szCs w:val="16"/>
              </w:rPr>
            </w:pPr>
          </w:p>
        </w:tc>
        <w:tc>
          <w:tcPr>
            <w:tcW w:w="709" w:type="dxa"/>
            <w:shd w:val="clear" w:color="auto" w:fill="auto"/>
            <w:vAlign w:val="center"/>
          </w:tcPr>
          <w:p w14:paraId="4E23628B" w14:textId="77777777" w:rsidR="004535BD" w:rsidRPr="00527C03" w:rsidRDefault="004535BD" w:rsidP="00BF60F9">
            <w:pPr>
              <w:jc w:val="right"/>
              <w:rPr>
                <w:rFonts w:cs="Arial"/>
                <w:sz w:val="16"/>
                <w:szCs w:val="16"/>
              </w:rPr>
            </w:pPr>
          </w:p>
        </w:tc>
        <w:tc>
          <w:tcPr>
            <w:tcW w:w="709" w:type="dxa"/>
            <w:shd w:val="clear" w:color="auto" w:fill="auto"/>
            <w:vAlign w:val="center"/>
          </w:tcPr>
          <w:p w14:paraId="3E8859CB" w14:textId="77777777" w:rsidR="004535BD" w:rsidRPr="00527C03" w:rsidRDefault="004535BD" w:rsidP="00BF60F9">
            <w:pPr>
              <w:jc w:val="right"/>
              <w:rPr>
                <w:rFonts w:cs="Arial"/>
                <w:sz w:val="16"/>
                <w:szCs w:val="16"/>
              </w:rPr>
            </w:pPr>
          </w:p>
        </w:tc>
        <w:tc>
          <w:tcPr>
            <w:tcW w:w="709" w:type="dxa"/>
            <w:shd w:val="clear" w:color="auto" w:fill="auto"/>
            <w:vAlign w:val="center"/>
          </w:tcPr>
          <w:p w14:paraId="0FE99EC9" w14:textId="77777777" w:rsidR="004535BD" w:rsidRPr="00527C03" w:rsidRDefault="004535BD" w:rsidP="00BF60F9">
            <w:pPr>
              <w:jc w:val="right"/>
              <w:rPr>
                <w:rFonts w:cs="Arial"/>
                <w:sz w:val="16"/>
                <w:szCs w:val="16"/>
              </w:rPr>
            </w:pPr>
          </w:p>
        </w:tc>
        <w:tc>
          <w:tcPr>
            <w:tcW w:w="709" w:type="dxa"/>
            <w:vAlign w:val="center"/>
          </w:tcPr>
          <w:p w14:paraId="107D36ED" w14:textId="77777777" w:rsidR="004535BD" w:rsidRPr="00527C03" w:rsidRDefault="004535BD" w:rsidP="00BF60F9">
            <w:pPr>
              <w:jc w:val="right"/>
              <w:rPr>
                <w:rFonts w:cs="Arial"/>
                <w:sz w:val="16"/>
                <w:szCs w:val="16"/>
              </w:rPr>
            </w:pPr>
          </w:p>
        </w:tc>
        <w:tc>
          <w:tcPr>
            <w:tcW w:w="709" w:type="dxa"/>
            <w:vAlign w:val="center"/>
          </w:tcPr>
          <w:p w14:paraId="2EB0D487" w14:textId="77777777" w:rsidR="004535BD" w:rsidRPr="00527C03" w:rsidRDefault="004535BD" w:rsidP="00BF60F9">
            <w:pPr>
              <w:jc w:val="right"/>
              <w:rPr>
                <w:rFonts w:cs="Arial"/>
                <w:sz w:val="16"/>
                <w:szCs w:val="16"/>
              </w:rPr>
            </w:pPr>
          </w:p>
        </w:tc>
        <w:tc>
          <w:tcPr>
            <w:tcW w:w="4252" w:type="dxa"/>
            <w:shd w:val="clear" w:color="auto" w:fill="auto"/>
          </w:tcPr>
          <w:p w14:paraId="50D5FBE2" w14:textId="77777777" w:rsidR="004535BD" w:rsidRPr="00527C03" w:rsidRDefault="004535BD" w:rsidP="0042471A">
            <w:pPr>
              <w:rPr>
                <w:rFonts w:cs="Arial"/>
                <w:sz w:val="12"/>
                <w:szCs w:val="12"/>
              </w:rPr>
            </w:pPr>
          </w:p>
        </w:tc>
      </w:tr>
      <w:tr w:rsidR="00BF60F9" w:rsidRPr="00527C03" w14:paraId="42791AFD" w14:textId="77777777" w:rsidTr="00BF60F9">
        <w:trPr>
          <w:trHeight w:val="289"/>
        </w:trPr>
        <w:tc>
          <w:tcPr>
            <w:tcW w:w="425" w:type="dxa"/>
            <w:shd w:val="clear" w:color="auto" w:fill="auto"/>
          </w:tcPr>
          <w:p w14:paraId="2478DCA2" w14:textId="77777777" w:rsidR="001C45E7" w:rsidRPr="00527C03" w:rsidRDefault="009D6D50" w:rsidP="009D6D50">
            <w:pPr>
              <w:jc w:val="center"/>
              <w:rPr>
                <w:rFonts w:cs="Arial"/>
                <w:sz w:val="16"/>
                <w:szCs w:val="16"/>
              </w:rPr>
            </w:pPr>
            <w:r w:rsidRPr="00527C03">
              <w:rPr>
                <w:rFonts w:cs="Arial"/>
                <w:sz w:val="16"/>
                <w:szCs w:val="16"/>
              </w:rPr>
              <w:t>15</w:t>
            </w:r>
          </w:p>
        </w:tc>
        <w:tc>
          <w:tcPr>
            <w:tcW w:w="4252" w:type="dxa"/>
            <w:shd w:val="clear" w:color="auto" w:fill="auto"/>
          </w:tcPr>
          <w:p w14:paraId="4BB5098B" w14:textId="77777777" w:rsidR="001C45E7" w:rsidRPr="00527C03" w:rsidRDefault="001C45E7" w:rsidP="004535BD">
            <w:pPr>
              <w:rPr>
                <w:rFonts w:cs="Arial"/>
                <w:sz w:val="16"/>
                <w:szCs w:val="16"/>
              </w:rPr>
            </w:pPr>
          </w:p>
        </w:tc>
        <w:tc>
          <w:tcPr>
            <w:tcW w:w="709" w:type="dxa"/>
            <w:shd w:val="clear" w:color="auto" w:fill="auto"/>
            <w:vAlign w:val="center"/>
          </w:tcPr>
          <w:p w14:paraId="7B3BF967" w14:textId="77777777" w:rsidR="001C45E7" w:rsidRPr="00527C03" w:rsidRDefault="001C45E7" w:rsidP="00BF60F9">
            <w:pPr>
              <w:jc w:val="right"/>
              <w:rPr>
                <w:rFonts w:cs="Arial"/>
                <w:sz w:val="16"/>
                <w:szCs w:val="16"/>
              </w:rPr>
            </w:pPr>
          </w:p>
        </w:tc>
        <w:tc>
          <w:tcPr>
            <w:tcW w:w="709" w:type="dxa"/>
            <w:shd w:val="clear" w:color="auto" w:fill="auto"/>
            <w:vAlign w:val="center"/>
          </w:tcPr>
          <w:p w14:paraId="46DBD170" w14:textId="77777777" w:rsidR="001C45E7" w:rsidRPr="00527C03" w:rsidRDefault="001C45E7" w:rsidP="00BF60F9">
            <w:pPr>
              <w:jc w:val="right"/>
              <w:rPr>
                <w:rFonts w:cs="Arial"/>
                <w:sz w:val="16"/>
                <w:szCs w:val="16"/>
              </w:rPr>
            </w:pPr>
          </w:p>
        </w:tc>
        <w:tc>
          <w:tcPr>
            <w:tcW w:w="709" w:type="dxa"/>
            <w:shd w:val="clear" w:color="auto" w:fill="auto"/>
            <w:vAlign w:val="center"/>
          </w:tcPr>
          <w:p w14:paraId="79FE9A9D" w14:textId="77777777" w:rsidR="001C45E7" w:rsidRPr="00527C03" w:rsidRDefault="001C45E7" w:rsidP="00BF60F9">
            <w:pPr>
              <w:jc w:val="right"/>
              <w:rPr>
                <w:rFonts w:cs="Arial"/>
                <w:sz w:val="16"/>
                <w:szCs w:val="16"/>
              </w:rPr>
            </w:pPr>
          </w:p>
        </w:tc>
        <w:tc>
          <w:tcPr>
            <w:tcW w:w="709" w:type="dxa"/>
            <w:shd w:val="clear" w:color="auto" w:fill="auto"/>
            <w:vAlign w:val="center"/>
          </w:tcPr>
          <w:p w14:paraId="377E6C93" w14:textId="77777777" w:rsidR="001C45E7" w:rsidRPr="00527C03" w:rsidRDefault="001C45E7" w:rsidP="00BF60F9">
            <w:pPr>
              <w:jc w:val="right"/>
              <w:rPr>
                <w:rFonts w:cs="Arial"/>
                <w:sz w:val="16"/>
                <w:szCs w:val="16"/>
              </w:rPr>
            </w:pPr>
          </w:p>
        </w:tc>
        <w:tc>
          <w:tcPr>
            <w:tcW w:w="709" w:type="dxa"/>
            <w:shd w:val="clear" w:color="auto" w:fill="auto"/>
            <w:vAlign w:val="center"/>
          </w:tcPr>
          <w:p w14:paraId="081820D7" w14:textId="77777777" w:rsidR="001C45E7" w:rsidRPr="00527C03" w:rsidRDefault="001C45E7" w:rsidP="00BF60F9">
            <w:pPr>
              <w:jc w:val="right"/>
              <w:rPr>
                <w:rFonts w:cs="Arial"/>
                <w:sz w:val="16"/>
                <w:szCs w:val="16"/>
              </w:rPr>
            </w:pPr>
          </w:p>
        </w:tc>
        <w:tc>
          <w:tcPr>
            <w:tcW w:w="709" w:type="dxa"/>
            <w:shd w:val="clear" w:color="auto" w:fill="auto"/>
            <w:vAlign w:val="center"/>
          </w:tcPr>
          <w:p w14:paraId="20B09EFD" w14:textId="77777777" w:rsidR="001C45E7" w:rsidRPr="00527C03" w:rsidRDefault="001C45E7" w:rsidP="00BF60F9">
            <w:pPr>
              <w:jc w:val="right"/>
              <w:rPr>
                <w:rFonts w:cs="Arial"/>
                <w:sz w:val="16"/>
                <w:szCs w:val="16"/>
              </w:rPr>
            </w:pPr>
          </w:p>
        </w:tc>
        <w:tc>
          <w:tcPr>
            <w:tcW w:w="709" w:type="dxa"/>
            <w:vAlign w:val="center"/>
          </w:tcPr>
          <w:p w14:paraId="32D0234E" w14:textId="77777777" w:rsidR="001C45E7" w:rsidRPr="00527C03" w:rsidRDefault="001C45E7" w:rsidP="00BF60F9">
            <w:pPr>
              <w:jc w:val="right"/>
              <w:rPr>
                <w:rFonts w:cs="Arial"/>
                <w:sz w:val="16"/>
                <w:szCs w:val="16"/>
              </w:rPr>
            </w:pPr>
          </w:p>
        </w:tc>
        <w:tc>
          <w:tcPr>
            <w:tcW w:w="709" w:type="dxa"/>
            <w:vAlign w:val="center"/>
          </w:tcPr>
          <w:p w14:paraId="75E7478A" w14:textId="77777777" w:rsidR="001C45E7" w:rsidRPr="00527C03" w:rsidRDefault="001C45E7" w:rsidP="00BF60F9">
            <w:pPr>
              <w:jc w:val="right"/>
              <w:rPr>
                <w:rFonts w:cs="Arial"/>
                <w:sz w:val="16"/>
                <w:szCs w:val="16"/>
              </w:rPr>
            </w:pPr>
          </w:p>
        </w:tc>
        <w:tc>
          <w:tcPr>
            <w:tcW w:w="4252" w:type="dxa"/>
            <w:shd w:val="clear" w:color="auto" w:fill="auto"/>
          </w:tcPr>
          <w:p w14:paraId="44B08207" w14:textId="77777777" w:rsidR="001C45E7" w:rsidRPr="00527C03" w:rsidRDefault="001C45E7" w:rsidP="00631C81">
            <w:pPr>
              <w:rPr>
                <w:rFonts w:cs="Arial"/>
                <w:sz w:val="12"/>
                <w:szCs w:val="12"/>
              </w:rPr>
            </w:pPr>
          </w:p>
        </w:tc>
      </w:tr>
      <w:tr w:rsidR="00BF60F9" w:rsidRPr="00527C03" w14:paraId="065BA339" w14:textId="77777777" w:rsidTr="00BF60F9">
        <w:trPr>
          <w:trHeight w:val="289"/>
        </w:trPr>
        <w:tc>
          <w:tcPr>
            <w:tcW w:w="425" w:type="dxa"/>
            <w:shd w:val="clear" w:color="auto" w:fill="auto"/>
          </w:tcPr>
          <w:p w14:paraId="3B0D2A96" w14:textId="77777777" w:rsidR="001C45E7" w:rsidRPr="00527C03" w:rsidRDefault="009D6D50" w:rsidP="009D6D50">
            <w:pPr>
              <w:jc w:val="center"/>
              <w:rPr>
                <w:rFonts w:cs="Arial"/>
                <w:sz w:val="16"/>
                <w:szCs w:val="16"/>
              </w:rPr>
            </w:pPr>
            <w:r w:rsidRPr="00527C03">
              <w:rPr>
                <w:rFonts w:cs="Arial"/>
                <w:sz w:val="16"/>
                <w:szCs w:val="16"/>
              </w:rPr>
              <w:t>16</w:t>
            </w:r>
          </w:p>
        </w:tc>
        <w:tc>
          <w:tcPr>
            <w:tcW w:w="4252" w:type="dxa"/>
            <w:shd w:val="clear" w:color="auto" w:fill="auto"/>
          </w:tcPr>
          <w:p w14:paraId="03278BB2" w14:textId="77777777" w:rsidR="001C45E7" w:rsidRPr="00527C03" w:rsidRDefault="001C45E7" w:rsidP="00BC360B">
            <w:pPr>
              <w:rPr>
                <w:rFonts w:cs="Arial"/>
                <w:sz w:val="16"/>
                <w:szCs w:val="16"/>
              </w:rPr>
            </w:pPr>
          </w:p>
        </w:tc>
        <w:tc>
          <w:tcPr>
            <w:tcW w:w="709" w:type="dxa"/>
            <w:shd w:val="clear" w:color="auto" w:fill="auto"/>
            <w:vAlign w:val="center"/>
          </w:tcPr>
          <w:p w14:paraId="1F26DEEB" w14:textId="77777777" w:rsidR="001C45E7" w:rsidRPr="00527C03" w:rsidRDefault="001C45E7" w:rsidP="00BF60F9">
            <w:pPr>
              <w:jc w:val="right"/>
              <w:rPr>
                <w:rFonts w:cs="Arial"/>
                <w:sz w:val="16"/>
                <w:szCs w:val="16"/>
              </w:rPr>
            </w:pPr>
          </w:p>
        </w:tc>
        <w:tc>
          <w:tcPr>
            <w:tcW w:w="709" w:type="dxa"/>
            <w:shd w:val="clear" w:color="auto" w:fill="auto"/>
            <w:vAlign w:val="center"/>
          </w:tcPr>
          <w:p w14:paraId="31429A24" w14:textId="77777777" w:rsidR="001C45E7" w:rsidRPr="00527C03" w:rsidRDefault="001C45E7" w:rsidP="00BF60F9">
            <w:pPr>
              <w:jc w:val="right"/>
              <w:rPr>
                <w:rFonts w:cs="Arial"/>
                <w:sz w:val="16"/>
                <w:szCs w:val="16"/>
              </w:rPr>
            </w:pPr>
          </w:p>
        </w:tc>
        <w:tc>
          <w:tcPr>
            <w:tcW w:w="709" w:type="dxa"/>
            <w:shd w:val="clear" w:color="auto" w:fill="auto"/>
            <w:vAlign w:val="center"/>
          </w:tcPr>
          <w:p w14:paraId="63202D78" w14:textId="77777777" w:rsidR="001C45E7" w:rsidRPr="00527C03" w:rsidRDefault="001C45E7" w:rsidP="00BF60F9">
            <w:pPr>
              <w:jc w:val="right"/>
              <w:rPr>
                <w:rFonts w:cs="Arial"/>
                <w:sz w:val="16"/>
                <w:szCs w:val="16"/>
              </w:rPr>
            </w:pPr>
          </w:p>
        </w:tc>
        <w:tc>
          <w:tcPr>
            <w:tcW w:w="709" w:type="dxa"/>
            <w:shd w:val="clear" w:color="auto" w:fill="auto"/>
            <w:vAlign w:val="center"/>
          </w:tcPr>
          <w:p w14:paraId="647D3EFD" w14:textId="77777777" w:rsidR="001C45E7" w:rsidRPr="00527C03" w:rsidRDefault="001C45E7" w:rsidP="00BF60F9">
            <w:pPr>
              <w:jc w:val="right"/>
              <w:rPr>
                <w:rFonts w:cs="Arial"/>
                <w:sz w:val="16"/>
                <w:szCs w:val="16"/>
              </w:rPr>
            </w:pPr>
          </w:p>
        </w:tc>
        <w:tc>
          <w:tcPr>
            <w:tcW w:w="709" w:type="dxa"/>
            <w:shd w:val="clear" w:color="auto" w:fill="auto"/>
            <w:vAlign w:val="center"/>
          </w:tcPr>
          <w:p w14:paraId="33E66D6B" w14:textId="77777777" w:rsidR="001C45E7" w:rsidRPr="00527C03" w:rsidRDefault="001C45E7" w:rsidP="00BF60F9">
            <w:pPr>
              <w:jc w:val="right"/>
              <w:rPr>
                <w:rFonts w:cs="Arial"/>
                <w:sz w:val="16"/>
                <w:szCs w:val="16"/>
              </w:rPr>
            </w:pPr>
          </w:p>
        </w:tc>
        <w:tc>
          <w:tcPr>
            <w:tcW w:w="709" w:type="dxa"/>
            <w:shd w:val="clear" w:color="auto" w:fill="auto"/>
            <w:vAlign w:val="center"/>
          </w:tcPr>
          <w:p w14:paraId="2A005EDD" w14:textId="77777777" w:rsidR="001C45E7" w:rsidRPr="00527C03" w:rsidRDefault="001C45E7" w:rsidP="00BF60F9">
            <w:pPr>
              <w:jc w:val="right"/>
              <w:rPr>
                <w:rFonts w:cs="Arial"/>
                <w:sz w:val="16"/>
                <w:szCs w:val="16"/>
              </w:rPr>
            </w:pPr>
          </w:p>
        </w:tc>
        <w:tc>
          <w:tcPr>
            <w:tcW w:w="709" w:type="dxa"/>
            <w:vAlign w:val="center"/>
          </w:tcPr>
          <w:p w14:paraId="6B441894" w14:textId="77777777" w:rsidR="001C45E7" w:rsidRPr="00527C03" w:rsidRDefault="001C45E7" w:rsidP="00BF60F9">
            <w:pPr>
              <w:jc w:val="right"/>
              <w:rPr>
                <w:rFonts w:cs="Arial"/>
                <w:sz w:val="16"/>
                <w:szCs w:val="16"/>
              </w:rPr>
            </w:pPr>
          </w:p>
        </w:tc>
        <w:tc>
          <w:tcPr>
            <w:tcW w:w="709" w:type="dxa"/>
            <w:vAlign w:val="center"/>
          </w:tcPr>
          <w:p w14:paraId="2E6FCCDE" w14:textId="77777777" w:rsidR="001C45E7" w:rsidRPr="00527C03" w:rsidRDefault="001C45E7" w:rsidP="00BF60F9">
            <w:pPr>
              <w:jc w:val="right"/>
              <w:rPr>
                <w:rFonts w:cs="Arial"/>
                <w:sz w:val="16"/>
                <w:szCs w:val="16"/>
              </w:rPr>
            </w:pPr>
          </w:p>
        </w:tc>
        <w:tc>
          <w:tcPr>
            <w:tcW w:w="4252" w:type="dxa"/>
            <w:shd w:val="clear" w:color="auto" w:fill="auto"/>
          </w:tcPr>
          <w:p w14:paraId="12133818" w14:textId="77777777" w:rsidR="001C45E7" w:rsidRPr="00527C03" w:rsidRDefault="001C45E7" w:rsidP="00631C81">
            <w:pPr>
              <w:rPr>
                <w:rFonts w:cs="Arial"/>
                <w:sz w:val="12"/>
                <w:szCs w:val="12"/>
              </w:rPr>
            </w:pPr>
          </w:p>
        </w:tc>
      </w:tr>
    </w:tbl>
    <w:p w14:paraId="04918585" w14:textId="77777777" w:rsidR="004535BD" w:rsidRPr="00527C03" w:rsidRDefault="004535BD" w:rsidP="004535BD">
      <w:pPr>
        <w:rPr>
          <w:sz w:val="8"/>
          <w:szCs w:val="8"/>
        </w:rPr>
      </w:pPr>
    </w:p>
    <w:p w14:paraId="5DBC018D" w14:textId="77777777" w:rsidR="004535BD" w:rsidRPr="00527C03" w:rsidRDefault="004A622B" w:rsidP="004535BD">
      <w:pPr>
        <w:rPr>
          <w:rFonts w:cs="Arial"/>
          <w:sz w:val="16"/>
          <w:szCs w:val="16"/>
        </w:rPr>
      </w:pPr>
      <w:r w:rsidRPr="00527C03">
        <w:rPr>
          <w:rFonts w:cs="Arial"/>
          <w:sz w:val="16"/>
          <w:szCs w:val="16"/>
        </w:rPr>
        <w:t xml:space="preserve">Alle Zahlen gemäss Stichtag </w:t>
      </w:r>
      <w:r w:rsidR="00BF60F9" w:rsidRPr="00527C03">
        <w:rPr>
          <w:rFonts w:cs="Arial"/>
          <w:sz w:val="16"/>
          <w:szCs w:val="16"/>
        </w:rPr>
        <w:t>..</w:t>
      </w:r>
      <w:r w:rsidRPr="00527C03">
        <w:rPr>
          <w:rFonts w:cs="Arial"/>
          <w:sz w:val="16"/>
          <w:szCs w:val="16"/>
        </w:rPr>
        <w:t>.</w:t>
      </w:r>
    </w:p>
    <w:p w14:paraId="10946DF2" w14:textId="77777777" w:rsidR="005748F6" w:rsidRPr="00527C03" w:rsidRDefault="005748F6" w:rsidP="004535BD">
      <w:pPr>
        <w:rPr>
          <w:sz w:val="8"/>
          <w:szCs w:val="8"/>
        </w:rPr>
      </w:pPr>
    </w:p>
    <w:tbl>
      <w:tblPr>
        <w:tblStyle w:val="Tabellenraster"/>
        <w:tblW w:w="14608" w:type="dxa"/>
        <w:tblCellMar>
          <w:top w:w="28" w:type="dxa"/>
          <w:left w:w="28" w:type="dxa"/>
          <w:bottom w:w="28" w:type="dxa"/>
          <w:right w:w="28" w:type="dxa"/>
        </w:tblCellMar>
        <w:tblLook w:val="04A0" w:firstRow="1" w:lastRow="0" w:firstColumn="1" w:lastColumn="0" w:noHBand="0" w:noVBand="1"/>
      </w:tblPr>
      <w:tblGrid>
        <w:gridCol w:w="432"/>
        <w:gridCol w:w="4252"/>
        <w:gridCol w:w="709"/>
        <w:gridCol w:w="709"/>
        <w:gridCol w:w="709"/>
        <w:gridCol w:w="709"/>
        <w:gridCol w:w="709"/>
        <w:gridCol w:w="709"/>
        <w:gridCol w:w="709"/>
        <w:gridCol w:w="709"/>
        <w:gridCol w:w="4252"/>
      </w:tblGrid>
      <w:tr w:rsidR="00A379B5" w:rsidRPr="00527C03" w14:paraId="419CD907" w14:textId="77777777" w:rsidTr="004535BD">
        <w:tc>
          <w:tcPr>
            <w:tcW w:w="432" w:type="dxa"/>
            <w:shd w:val="clear" w:color="auto" w:fill="D9D9D9" w:themeFill="background1" w:themeFillShade="D9"/>
          </w:tcPr>
          <w:p w14:paraId="294A89B9" w14:textId="77777777" w:rsidR="004535BD" w:rsidRPr="00527C03" w:rsidRDefault="004535BD" w:rsidP="009D6D50">
            <w:pPr>
              <w:jc w:val="center"/>
              <w:rPr>
                <w:b/>
                <w:szCs w:val="24"/>
              </w:rPr>
            </w:pPr>
          </w:p>
        </w:tc>
        <w:tc>
          <w:tcPr>
            <w:tcW w:w="4252" w:type="dxa"/>
            <w:shd w:val="clear" w:color="auto" w:fill="D9D9D9" w:themeFill="background1" w:themeFillShade="D9"/>
          </w:tcPr>
          <w:p w14:paraId="2B924983" w14:textId="77777777" w:rsidR="004535BD" w:rsidRPr="00527C03" w:rsidRDefault="004A622B" w:rsidP="007B0F19">
            <w:pPr>
              <w:rPr>
                <w:b/>
                <w:szCs w:val="24"/>
              </w:rPr>
            </w:pPr>
            <w:r w:rsidRPr="00527C03">
              <w:rPr>
                <w:b/>
                <w:szCs w:val="24"/>
              </w:rPr>
              <w:t>Kosten</w:t>
            </w:r>
          </w:p>
        </w:tc>
        <w:tc>
          <w:tcPr>
            <w:tcW w:w="709" w:type="dxa"/>
            <w:shd w:val="clear" w:color="auto" w:fill="D9D9D9" w:themeFill="background1" w:themeFillShade="D9"/>
          </w:tcPr>
          <w:p w14:paraId="261AEF1F" w14:textId="77777777" w:rsidR="004535BD" w:rsidRPr="00527C03" w:rsidRDefault="004535BD" w:rsidP="004535BD">
            <w:pPr>
              <w:rPr>
                <w:b/>
                <w:szCs w:val="24"/>
              </w:rPr>
            </w:pPr>
          </w:p>
        </w:tc>
        <w:tc>
          <w:tcPr>
            <w:tcW w:w="709" w:type="dxa"/>
            <w:shd w:val="clear" w:color="auto" w:fill="D9D9D9" w:themeFill="background1" w:themeFillShade="D9"/>
          </w:tcPr>
          <w:p w14:paraId="72544B81" w14:textId="77777777" w:rsidR="004535BD" w:rsidRPr="00527C03" w:rsidRDefault="004535BD" w:rsidP="004535BD">
            <w:pPr>
              <w:rPr>
                <w:b/>
                <w:szCs w:val="24"/>
              </w:rPr>
            </w:pPr>
          </w:p>
        </w:tc>
        <w:tc>
          <w:tcPr>
            <w:tcW w:w="709" w:type="dxa"/>
            <w:shd w:val="clear" w:color="auto" w:fill="D9D9D9" w:themeFill="background1" w:themeFillShade="D9"/>
          </w:tcPr>
          <w:p w14:paraId="26E18C80" w14:textId="77777777" w:rsidR="004535BD" w:rsidRPr="00527C03" w:rsidRDefault="004535BD" w:rsidP="004535BD">
            <w:pPr>
              <w:rPr>
                <w:b/>
                <w:szCs w:val="24"/>
              </w:rPr>
            </w:pPr>
          </w:p>
        </w:tc>
        <w:tc>
          <w:tcPr>
            <w:tcW w:w="709" w:type="dxa"/>
            <w:shd w:val="clear" w:color="auto" w:fill="D9D9D9" w:themeFill="background1" w:themeFillShade="D9"/>
          </w:tcPr>
          <w:p w14:paraId="35D7CF0F" w14:textId="77777777" w:rsidR="004535BD" w:rsidRPr="00527C03" w:rsidRDefault="004535BD" w:rsidP="004535BD">
            <w:pPr>
              <w:rPr>
                <w:b/>
                <w:szCs w:val="24"/>
              </w:rPr>
            </w:pPr>
          </w:p>
        </w:tc>
        <w:tc>
          <w:tcPr>
            <w:tcW w:w="709" w:type="dxa"/>
            <w:shd w:val="clear" w:color="auto" w:fill="D9D9D9" w:themeFill="background1" w:themeFillShade="D9"/>
          </w:tcPr>
          <w:p w14:paraId="332F5402" w14:textId="77777777" w:rsidR="004535BD" w:rsidRPr="00527C03" w:rsidRDefault="004535BD" w:rsidP="004535BD">
            <w:pPr>
              <w:rPr>
                <w:b/>
                <w:szCs w:val="24"/>
              </w:rPr>
            </w:pPr>
          </w:p>
        </w:tc>
        <w:tc>
          <w:tcPr>
            <w:tcW w:w="709" w:type="dxa"/>
            <w:shd w:val="clear" w:color="auto" w:fill="D9D9D9" w:themeFill="background1" w:themeFillShade="D9"/>
          </w:tcPr>
          <w:p w14:paraId="39B6973C" w14:textId="77777777" w:rsidR="004535BD" w:rsidRPr="00527C03" w:rsidRDefault="004535BD" w:rsidP="004535BD">
            <w:pPr>
              <w:rPr>
                <w:b/>
                <w:szCs w:val="24"/>
              </w:rPr>
            </w:pPr>
          </w:p>
        </w:tc>
        <w:tc>
          <w:tcPr>
            <w:tcW w:w="709" w:type="dxa"/>
            <w:shd w:val="clear" w:color="auto" w:fill="D9D9D9" w:themeFill="background1" w:themeFillShade="D9"/>
          </w:tcPr>
          <w:p w14:paraId="2CD4AFB7" w14:textId="77777777" w:rsidR="004535BD" w:rsidRPr="00527C03" w:rsidRDefault="004535BD" w:rsidP="004535BD">
            <w:pPr>
              <w:rPr>
                <w:b/>
                <w:szCs w:val="24"/>
              </w:rPr>
            </w:pPr>
          </w:p>
        </w:tc>
        <w:tc>
          <w:tcPr>
            <w:tcW w:w="709" w:type="dxa"/>
            <w:shd w:val="clear" w:color="auto" w:fill="D9D9D9" w:themeFill="background1" w:themeFillShade="D9"/>
          </w:tcPr>
          <w:p w14:paraId="7665CDED" w14:textId="77777777" w:rsidR="004535BD" w:rsidRPr="00527C03" w:rsidRDefault="004535BD" w:rsidP="004535BD">
            <w:pPr>
              <w:rPr>
                <w:b/>
                <w:szCs w:val="24"/>
              </w:rPr>
            </w:pPr>
          </w:p>
        </w:tc>
        <w:tc>
          <w:tcPr>
            <w:tcW w:w="4252" w:type="dxa"/>
            <w:shd w:val="clear" w:color="auto" w:fill="D9D9D9" w:themeFill="background1" w:themeFillShade="D9"/>
          </w:tcPr>
          <w:p w14:paraId="3A9A041E" w14:textId="77777777" w:rsidR="004535BD" w:rsidRPr="00527C03" w:rsidRDefault="004535BD" w:rsidP="004535BD">
            <w:pPr>
              <w:rPr>
                <w:b/>
                <w:szCs w:val="24"/>
              </w:rPr>
            </w:pPr>
          </w:p>
        </w:tc>
      </w:tr>
      <w:tr w:rsidR="00A379B5" w:rsidRPr="00527C03" w14:paraId="2011E0AB" w14:textId="77777777" w:rsidTr="00C95A70">
        <w:trPr>
          <w:trHeight w:val="136"/>
        </w:trPr>
        <w:tc>
          <w:tcPr>
            <w:tcW w:w="432" w:type="dxa"/>
            <w:shd w:val="clear" w:color="auto" w:fill="auto"/>
          </w:tcPr>
          <w:p w14:paraId="393EAB20" w14:textId="77777777" w:rsidR="004535BD" w:rsidRPr="00527C03" w:rsidRDefault="004535BD" w:rsidP="009D6D50">
            <w:pPr>
              <w:jc w:val="center"/>
              <w:rPr>
                <w:b/>
                <w:sz w:val="16"/>
                <w:szCs w:val="16"/>
              </w:rPr>
            </w:pPr>
          </w:p>
        </w:tc>
        <w:tc>
          <w:tcPr>
            <w:tcW w:w="4252" w:type="dxa"/>
            <w:shd w:val="clear" w:color="auto" w:fill="auto"/>
          </w:tcPr>
          <w:p w14:paraId="3437AC57" w14:textId="77777777" w:rsidR="004535BD" w:rsidRPr="00527C03" w:rsidRDefault="004535BD" w:rsidP="004535BD">
            <w:pPr>
              <w:rPr>
                <w:b/>
                <w:sz w:val="16"/>
                <w:szCs w:val="16"/>
              </w:rPr>
            </w:pPr>
          </w:p>
        </w:tc>
        <w:tc>
          <w:tcPr>
            <w:tcW w:w="709" w:type="dxa"/>
            <w:shd w:val="clear" w:color="auto" w:fill="auto"/>
          </w:tcPr>
          <w:p w14:paraId="56DB448B" w14:textId="4F08030F" w:rsidR="004535BD" w:rsidRPr="00527C03" w:rsidRDefault="00FA3D8A" w:rsidP="004535BD">
            <w:pPr>
              <w:rPr>
                <w:b/>
                <w:sz w:val="16"/>
                <w:szCs w:val="16"/>
              </w:rPr>
            </w:pPr>
            <w:r>
              <w:rPr>
                <w:b/>
                <w:sz w:val="16"/>
                <w:szCs w:val="16"/>
              </w:rPr>
              <w:t>2019</w:t>
            </w:r>
          </w:p>
        </w:tc>
        <w:tc>
          <w:tcPr>
            <w:tcW w:w="709" w:type="dxa"/>
            <w:shd w:val="clear" w:color="auto" w:fill="auto"/>
          </w:tcPr>
          <w:p w14:paraId="34E17884" w14:textId="574169E9" w:rsidR="004535BD" w:rsidRPr="00527C03" w:rsidRDefault="004A622B" w:rsidP="004535BD">
            <w:pPr>
              <w:rPr>
                <w:b/>
                <w:sz w:val="16"/>
                <w:szCs w:val="16"/>
              </w:rPr>
            </w:pPr>
            <w:r w:rsidRPr="00527C03">
              <w:rPr>
                <w:b/>
                <w:sz w:val="16"/>
                <w:szCs w:val="16"/>
              </w:rPr>
              <w:t>2</w:t>
            </w:r>
            <w:r w:rsidR="00FA3D8A">
              <w:rPr>
                <w:b/>
                <w:sz w:val="16"/>
                <w:szCs w:val="16"/>
              </w:rPr>
              <w:t>020</w:t>
            </w:r>
          </w:p>
        </w:tc>
        <w:tc>
          <w:tcPr>
            <w:tcW w:w="709" w:type="dxa"/>
            <w:shd w:val="clear" w:color="auto" w:fill="auto"/>
          </w:tcPr>
          <w:p w14:paraId="48D928A2" w14:textId="0F2A23EC" w:rsidR="004535BD" w:rsidRPr="00527C03" w:rsidRDefault="00FA3D8A" w:rsidP="004535BD">
            <w:pPr>
              <w:rPr>
                <w:b/>
                <w:sz w:val="16"/>
                <w:szCs w:val="16"/>
              </w:rPr>
            </w:pPr>
            <w:r>
              <w:rPr>
                <w:b/>
                <w:sz w:val="16"/>
                <w:szCs w:val="16"/>
              </w:rPr>
              <w:t>2021</w:t>
            </w:r>
          </w:p>
        </w:tc>
        <w:tc>
          <w:tcPr>
            <w:tcW w:w="709" w:type="dxa"/>
            <w:shd w:val="clear" w:color="auto" w:fill="auto"/>
          </w:tcPr>
          <w:p w14:paraId="4DF8B008" w14:textId="0C98286C" w:rsidR="004535BD" w:rsidRPr="00527C03" w:rsidRDefault="00FA3D8A" w:rsidP="004535BD">
            <w:pPr>
              <w:rPr>
                <w:b/>
                <w:sz w:val="16"/>
                <w:szCs w:val="16"/>
              </w:rPr>
            </w:pPr>
            <w:r>
              <w:rPr>
                <w:b/>
                <w:sz w:val="16"/>
                <w:szCs w:val="16"/>
              </w:rPr>
              <w:t>2022</w:t>
            </w:r>
          </w:p>
        </w:tc>
        <w:tc>
          <w:tcPr>
            <w:tcW w:w="709" w:type="dxa"/>
            <w:shd w:val="clear" w:color="auto" w:fill="auto"/>
          </w:tcPr>
          <w:p w14:paraId="5886134C" w14:textId="52735A52" w:rsidR="004535BD" w:rsidRPr="00527C03" w:rsidRDefault="00FA3D8A" w:rsidP="004535BD">
            <w:pPr>
              <w:rPr>
                <w:b/>
                <w:sz w:val="16"/>
                <w:szCs w:val="16"/>
              </w:rPr>
            </w:pPr>
            <w:r>
              <w:rPr>
                <w:b/>
                <w:sz w:val="16"/>
                <w:szCs w:val="16"/>
              </w:rPr>
              <w:t>2023</w:t>
            </w:r>
          </w:p>
        </w:tc>
        <w:tc>
          <w:tcPr>
            <w:tcW w:w="709" w:type="dxa"/>
            <w:shd w:val="clear" w:color="auto" w:fill="auto"/>
          </w:tcPr>
          <w:p w14:paraId="2A9F3622" w14:textId="0F9D3F7E" w:rsidR="004535BD" w:rsidRPr="00527C03" w:rsidRDefault="00FA3D8A" w:rsidP="004535BD">
            <w:pPr>
              <w:rPr>
                <w:b/>
                <w:sz w:val="16"/>
                <w:szCs w:val="16"/>
              </w:rPr>
            </w:pPr>
            <w:r>
              <w:rPr>
                <w:b/>
                <w:sz w:val="16"/>
                <w:szCs w:val="16"/>
              </w:rPr>
              <w:t>2024</w:t>
            </w:r>
          </w:p>
        </w:tc>
        <w:tc>
          <w:tcPr>
            <w:tcW w:w="709" w:type="dxa"/>
          </w:tcPr>
          <w:p w14:paraId="38EC82EE" w14:textId="77777777" w:rsidR="004535BD" w:rsidRPr="00527C03" w:rsidRDefault="004535BD" w:rsidP="004535BD">
            <w:pPr>
              <w:rPr>
                <w:b/>
                <w:sz w:val="16"/>
                <w:szCs w:val="16"/>
              </w:rPr>
            </w:pPr>
          </w:p>
        </w:tc>
        <w:tc>
          <w:tcPr>
            <w:tcW w:w="709" w:type="dxa"/>
          </w:tcPr>
          <w:p w14:paraId="6467B05D" w14:textId="77777777" w:rsidR="004535BD" w:rsidRPr="00527C03" w:rsidRDefault="004535BD" w:rsidP="004535BD">
            <w:pPr>
              <w:rPr>
                <w:b/>
                <w:sz w:val="16"/>
                <w:szCs w:val="16"/>
              </w:rPr>
            </w:pPr>
          </w:p>
        </w:tc>
        <w:tc>
          <w:tcPr>
            <w:tcW w:w="4252" w:type="dxa"/>
            <w:shd w:val="clear" w:color="auto" w:fill="auto"/>
          </w:tcPr>
          <w:p w14:paraId="78E5B9B2" w14:textId="77777777" w:rsidR="004535BD" w:rsidRPr="00527C03" w:rsidRDefault="004A622B" w:rsidP="004535BD">
            <w:pPr>
              <w:rPr>
                <w:b/>
                <w:sz w:val="16"/>
                <w:szCs w:val="16"/>
              </w:rPr>
            </w:pPr>
            <w:r w:rsidRPr="00527C03">
              <w:rPr>
                <w:b/>
                <w:sz w:val="16"/>
                <w:szCs w:val="16"/>
              </w:rPr>
              <w:t>Bemerkungen</w:t>
            </w:r>
          </w:p>
        </w:tc>
      </w:tr>
      <w:tr w:rsidR="00A379B5" w:rsidRPr="00527C03" w14:paraId="243A26F2" w14:textId="77777777" w:rsidTr="00520525">
        <w:trPr>
          <w:trHeight w:val="289"/>
        </w:trPr>
        <w:tc>
          <w:tcPr>
            <w:tcW w:w="432" w:type="dxa"/>
            <w:shd w:val="clear" w:color="auto" w:fill="auto"/>
          </w:tcPr>
          <w:p w14:paraId="68E4D576" w14:textId="77777777" w:rsidR="004535BD" w:rsidRPr="00527C03" w:rsidRDefault="00BF60F9" w:rsidP="009D6D50">
            <w:pPr>
              <w:jc w:val="center"/>
              <w:rPr>
                <w:rFonts w:cs="Arial"/>
                <w:sz w:val="16"/>
                <w:szCs w:val="16"/>
              </w:rPr>
            </w:pPr>
            <w:r w:rsidRPr="00527C03">
              <w:rPr>
                <w:rFonts w:cs="Arial"/>
                <w:sz w:val="16"/>
                <w:szCs w:val="16"/>
              </w:rPr>
              <w:t>1</w:t>
            </w:r>
          </w:p>
        </w:tc>
        <w:tc>
          <w:tcPr>
            <w:tcW w:w="4252" w:type="dxa"/>
            <w:shd w:val="clear" w:color="auto" w:fill="auto"/>
          </w:tcPr>
          <w:p w14:paraId="2DDE0BCD" w14:textId="77777777" w:rsidR="004535BD" w:rsidRPr="00527C03" w:rsidRDefault="004535BD" w:rsidP="004535BD">
            <w:pPr>
              <w:rPr>
                <w:rFonts w:cs="Arial"/>
                <w:sz w:val="16"/>
                <w:szCs w:val="16"/>
              </w:rPr>
            </w:pPr>
          </w:p>
        </w:tc>
        <w:tc>
          <w:tcPr>
            <w:tcW w:w="709" w:type="dxa"/>
            <w:shd w:val="clear" w:color="auto" w:fill="auto"/>
          </w:tcPr>
          <w:p w14:paraId="3A777B95" w14:textId="77777777" w:rsidR="004535BD" w:rsidRPr="00527C03" w:rsidRDefault="004535BD" w:rsidP="00520525">
            <w:pPr>
              <w:jc w:val="right"/>
              <w:rPr>
                <w:rFonts w:cs="Arial"/>
                <w:sz w:val="12"/>
                <w:szCs w:val="12"/>
              </w:rPr>
            </w:pPr>
          </w:p>
        </w:tc>
        <w:tc>
          <w:tcPr>
            <w:tcW w:w="709" w:type="dxa"/>
            <w:shd w:val="clear" w:color="auto" w:fill="auto"/>
          </w:tcPr>
          <w:p w14:paraId="14CCE13E" w14:textId="77777777" w:rsidR="004535BD" w:rsidRPr="00527C03" w:rsidRDefault="004535BD" w:rsidP="00520525">
            <w:pPr>
              <w:jc w:val="right"/>
              <w:rPr>
                <w:rFonts w:cs="Arial"/>
                <w:sz w:val="12"/>
                <w:szCs w:val="12"/>
              </w:rPr>
            </w:pPr>
          </w:p>
        </w:tc>
        <w:tc>
          <w:tcPr>
            <w:tcW w:w="709" w:type="dxa"/>
            <w:shd w:val="clear" w:color="auto" w:fill="auto"/>
          </w:tcPr>
          <w:p w14:paraId="12E9C066" w14:textId="77777777" w:rsidR="004535BD" w:rsidRPr="00527C03" w:rsidRDefault="004535BD" w:rsidP="00520525">
            <w:pPr>
              <w:jc w:val="right"/>
              <w:rPr>
                <w:rFonts w:cs="Arial"/>
                <w:sz w:val="12"/>
                <w:szCs w:val="12"/>
              </w:rPr>
            </w:pPr>
          </w:p>
        </w:tc>
        <w:tc>
          <w:tcPr>
            <w:tcW w:w="709" w:type="dxa"/>
            <w:shd w:val="clear" w:color="auto" w:fill="auto"/>
          </w:tcPr>
          <w:p w14:paraId="2C86B75D" w14:textId="77777777" w:rsidR="004535BD" w:rsidRPr="00527C03" w:rsidRDefault="004535BD" w:rsidP="00520525">
            <w:pPr>
              <w:jc w:val="right"/>
              <w:rPr>
                <w:rFonts w:cs="Arial"/>
                <w:sz w:val="12"/>
                <w:szCs w:val="12"/>
              </w:rPr>
            </w:pPr>
          </w:p>
        </w:tc>
        <w:tc>
          <w:tcPr>
            <w:tcW w:w="709" w:type="dxa"/>
            <w:shd w:val="clear" w:color="auto" w:fill="auto"/>
          </w:tcPr>
          <w:p w14:paraId="47352800" w14:textId="77777777" w:rsidR="004535BD" w:rsidRPr="00527C03" w:rsidRDefault="004535BD" w:rsidP="00520525">
            <w:pPr>
              <w:jc w:val="right"/>
              <w:rPr>
                <w:rFonts w:cs="Arial"/>
                <w:sz w:val="12"/>
                <w:szCs w:val="12"/>
              </w:rPr>
            </w:pPr>
          </w:p>
        </w:tc>
        <w:tc>
          <w:tcPr>
            <w:tcW w:w="709" w:type="dxa"/>
            <w:shd w:val="clear" w:color="auto" w:fill="auto"/>
          </w:tcPr>
          <w:p w14:paraId="5D4C7133" w14:textId="77777777" w:rsidR="004535BD" w:rsidRPr="00527C03" w:rsidRDefault="004535BD" w:rsidP="00BF60F9">
            <w:pPr>
              <w:jc w:val="right"/>
              <w:rPr>
                <w:rFonts w:cs="Arial"/>
                <w:sz w:val="12"/>
                <w:szCs w:val="12"/>
              </w:rPr>
            </w:pPr>
          </w:p>
        </w:tc>
        <w:tc>
          <w:tcPr>
            <w:tcW w:w="709" w:type="dxa"/>
          </w:tcPr>
          <w:p w14:paraId="589F8C44" w14:textId="77777777" w:rsidR="004535BD" w:rsidRPr="00527C03" w:rsidRDefault="004535BD" w:rsidP="00BF60F9">
            <w:pPr>
              <w:jc w:val="right"/>
              <w:rPr>
                <w:rFonts w:cs="Arial"/>
                <w:sz w:val="12"/>
                <w:szCs w:val="12"/>
              </w:rPr>
            </w:pPr>
          </w:p>
        </w:tc>
        <w:tc>
          <w:tcPr>
            <w:tcW w:w="709" w:type="dxa"/>
          </w:tcPr>
          <w:p w14:paraId="7BD4E544" w14:textId="77777777" w:rsidR="004535BD" w:rsidRPr="00527C03" w:rsidRDefault="004535BD" w:rsidP="00BF60F9">
            <w:pPr>
              <w:jc w:val="right"/>
              <w:rPr>
                <w:rFonts w:cs="Arial"/>
                <w:sz w:val="12"/>
                <w:szCs w:val="12"/>
              </w:rPr>
            </w:pPr>
          </w:p>
        </w:tc>
        <w:tc>
          <w:tcPr>
            <w:tcW w:w="4252" w:type="dxa"/>
            <w:shd w:val="clear" w:color="auto" w:fill="auto"/>
          </w:tcPr>
          <w:p w14:paraId="316C565E" w14:textId="77777777" w:rsidR="004535BD" w:rsidRPr="00527C03" w:rsidRDefault="004535BD" w:rsidP="004535BD">
            <w:pPr>
              <w:rPr>
                <w:rFonts w:cs="Arial"/>
                <w:sz w:val="12"/>
                <w:szCs w:val="12"/>
              </w:rPr>
            </w:pPr>
          </w:p>
        </w:tc>
      </w:tr>
      <w:tr w:rsidR="00A379B5" w:rsidRPr="00527C03" w14:paraId="4A558334" w14:textId="77777777" w:rsidTr="00520525">
        <w:trPr>
          <w:trHeight w:val="289"/>
        </w:trPr>
        <w:tc>
          <w:tcPr>
            <w:tcW w:w="432" w:type="dxa"/>
            <w:shd w:val="clear" w:color="auto" w:fill="auto"/>
          </w:tcPr>
          <w:p w14:paraId="65F4E0BD" w14:textId="77777777" w:rsidR="004535BD" w:rsidRPr="00527C03" w:rsidRDefault="00BF60F9" w:rsidP="009D6D50">
            <w:pPr>
              <w:jc w:val="center"/>
              <w:rPr>
                <w:rFonts w:cs="Arial"/>
                <w:sz w:val="16"/>
                <w:szCs w:val="16"/>
              </w:rPr>
            </w:pPr>
            <w:r w:rsidRPr="00527C03">
              <w:rPr>
                <w:rFonts w:cs="Arial"/>
                <w:sz w:val="16"/>
                <w:szCs w:val="16"/>
              </w:rPr>
              <w:t>2</w:t>
            </w:r>
          </w:p>
        </w:tc>
        <w:tc>
          <w:tcPr>
            <w:tcW w:w="4252" w:type="dxa"/>
            <w:shd w:val="clear" w:color="auto" w:fill="auto"/>
          </w:tcPr>
          <w:p w14:paraId="7E5E8FCB" w14:textId="77777777" w:rsidR="004535BD" w:rsidRPr="00527C03" w:rsidRDefault="004535BD" w:rsidP="004535BD">
            <w:pPr>
              <w:rPr>
                <w:rFonts w:cs="Arial"/>
                <w:sz w:val="16"/>
                <w:szCs w:val="16"/>
              </w:rPr>
            </w:pPr>
          </w:p>
        </w:tc>
        <w:tc>
          <w:tcPr>
            <w:tcW w:w="709" w:type="dxa"/>
            <w:shd w:val="clear" w:color="auto" w:fill="auto"/>
          </w:tcPr>
          <w:p w14:paraId="0CBF567C" w14:textId="77777777" w:rsidR="004535BD" w:rsidRPr="00527C03" w:rsidRDefault="004535BD" w:rsidP="00520525">
            <w:pPr>
              <w:jc w:val="right"/>
              <w:rPr>
                <w:rFonts w:cs="Arial"/>
                <w:sz w:val="12"/>
                <w:szCs w:val="12"/>
              </w:rPr>
            </w:pPr>
          </w:p>
        </w:tc>
        <w:tc>
          <w:tcPr>
            <w:tcW w:w="709" w:type="dxa"/>
            <w:shd w:val="clear" w:color="auto" w:fill="auto"/>
          </w:tcPr>
          <w:p w14:paraId="236590B7" w14:textId="77777777" w:rsidR="004535BD" w:rsidRPr="00527C03" w:rsidRDefault="004535BD" w:rsidP="00520525">
            <w:pPr>
              <w:jc w:val="right"/>
              <w:rPr>
                <w:rFonts w:cs="Arial"/>
                <w:sz w:val="12"/>
                <w:szCs w:val="12"/>
              </w:rPr>
            </w:pPr>
          </w:p>
        </w:tc>
        <w:tc>
          <w:tcPr>
            <w:tcW w:w="709" w:type="dxa"/>
            <w:shd w:val="clear" w:color="auto" w:fill="auto"/>
          </w:tcPr>
          <w:p w14:paraId="0A6D82C4" w14:textId="77777777" w:rsidR="004535BD" w:rsidRPr="00527C03" w:rsidRDefault="004535BD" w:rsidP="00520525">
            <w:pPr>
              <w:jc w:val="right"/>
              <w:rPr>
                <w:rFonts w:cs="Arial"/>
                <w:sz w:val="12"/>
                <w:szCs w:val="12"/>
              </w:rPr>
            </w:pPr>
          </w:p>
        </w:tc>
        <w:tc>
          <w:tcPr>
            <w:tcW w:w="709" w:type="dxa"/>
            <w:shd w:val="clear" w:color="auto" w:fill="auto"/>
          </w:tcPr>
          <w:p w14:paraId="263E5B38" w14:textId="77777777" w:rsidR="004535BD" w:rsidRPr="00527C03" w:rsidRDefault="004535BD" w:rsidP="00520525">
            <w:pPr>
              <w:jc w:val="right"/>
              <w:rPr>
                <w:rFonts w:cs="Arial"/>
                <w:sz w:val="12"/>
                <w:szCs w:val="12"/>
              </w:rPr>
            </w:pPr>
          </w:p>
        </w:tc>
        <w:tc>
          <w:tcPr>
            <w:tcW w:w="709" w:type="dxa"/>
            <w:shd w:val="clear" w:color="auto" w:fill="auto"/>
          </w:tcPr>
          <w:p w14:paraId="413E27CB" w14:textId="77777777" w:rsidR="004535BD" w:rsidRPr="00527C03" w:rsidRDefault="004535BD" w:rsidP="00520525">
            <w:pPr>
              <w:jc w:val="right"/>
              <w:rPr>
                <w:rFonts w:cs="Arial"/>
                <w:sz w:val="12"/>
                <w:szCs w:val="12"/>
              </w:rPr>
            </w:pPr>
          </w:p>
        </w:tc>
        <w:tc>
          <w:tcPr>
            <w:tcW w:w="709" w:type="dxa"/>
            <w:shd w:val="clear" w:color="auto" w:fill="auto"/>
          </w:tcPr>
          <w:p w14:paraId="08897649" w14:textId="77777777" w:rsidR="004535BD" w:rsidRPr="00527C03" w:rsidRDefault="004535BD" w:rsidP="00BF60F9">
            <w:pPr>
              <w:jc w:val="right"/>
              <w:rPr>
                <w:rFonts w:cs="Arial"/>
                <w:sz w:val="12"/>
                <w:szCs w:val="12"/>
              </w:rPr>
            </w:pPr>
          </w:p>
        </w:tc>
        <w:tc>
          <w:tcPr>
            <w:tcW w:w="709" w:type="dxa"/>
          </w:tcPr>
          <w:p w14:paraId="1C8B7256" w14:textId="77777777" w:rsidR="004535BD" w:rsidRPr="00527C03" w:rsidRDefault="004535BD" w:rsidP="00BF60F9">
            <w:pPr>
              <w:jc w:val="right"/>
              <w:rPr>
                <w:rFonts w:cs="Arial"/>
                <w:sz w:val="12"/>
                <w:szCs w:val="12"/>
              </w:rPr>
            </w:pPr>
          </w:p>
        </w:tc>
        <w:tc>
          <w:tcPr>
            <w:tcW w:w="709" w:type="dxa"/>
          </w:tcPr>
          <w:p w14:paraId="2CAE2057" w14:textId="77777777" w:rsidR="004535BD" w:rsidRPr="00527C03" w:rsidRDefault="004535BD" w:rsidP="00BF60F9">
            <w:pPr>
              <w:jc w:val="right"/>
              <w:rPr>
                <w:rFonts w:cs="Arial"/>
                <w:sz w:val="12"/>
                <w:szCs w:val="12"/>
              </w:rPr>
            </w:pPr>
          </w:p>
        </w:tc>
        <w:tc>
          <w:tcPr>
            <w:tcW w:w="4252" w:type="dxa"/>
            <w:shd w:val="clear" w:color="auto" w:fill="auto"/>
          </w:tcPr>
          <w:p w14:paraId="2F1B6DF1" w14:textId="77777777" w:rsidR="004535BD" w:rsidRPr="00527C03" w:rsidRDefault="004535BD" w:rsidP="004535BD">
            <w:pPr>
              <w:rPr>
                <w:rFonts w:cs="Arial"/>
                <w:sz w:val="12"/>
                <w:szCs w:val="12"/>
              </w:rPr>
            </w:pPr>
          </w:p>
        </w:tc>
      </w:tr>
      <w:tr w:rsidR="00A379B5" w:rsidRPr="00527C03" w14:paraId="3B2495F7" w14:textId="77777777" w:rsidTr="00520525">
        <w:trPr>
          <w:trHeight w:val="289"/>
        </w:trPr>
        <w:tc>
          <w:tcPr>
            <w:tcW w:w="432" w:type="dxa"/>
            <w:shd w:val="clear" w:color="auto" w:fill="auto"/>
          </w:tcPr>
          <w:p w14:paraId="4D9734C3" w14:textId="77777777" w:rsidR="004535BD" w:rsidRPr="00527C03" w:rsidRDefault="00BF60F9" w:rsidP="009D6D50">
            <w:pPr>
              <w:jc w:val="center"/>
              <w:rPr>
                <w:rFonts w:cs="Arial"/>
                <w:sz w:val="16"/>
                <w:szCs w:val="16"/>
              </w:rPr>
            </w:pPr>
            <w:r w:rsidRPr="00527C03">
              <w:rPr>
                <w:rFonts w:cs="Arial"/>
                <w:sz w:val="16"/>
                <w:szCs w:val="16"/>
              </w:rPr>
              <w:t>3</w:t>
            </w:r>
          </w:p>
        </w:tc>
        <w:tc>
          <w:tcPr>
            <w:tcW w:w="4252" w:type="dxa"/>
            <w:shd w:val="clear" w:color="auto" w:fill="auto"/>
          </w:tcPr>
          <w:p w14:paraId="3CCFF2A2" w14:textId="77777777" w:rsidR="004535BD" w:rsidRPr="00527C03" w:rsidRDefault="004535BD" w:rsidP="004535BD">
            <w:pPr>
              <w:rPr>
                <w:rFonts w:cs="Arial"/>
                <w:sz w:val="16"/>
                <w:szCs w:val="16"/>
              </w:rPr>
            </w:pPr>
          </w:p>
        </w:tc>
        <w:tc>
          <w:tcPr>
            <w:tcW w:w="709" w:type="dxa"/>
            <w:shd w:val="clear" w:color="auto" w:fill="auto"/>
          </w:tcPr>
          <w:p w14:paraId="109C09DF" w14:textId="77777777" w:rsidR="004535BD" w:rsidRPr="00527C03" w:rsidRDefault="004535BD" w:rsidP="00520525">
            <w:pPr>
              <w:jc w:val="right"/>
              <w:rPr>
                <w:rFonts w:cs="Arial"/>
                <w:sz w:val="12"/>
                <w:szCs w:val="12"/>
              </w:rPr>
            </w:pPr>
          </w:p>
        </w:tc>
        <w:tc>
          <w:tcPr>
            <w:tcW w:w="709" w:type="dxa"/>
            <w:shd w:val="clear" w:color="auto" w:fill="auto"/>
          </w:tcPr>
          <w:p w14:paraId="4D335B65" w14:textId="77777777" w:rsidR="004535BD" w:rsidRPr="00527C03" w:rsidRDefault="004535BD" w:rsidP="00520525">
            <w:pPr>
              <w:jc w:val="right"/>
              <w:rPr>
                <w:rFonts w:cs="Arial"/>
                <w:sz w:val="12"/>
                <w:szCs w:val="12"/>
              </w:rPr>
            </w:pPr>
          </w:p>
        </w:tc>
        <w:tc>
          <w:tcPr>
            <w:tcW w:w="709" w:type="dxa"/>
            <w:shd w:val="clear" w:color="auto" w:fill="auto"/>
          </w:tcPr>
          <w:p w14:paraId="4646120D" w14:textId="77777777" w:rsidR="004535BD" w:rsidRPr="00527C03" w:rsidRDefault="004535BD" w:rsidP="00520525">
            <w:pPr>
              <w:jc w:val="right"/>
              <w:rPr>
                <w:rFonts w:cs="Arial"/>
                <w:sz w:val="12"/>
                <w:szCs w:val="12"/>
              </w:rPr>
            </w:pPr>
          </w:p>
        </w:tc>
        <w:tc>
          <w:tcPr>
            <w:tcW w:w="709" w:type="dxa"/>
            <w:shd w:val="clear" w:color="auto" w:fill="auto"/>
          </w:tcPr>
          <w:p w14:paraId="092F46D5" w14:textId="77777777" w:rsidR="004535BD" w:rsidRPr="00527C03" w:rsidRDefault="004535BD" w:rsidP="00520525">
            <w:pPr>
              <w:jc w:val="right"/>
              <w:rPr>
                <w:rFonts w:cs="Arial"/>
                <w:sz w:val="12"/>
                <w:szCs w:val="12"/>
              </w:rPr>
            </w:pPr>
          </w:p>
        </w:tc>
        <w:tc>
          <w:tcPr>
            <w:tcW w:w="709" w:type="dxa"/>
            <w:shd w:val="clear" w:color="auto" w:fill="auto"/>
          </w:tcPr>
          <w:p w14:paraId="75BCFF24" w14:textId="77777777" w:rsidR="004535BD" w:rsidRPr="00527C03" w:rsidRDefault="004535BD" w:rsidP="00520525">
            <w:pPr>
              <w:jc w:val="right"/>
              <w:rPr>
                <w:rFonts w:cs="Arial"/>
                <w:sz w:val="12"/>
                <w:szCs w:val="12"/>
              </w:rPr>
            </w:pPr>
          </w:p>
        </w:tc>
        <w:tc>
          <w:tcPr>
            <w:tcW w:w="709" w:type="dxa"/>
            <w:shd w:val="clear" w:color="auto" w:fill="auto"/>
          </w:tcPr>
          <w:p w14:paraId="6E94F6E5" w14:textId="77777777" w:rsidR="004535BD" w:rsidRPr="00527C03" w:rsidRDefault="004535BD" w:rsidP="00BF60F9">
            <w:pPr>
              <w:jc w:val="right"/>
              <w:rPr>
                <w:rFonts w:cs="Arial"/>
                <w:sz w:val="12"/>
                <w:szCs w:val="12"/>
              </w:rPr>
            </w:pPr>
          </w:p>
        </w:tc>
        <w:tc>
          <w:tcPr>
            <w:tcW w:w="709" w:type="dxa"/>
          </w:tcPr>
          <w:p w14:paraId="63D0A1E8" w14:textId="77777777" w:rsidR="004535BD" w:rsidRPr="00527C03" w:rsidRDefault="004535BD" w:rsidP="00BF60F9">
            <w:pPr>
              <w:jc w:val="right"/>
              <w:rPr>
                <w:rFonts w:cs="Arial"/>
                <w:sz w:val="12"/>
                <w:szCs w:val="12"/>
              </w:rPr>
            </w:pPr>
          </w:p>
        </w:tc>
        <w:tc>
          <w:tcPr>
            <w:tcW w:w="709" w:type="dxa"/>
          </w:tcPr>
          <w:p w14:paraId="55E01EB7" w14:textId="77777777" w:rsidR="004535BD" w:rsidRPr="00527C03" w:rsidRDefault="004535BD" w:rsidP="00BF60F9">
            <w:pPr>
              <w:jc w:val="right"/>
              <w:rPr>
                <w:rFonts w:cs="Arial"/>
                <w:sz w:val="12"/>
                <w:szCs w:val="12"/>
              </w:rPr>
            </w:pPr>
          </w:p>
        </w:tc>
        <w:tc>
          <w:tcPr>
            <w:tcW w:w="4252" w:type="dxa"/>
            <w:shd w:val="clear" w:color="auto" w:fill="auto"/>
          </w:tcPr>
          <w:p w14:paraId="12073FBB" w14:textId="77777777" w:rsidR="004535BD" w:rsidRPr="00527C03" w:rsidRDefault="004535BD" w:rsidP="004535BD">
            <w:pPr>
              <w:rPr>
                <w:rFonts w:cs="Arial"/>
                <w:sz w:val="12"/>
                <w:szCs w:val="12"/>
              </w:rPr>
            </w:pPr>
          </w:p>
        </w:tc>
      </w:tr>
      <w:tr w:rsidR="00A379B5" w:rsidRPr="00527C03" w14:paraId="7C2BEDA7" w14:textId="77777777" w:rsidTr="00520525">
        <w:trPr>
          <w:trHeight w:val="289"/>
        </w:trPr>
        <w:tc>
          <w:tcPr>
            <w:tcW w:w="432" w:type="dxa"/>
            <w:shd w:val="clear" w:color="auto" w:fill="auto"/>
          </w:tcPr>
          <w:p w14:paraId="059A04F1" w14:textId="77777777" w:rsidR="004535BD" w:rsidRPr="00527C03" w:rsidRDefault="00BF60F9" w:rsidP="009D6D50">
            <w:pPr>
              <w:jc w:val="center"/>
              <w:rPr>
                <w:rFonts w:cs="Arial"/>
                <w:sz w:val="16"/>
                <w:szCs w:val="16"/>
              </w:rPr>
            </w:pPr>
            <w:r w:rsidRPr="00527C03">
              <w:rPr>
                <w:rFonts w:cs="Arial"/>
                <w:sz w:val="16"/>
                <w:szCs w:val="16"/>
              </w:rPr>
              <w:t>4</w:t>
            </w:r>
          </w:p>
        </w:tc>
        <w:tc>
          <w:tcPr>
            <w:tcW w:w="4252" w:type="dxa"/>
            <w:shd w:val="clear" w:color="auto" w:fill="auto"/>
          </w:tcPr>
          <w:p w14:paraId="00BC4DB9" w14:textId="77777777" w:rsidR="004535BD" w:rsidRPr="00527C03" w:rsidRDefault="004535BD" w:rsidP="004535BD">
            <w:pPr>
              <w:rPr>
                <w:rFonts w:cs="Arial"/>
                <w:sz w:val="16"/>
                <w:szCs w:val="16"/>
              </w:rPr>
            </w:pPr>
          </w:p>
        </w:tc>
        <w:tc>
          <w:tcPr>
            <w:tcW w:w="709" w:type="dxa"/>
            <w:shd w:val="clear" w:color="auto" w:fill="auto"/>
          </w:tcPr>
          <w:p w14:paraId="52FE6036" w14:textId="77777777" w:rsidR="004535BD" w:rsidRPr="00527C03" w:rsidRDefault="004535BD" w:rsidP="00520525">
            <w:pPr>
              <w:jc w:val="right"/>
              <w:rPr>
                <w:rFonts w:cs="Arial"/>
                <w:sz w:val="12"/>
                <w:szCs w:val="12"/>
              </w:rPr>
            </w:pPr>
          </w:p>
        </w:tc>
        <w:tc>
          <w:tcPr>
            <w:tcW w:w="709" w:type="dxa"/>
            <w:shd w:val="clear" w:color="auto" w:fill="auto"/>
          </w:tcPr>
          <w:p w14:paraId="03BDE5B1" w14:textId="77777777" w:rsidR="004535BD" w:rsidRPr="00527C03" w:rsidRDefault="004535BD" w:rsidP="00520525">
            <w:pPr>
              <w:jc w:val="right"/>
              <w:rPr>
                <w:rFonts w:cs="Arial"/>
                <w:sz w:val="12"/>
                <w:szCs w:val="12"/>
              </w:rPr>
            </w:pPr>
          </w:p>
        </w:tc>
        <w:tc>
          <w:tcPr>
            <w:tcW w:w="709" w:type="dxa"/>
            <w:shd w:val="clear" w:color="auto" w:fill="auto"/>
          </w:tcPr>
          <w:p w14:paraId="27216FB9" w14:textId="77777777" w:rsidR="004535BD" w:rsidRPr="00527C03" w:rsidRDefault="004535BD" w:rsidP="00520525">
            <w:pPr>
              <w:jc w:val="right"/>
              <w:rPr>
                <w:rFonts w:cs="Arial"/>
                <w:sz w:val="12"/>
                <w:szCs w:val="12"/>
              </w:rPr>
            </w:pPr>
          </w:p>
        </w:tc>
        <w:tc>
          <w:tcPr>
            <w:tcW w:w="709" w:type="dxa"/>
            <w:shd w:val="clear" w:color="auto" w:fill="auto"/>
          </w:tcPr>
          <w:p w14:paraId="48C7DD6E" w14:textId="77777777" w:rsidR="004535BD" w:rsidRPr="00527C03" w:rsidRDefault="004535BD" w:rsidP="00520525">
            <w:pPr>
              <w:jc w:val="right"/>
              <w:rPr>
                <w:rFonts w:cs="Arial"/>
                <w:sz w:val="12"/>
                <w:szCs w:val="12"/>
              </w:rPr>
            </w:pPr>
          </w:p>
        </w:tc>
        <w:tc>
          <w:tcPr>
            <w:tcW w:w="709" w:type="dxa"/>
            <w:shd w:val="clear" w:color="auto" w:fill="auto"/>
          </w:tcPr>
          <w:p w14:paraId="36869AE8" w14:textId="77777777" w:rsidR="004535BD" w:rsidRPr="00527C03" w:rsidRDefault="004535BD" w:rsidP="00520525">
            <w:pPr>
              <w:jc w:val="right"/>
              <w:rPr>
                <w:rFonts w:cs="Arial"/>
                <w:sz w:val="12"/>
                <w:szCs w:val="12"/>
              </w:rPr>
            </w:pPr>
          </w:p>
        </w:tc>
        <w:tc>
          <w:tcPr>
            <w:tcW w:w="709" w:type="dxa"/>
            <w:shd w:val="clear" w:color="auto" w:fill="auto"/>
          </w:tcPr>
          <w:p w14:paraId="64F176DE" w14:textId="77777777" w:rsidR="004535BD" w:rsidRPr="00527C03" w:rsidRDefault="004535BD" w:rsidP="00BF60F9">
            <w:pPr>
              <w:jc w:val="right"/>
              <w:rPr>
                <w:rFonts w:cs="Arial"/>
                <w:sz w:val="12"/>
                <w:szCs w:val="12"/>
              </w:rPr>
            </w:pPr>
          </w:p>
        </w:tc>
        <w:tc>
          <w:tcPr>
            <w:tcW w:w="709" w:type="dxa"/>
          </w:tcPr>
          <w:p w14:paraId="1E6A1285" w14:textId="77777777" w:rsidR="004535BD" w:rsidRPr="00527C03" w:rsidRDefault="004535BD" w:rsidP="00BF60F9">
            <w:pPr>
              <w:jc w:val="right"/>
              <w:rPr>
                <w:rFonts w:cs="Arial"/>
                <w:sz w:val="12"/>
                <w:szCs w:val="12"/>
              </w:rPr>
            </w:pPr>
          </w:p>
        </w:tc>
        <w:tc>
          <w:tcPr>
            <w:tcW w:w="709" w:type="dxa"/>
          </w:tcPr>
          <w:p w14:paraId="6655330F" w14:textId="77777777" w:rsidR="004535BD" w:rsidRPr="00527C03" w:rsidRDefault="004535BD" w:rsidP="00BF60F9">
            <w:pPr>
              <w:jc w:val="right"/>
              <w:rPr>
                <w:rFonts w:cs="Arial"/>
                <w:sz w:val="12"/>
                <w:szCs w:val="12"/>
              </w:rPr>
            </w:pPr>
          </w:p>
        </w:tc>
        <w:tc>
          <w:tcPr>
            <w:tcW w:w="4252" w:type="dxa"/>
            <w:shd w:val="clear" w:color="auto" w:fill="auto"/>
          </w:tcPr>
          <w:p w14:paraId="6D94AFDF" w14:textId="77777777" w:rsidR="004535BD" w:rsidRPr="00527C03" w:rsidRDefault="004535BD" w:rsidP="004535BD">
            <w:pPr>
              <w:rPr>
                <w:rFonts w:cs="Arial"/>
                <w:sz w:val="12"/>
                <w:szCs w:val="12"/>
              </w:rPr>
            </w:pPr>
          </w:p>
        </w:tc>
      </w:tr>
    </w:tbl>
    <w:p w14:paraId="3C491262" w14:textId="77777777" w:rsidR="004535BD" w:rsidRPr="00527C03" w:rsidRDefault="004535BD" w:rsidP="004535BD">
      <w:pPr>
        <w:rPr>
          <w:sz w:val="8"/>
          <w:szCs w:val="8"/>
        </w:rPr>
      </w:pPr>
    </w:p>
    <w:p w14:paraId="5A531709" w14:textId="77777777" w:rsidR="004535BD" w:rsidRPr="00527C03" w:rsidRDefault="007F2610" w:rsidP="004535BD">
      <w:pPr>
        <w:rPr>
          <w:rFonts w:cs="Arial"/>
          <w:sz w:val="16"/>
          <w:szCs w:val="16"/>
        </w:rPr>
      </w:pPr>
      <w:r w:rsidRPr="00527C03">
        <w:rPr>
          <w:rFonts w:cs="Arial"/>
          <w:sz w:val="16"/>
          <w:szCs w:val="16"/>
        </w:rPr>
        <w:t>Kosten</w:t>
      </w:r>
      <w:r w:rsidR="004A622B" w:rsidRPr="00527C03">
        <w:rPr>
          <w:rFonts w:cs="Arial"/>
          <w:sz w:val="16"/>
          <w:szCs w:val="16"/>
        </w:rPr>
        <w:t xml:space="preserve"> gemäss </w:t>
      </w:r>
      <w:r w:rsidR="00BF60F9" w:rsidRPr="00527C03">
        <w:rPr>
          <w:rFonts w:cs="Arial"/>
          <w:sz w:val="16"/>
          <w:szCs w:val="16"/>
        </w:rPr>
        <w:t>…</w:t>
      </w:r>
    </w:p>
    <w:p w14:paraId="40A7A184" w14:textId="77777777" w:rsidR="004535BD" w:rsidRPr="00527C03" w:rsidRDefault="004A622B">
      <w:pPr>
        <w:rPr>
          <w:sz w:val="16"/>
          <w:szCs w:val="16"/>
        </w:rPr>
      </w:pPr>
      <w:r w:rsidRPr="00527C03">
        <w:rPr>
          <w:sz w:val="16"/>
          <w:szCs w:val="16"/>
        </w:rPr>
        <w:br w:type="page"/>
      </w:r>
    </w:p>
    <w:p w14:paraId="79EC1858" w14:textId="77777777" w:rsidR="004535BD" w:rsidRPr="00527C03" w:rsidRDefault="004A622B" w:rsidP="00136BE9">
      <w:pPr>
        <w:pStyle w:val="berschrift2"/>
      </w:pPr>
      <w:bookmarkStart w:id="25" w:name="_Toc256000009"/>
      <w:bookmarkStart w:id="26" w:name="_Toc486500127"/>
      <w:bookmarkStart w:id="27" w:name="_Toc512520996"/>
      <w:r w:rsidRPr="00527C03">
        <w:lastRenderedPageBreak/>
        <w:t>Anhang</w:t>
      </w:r>
      <w:bookmarkEnd w:id="25"/>
      <w:bookmarkEnd w:id="26"/>
      <w:bookmarkEnd w:id="27"/>
    </w:p>
    <w:p w14:paraId="716EEE8A" w14:textId="77777777" w:rsidR="00136BE9" w:rsidRPr="00527C03" w:rsidRDefault="00136BE9" w:rsidP="004535BD">
      <w:pPr>
        <w:rPr>
          <w:b/>
          <w:sz w:val="8"/>
          <w:szCs w:val="8"/>
        </w:rPr>
      </w:pPr>
    </w:p>
    <w:p w14:paraId="47C206AA" w14:textId="77777777" w:rsidR="004535BD" w:rsidRPr="00527C03" w:rsidRDefault="004A622B" w:rsidP="004535BD">
      <w:pPr>
        <w:rPr>
          <w:b/>
        </w:rPr>
      </w:pPr>
      <w:r w:rsidRPr="00527C03">
        <w:rPr>
          <w:b/>
        </w:rPr>
        <w:t>Funktionendiagramm</w:t>
      </w:r>
    </w:p>
    <w:p w14:paraId="79867C33" w14:textId="77777777" w:rsidR="004535BD" w:rsidRPr="00527C03" w:rsidRDefault="004535BD" w:rsidP="004535BD">
      <w:pPr>
        <w:rPr>
          <w:b/>
          <w:sz w:val="8"/>
          <w:szCs w:val="8"/>
        </w:rPr>
      </w:pPr>
    </w:p>
    <w:tbl>
      <w:tblPr>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252"/>
        <w:gridCol w:w="567"/>
        <w:gridCol w:w="567"/>
        <w:gridCol w:w="850"/>
        <w:gridCol w:w="850"/>
        <w:gridCol w:w="850"/>
        <w:gridCol w:w="850"/>
        <w:gridCol w:w="850"/>
        <w:gridCol w:w="825"/>
        <w:gridCol w:w="3798"/>
      </w:tblGrid>
      <w:tr w:rsidR="00A379B5" w:rsidRPr="00527C03" w14:paraId="2034DB5E" w14:textId="77777777" w:rsidTr="004535BD">
        <w:trPr>
          <w:cantSplit/>
          <w:trHeight w:val="1134"/>
          <w:jc w:val="center"/>
        </w:trPr>
        <w:tc>
          <w:tcPr>
            <w:tcW w:w="425" w:type="dxa"/>
            <w:shd w:val="clear" w:color="auto" w:fill="BFBFBF" w:themeFill="background1" w:themeFillShade="BF"/>
            <w:noWrap/>
            <w:vAlign w:val="center"/>
          </w:tcPr>
          <w:p w14:paraId="3757A591" w14:textId="77777777" w:rsidR="004535BD" w:rsidRPr="00527C03" w:rsidRDefault="004A622B" w:rsidP="00EB52D5">
            <w:pPr>
              <w:rPr>
                <w:rFonts w:cs="Arial"/>
                <w:b/>
                <w:sz w:val="16"/>
                <w:szCs w:val="16"/>
              </w:rPr>
            </w:pPr>
            <w:r w:rsidRPr="00527C03">
              <w:rPr>
                <w:rFonts w:cs="Arial"/>
                <w:b/>
                <w:sz w:val="16"/>
                <w:szCs w:val="16"/>
              </w:rPr>
              <w:t>Nr.</w:t>
            </w:r>
          </w:p>
        </w:tc>
        <w:tc>
          <w:tcPr>
            <w:tcW w:w="4252" w:type="dxa"/>
            <w:shd w:val="clear" w:color="auto" w:fill="BFBFBF" w:themeFill="background1" w:themeFillShade="BF"/>
            <w:noWrap/>
            <w:vAlign w:val="center"/>
          </w:tcPr>
          <w:p w14:paraId="38777B07" w14:textId="77777777" w:rsidR="004535BD" w:rsidRPr="00527C03" w:rsidRDefault="00870A2B" w:rsidP="004535BD">
            <w:pPr>
              <w:jc w:val="center"/>
              <w:rPr>
                <w:rFonts w:cs="Arial"/>
                <w:b/>
                <w:sz w:val="16"/>
                <w:szCs w:val="16"/>
              </w:rPr>
            </w:pPr>
            <w:r w:rsidRPr="00527C03">
              <w:rPr>
                <w:rFonts w:cs="Arial"/>
                <w:b/>
                <w:sz w:val="16"/>
                <w:szCs w:val="16"/>
              </w:rPr>
              <w:t xml:space="preserve">Aufgabe / </w:t>
            </w:r>
            <w:r w:rsidR="004A622B" w:rsidRPr="00527C03">
              <w:rPr>
                <w:rFonts w:cs="Arial"/>
                <w:b/>
                <w:sz w:val="16"/>
                <w:szCs w:val="16"/>
              </w:rPr>
              <w:t>Tätigkeit</w:t>
            </w:r>
          </w:p>
        </w:tc>
        <w:tc>
          <w:tcPr>
            <w:tcW w:w="567" w:type="dxa"/>
            <w:shd w:val="clear" w:color="auto" w:fill="BFBFBF" w:themeFill="background1" w:themeFillShade="BF"/>
            <w:textDirection w:val="btLr"/>
            <w:vAlign w:val="center"/>
          </w:tcPr>
          <w:p w14:paraId="5AB77CBB" w14:textId="77777777" w:rsidR="004535BD" w:rsidRPr="00527C03" w:rsidRDefault="004A622B" w:rsidP="004535BD">
            <w:pPr>
              <w:ind w:left="113" w:right="113"/>
              <w:jc w:val="center"/>
              <w:rPr>
                <w:rFonts w:cs="Arial"/>
                <w:b/>
                <w:sz w:val="16"/>
                <w:szCs w:val="16"/>
              </w:rPr>
            </w:pPr>
            <w:r w:rsidRPr="00527C03">
              <w:rPr>
                <w:rFonts w:cs="Arial"/>
                <w:b/>
                <w:sz w:val="16"/>
                <w:szCs w:val="16"/>
              </w:rPr>
              <w:t>strategisch</w:t>
            </w:r>
          </w:p>
        </w:tc>
        <w:tc>
          <w:tcPr>
            <w:tcW w:w="567" w:type="dxa"/>
            <w:tcBorders>
              <w:right w:val="single" w:sz="18" w:space="0" w:color="auto"/>
            </w:tcBorders>
            <w:shd w:val="clear" w:color="auto" w:fill="BFBFBF" w:themeFill="background1" w:themeFillShade="BF"/>
            <w:textDirection w:val="btLr"/>
            <w:vAlign w:val="center"/>
          </w:tcPr>
          <w:p w14:paraId="4C38ECD2" w14:textId="77777777" w:rsidR="004535BD" w:rsidRPr="00527C03" w:rsidRDefault="004A622B" w:rsidP="004535BD">
            <w:pPr>
              <w:ind w:left="113" w:right="113"/>
              <w:jc w:val="center"/>
              <w:rPr>
                <w:rFonts w:cs="Arial"/>
                <w:b/>
                <w:sz w:val="16"/>
                <w:szCs w:val="16"/>
              </w:rPr>
            </w:pPr>
            <w:r w:rsidRPr="00527C03">
              <w:rPr>
                <w:rFonts w:cs="Arial"/>
                <w:b/>
                <w:sz w:val="16"/>
                <w:szCs w:val="16"/>
              </w:rPr>
              <w:t>operativ</w:t>
            </w:r>
          </w:p>
        </w:tc>
        <w:tc>
          <w:tcPr>
            <w:tcW w:w="850" w:type="dxa"/>
            <w:tcBorders>
              <w:left w:val="single" w:sz="18" w:space="0" w:color="auto"/>
            </w:tcBorders>
            <w:shd w:val="clear" w:color="auto" w:fill="BFBFBF" w:themeFill="background1" w:themeFillShade="BF"/>
            <w:vAlign w:val="center"/>
          </w:tcPr>
          <w:p w14:paraId="3EE21ACB" w14:textId="77777777" w:rsidR="000D32F2" w:rsidRPr="00527C03" w:rsidRDefault="004A622B" w:rsidP="000D32F2">
            <w:pPr>
              <w:jc w:val="center"/>
              <w:rPr>
                <w:rFonts w:cs="Arial"/>
                <w:b/>
                <w:sz w:val="16"/>
                <w:szCs w:val="16"/>
              </w:rPr>
            </w:pPr>
            <w:r w:rsidRPr="00527C03">
              <w:rPr>
                <w:rFonts w:cs="Arial"/>
                <w:b/>
                <w:sz w:val="16"/>
                <w:szCs w:val="16"/>
              </w:rPr>
              <w:t>GR</w:t>
            </w:r>
            <w:r w:rsidR="000D32F2" w:rsidRPr="00527C03">
              <w:rPr>
                <w:rFonts w:cs="Arial"/>
                <w:b/>
                <w:sz w:val="16"/>
                <w:szCs w:val="16"/>
              </w:rPr>
              <w:t>/SR</w:t>
            </w:r>
          </w:p>
        </w:tc>
        <w:tc>
          <w:tcPr>
            <w:tcW w:w="850" w:type="dxa"/>
            <w:shd w:val="clear" w:color="auto" w:fill="BFBFBF" w:themeFill="background1" w:themeFillShade="BF"/>
            <w:vAlign w:val="center"/>
          </w:tcPr>
          <w:p w14:paraId="032AA3CF" w14:textId="77777777" w:rsidR="004535BD" w:rsidRPr="00527C03" w:rsidRDefault="004A622B" w:rsidP="004535BD">
            <w:pPr>
              <w:jc w:val="center"/>
              <w:rPr>
                <w:rFonts w:cs="Arial"/>
                <w:b/>
                <w:sz w:val="16"/>
                <w:szCs w:val="16"/>
              </w:rPr>
            </w:pPr>
            <w:r w:rsidRPr="00527C03">
              <w:rPr>
                <w:rFonts w:cs="Arial"/>
                <w:b/>
                <w:sz w:val="16"/>
                <w:szCs w:val="16"/>
              </w:rPr>
              <w:t>BiKo</w:t>
            </w:r>
          </w:p>
        </w:tc>
        <w:tc>
          <w:tcPr>
            <w:tcW w:w="850" w:type="dxa"/>
            <w:shd w:val="clear" w:color="auto" w:fill="BFBFBF" w:themeFill="background1" w:themeFillShade="BF"/>
            <w:vAlign w:val="center"/>
          </w:tcPr>
          <w:p w14:paraId="15DAE94F" w14:textId="77777777" w:rsidR="004535BD" w:rsidRPr="00527C03" w:rsidRDefault="004A622B" w:rsidP="004535BD">
            <w:pPr>
              <w:jc w:val="center"/>
              <w:rPr>
                <w:rFonts w:cs="Arial"/>
                <w:b/>
                <w:sz w:val="16"/>
                <w:szCs w:val="16"/>
              </w:rPr>
            </w:pPr>
            <w:r w:rsidRPr="00527C03">
              <w:rPr>
                <w:rFonts w:cs="Arial"/>
                <w:b/>
                <w:sz w:val="16"/>
                <w:szCs w:val="16"/>
              </w:rPr>
              <w:t>SL</w:t>
            </w:r>
          </w:p>
        </w:tc>
        <w:tc>
          <w:tcPr>
            <w:tcW w:w="850" w:type="dxa"/>
            <w:shd w:val="clear" w:color="auto" w:fill="BFBFBF" w:themeFill="background1" w:themeFillShade="BF"/>
            <w:vAlign w:val="center"/>
          </w:tcPr>
          <w:p w14:paraId="0A353C85" w14:textId="77777777" w:rsidR="004535BD" w:rsidRPr="00527C03" w:rsidRDefault="004A622B" w:rsidP="004535BD">
            <w:pPr>
              <w:jc w:val="center"/>
              <w:rPr>
                <w:rFonts w:cs="Arial"/>
                <w:b/>
                <w:sz w:val="16"/>
                <w:szCs w:val="16"/>
              </w:rPr>
            </w:pPr>
            <w:r w:rsidRPr="00527C03">
              <w:rPr>
                <w:rFonts w:cs="Arial"/>
                <w:b/>
                <w:sz w:val="16"/>
                <w:szCs w:val="16"/>
              </w:rPr>
              <w:t>SHL</w:t>
            </w:r>
          </w:p>
        </w:tc>
        <w:tc>
          <w:tcPr>
            <w:tcW w:w="850" w:type="dxa"/>
            <w:shd w:val="clear" w:color="auto" w:fill="BFBFBF" w:themeFill="background1" w:themeFillShade="BF"/>
            <w:vAlign w:val="center"/>
          </w:tcPr>
          <w:p w14:paraId="375F6301" w14:textId="77777777" w:rsidR="004535BD" w:rsidRPr="00527C03" w:rsidRDefault="004A622B" w:rsidP="004535BD">
            <w:pPr>
              <w:jc w:val="center"/>
              <w:rPr>
                <w:rFonts w:cs="Arial"/>
                <w:b/>
                <w:sz w:val="16"/>
                <w:szCs w:val="16"/>
              </w:rPr>
            </w:pPr>
            <w:r w:rsidRPr="00527C03">
              <w:rPr>
                <w:rFonts w:cs="Arial"/>
                <w:b/>
                <w:sz w:val="16"/>
                <w:szCs w:val="16"/>
              </w:rPr>
              <w:t>SV</w:t>
            </w:r>
          </w:p>
        </w:tc>
        <w:tc>
          <w:tcPr>
            <w:tcW w:w="825" w:type="dxa"/>
            <w:tcBorders>
              <w:right w:val="single" w:sz="18" w:space="0" w:color="auto"/>
            </w:tcBorders>
            <w:shd w:val="clear" w:color="auto" w:fill="BFBFBF" w:themeFill="background1" w:themeFillShade="BF"/>
            <w:vAlign w:val="center"/>
          </w:tcPr>
          <w:p w14:paraId="6165E90A" w14:textId="77777777" w:rsidR="004535BD" w:rsidRPr="00527C03" w:rsidRDefault="004A622B" w:rsidP="004535BD">
            <w:pPr>
              <w:jc w:val="center"/>
              <w:rPr>
                <w:rFonts w:cs="Arial"/>
                <w:b/>
                <w:sz w:val="16"/>
                <w:szCs w:val="16"/>
              </w:rPr>
            </w:pPr>
            <w:r w:rsidRPr="00527C03">
              <w:rPr>
                <w:rFonts w:cs="Arial"/>
                <w:b/>
                <w:sz w:val="16"/>
                <w:szCs w:val="16"/>
              </w:rPr>
              <w:t>Experten</w:t>
            </w:r>
          </w:p>
        </w:tc>
        <w:tc>
          <w:tcPr>
            <w:tcW w:w="3798" w:type="dxa"/>
            <w:tcBorders>
              <w:left w:val="single" w:sz="18" w:space="0" w:color="auto"/>
            </w:tcBorders>
            <w:shd w:val="clear" w:color="auto" w:fill="BFBFBF" w:themeFill="background1" w:themeFillShade="BF"/>
            <w:noWrap/>
            <w:vAlign w:val="center"/>
          </w:tcPr>
          <w:p w14:paraId="1DAA1002" w14:textId="77777777" w:rsidR="004535BD" w:rsidRPr="00527C03" w:rsidRDefault="004A622B" w:rsidP="004535BD">
            <w:pPr>
              <w:jc w:val="center"/>
              <w:rPr>
                <w:rFonts w:cs="Arial"/>
                <w:b/>
                <w:sz w:val="16"/>
                <w:szCs w:val="16"/>
              </w:rPr>
            </w:pPr>
            <w:r w:rsidRPr="00527C03">
              <w:rPr>
                <w:rFonts w:cs="Arial"/>
                <w:b/>
                <w:sz w:val="16"/>
                <w:szCs w:val="16"/>
              </w:rPr>
              <w:t>Bemerkungen</w:t>
            </w:r>
          </w:p>
        </w:tc>
      </w:tr>
      <w:tr w:rsidR="00BF60F9" w:rsidRPr="00527C03" w14:paraId="1BDDD82D" w14:textId="77777777" w:rsidTr="00BF60F9">
        <w:trPr>
          <w:trHeight w:val="225"/>
          <w:jc w:val="center"/>
        </w:trPr>
        <w:tc>
          <w:tcPr>
            <w:tcW w:w="425" w:type="dxa"/>
            <w:shd w:val="clear" w:color="auto" w:fill="auto"/>
            <w:noWrap/>
            <w:vAlign w:val="center"/>
          </w:tcPr>
          <w:p w14:paraId="26D0794B"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26CA0B6A" w14:textId="77777777" w:rsidR="004535BD" w:rsidRPr="00527C03" w:rsidRDefault="004535BD" w:rsidP="00BF60F9">
            <w:pPr>
              <w:rPr>
                <w:rFonts w:cs="Arial"/>
                <w:b/>
                <w:bCs/>
                <w:sz w:val="16"/>
                <w:szCs w:val="16"/>
              </w:rPr>
            </w:pPr>
          </w:p>
        </w:tc>
        <w:tc>
          <w:tcPr>
            <w:tcW w:w="567" w:type="dxa"/>
            <w:vAlign w:val="center"/>
          </w:tcPr>
          <w:p w14:paraId="30249AD4"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07548F23"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5203D634"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83D745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8A4F33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B135515"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FB3C0C6"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3DF743F9"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51F76B57" w14:textId="77777777" w:rsidR="004535BD" w:rsidRPr="00527C03" w:rsidRDefault="004535BD" w:rsidP="00BF60F9">
            <w:pPr>
              <w:rPr>
                <w:rFonts w:cs="Arial"/>
                <w:b/>
                <w:sz w:val="16"/>
                <w:szCs w:val="16"/>
              </w:rPr>
            </w:pPr>
          </w:p>
        </w:tc>
      </w:tr>
      <w:tr w:rsidR="00BF60F9" w:rsidRPr="00527C03" w14:paraId="3C92498C" w14:textId="77777777" w:rsidTr="00BF60F9">
        <w:trPr>
          <w:trHeight w:val="225"/>
          <w:jc w:val="center"/>
        </w:trPr>
        <w:tc>
          <w:tcPr>
            <w:tcW w:w="425" w:type="dxa"/>
            <w:shd w:val="clear" w:color="auto" w:fill="auto"/>
            <w:noWrap/>
            <w:vAlign w:val="center"/>
          </w:tcPr>
          <w:p w14:paraId="28BAFB95"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285256AD" w14:textId="77777777" w:rsidR="004535BD" w:rsidRPr="00527C03" w:rsidRDefault="004535BD" w:rsidP="00BF60F9">
            <w:pPr>
              <w:rPr>
                <w:rFonts w:cs="Arial"/>
                <w:sz w:val="16"/>
                <w:szCs w:val="16"/>
              </w:rPr>
            </w:pPr>
          </w:p>
        </w:tc>
        <w:tc>
          <w:tcPr>
            <w:tcW w:w="567" w:type="dxa"/>
            <w:vAlign w:val="center"/>
          </w:tcPr>
          <w:p w14:paraId="79D3F2A0"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530FE4C7"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23C87B7D"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D36320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32A9C5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4BCDFB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CDE6F95"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6C6B6F48"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70991A49" w14:textId="77777777" w:rsidR="004535BD" w:rsidRPr="00527C03" w:rsidRDefault="004535BD" w:rsidP="00BF60F9">
            <w:pPr>
              <w:rPr>
                <w:rFonts w:cs="Arial"/>
                <w:b/>
                <w:sz w:val="16"/>
                <w:szCs w:val="16"/>
              </w:rPr>
            </w:pPr>
          </w:p>
        </w:tc>
      </w:tr>
      <w:tr w:rsidR="00BF60F9" w:rsidRPr="00527C03" w14:paraId="779D4ACF" w14:textId="77777777" w:rsidTr="00BF60F9">
        <w:trPr>
          <w:trHeight w:val="225"/>
          <w:jc w:val="center"/>
        </w:trPr>
        <w:tc>
          <w:tcPr>
            <w:tcW w:w="425" w:type="dxa"/>
            <w:shd w:val="clear" w:color="auto" w:fill="auto"/>
            <w:noWrap/>
            <w:vAlign w:val="center"/>
          </w:tcPr>
          <w:p w14:paraId="531C5068"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004589BD" w14:textId="77777777" w:rsidR="004535BD" w:rsidRPr="00527C03" w:rsidRDefault="004535BD" w:rsidP="00BF60F9">
            <w:pPr>
              <w:rPr>
                <w:rFonts w:cs="Arial"/>
                <w:sz w:val="16"/>
                <w:szCs w:val="16"/>
              </w:rPr>
            </w:pPr>
          </w:p>
        </w:tc>
        <w:tc>
          <w:tcPr>
            <w:tcW w:w="567" w:type="dxa"/>
            <w:vAlign w:val="center"/>
          </w:tcPr>
          <w:p w14:paraId="06C1D6FA"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5560FAF4"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04884B7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BC3967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970B165"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35238E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45D94CA"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2521DCEE"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1F255E3F" w14:textId="77777777" w:rsidR="004535BD" w:rsidRPr="00527C03" w:rsidRDefault="004535BD" w:rsidP="00BF60F9">
            <w:pPr>
              <w:rPr>
                <w:rFonts w:cs="Arial"/>
                <w:b/>
                <w:sz w:val="16"/>
                <w:szCs w:val="16"/>
              </w:rPr>
            </w:pPr>
          </w:p>
        </w:tc>
      </w:tr>
      <w:tr w:rsidR="00BF60F9" w:rsidRPr="00527C03" w14:paraId="53A6FA28" w14:textId="77777777" w:rsidTr="00BF60F9">
        <w:trPr>
          <w:trHeight w:val="225"/>
          <w:jc w:val="center"/>
        </w:trPr>
        <w:tc>
          <w:tcPr>
            <w:tcW w:w="425" w:type="dxa"/>
            <w:shd w:val="clear" w:color="auto" w:fill="auto"/>
            <w:noWrap/>
            <w:vAlign w:val="center"/>
          </w:tcPr>
          <w:p w14:paraId="684BE2AE"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4244143D" w14:textId="77777777" w:rsidR="004535BD" w:rsidRPr="00527C03" w:rsidRDefault="004535BD" w:rsidP="00BF60F9">
            <w:pPr>
              <w:rPr>
                <w:rFonts w:cs="Arial"/>
                <w:sz w:val="16"/>
                <w:szCs w:val="16"/>
              </w:rPr>
            </w:pPr>
          </w:p>
        </w:tc>
        <w:tc>
          <w:tcPr>
            <w:tcW w:w="567" w:type="dxa"/>
            <w:vAlign w:val="center"/>
          </w:tcPr>
          <w:p w14:paraId="48C938A2"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6A8E7BD6"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7731AA8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7685C4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9A807A7"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E3A4393"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C3F10D4"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4A757838"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1791E911" w14:textId="77777777" w:rsidR="004535BD" w:rsidRPr="00527C03" w:rsidRDefault="004535BD" w:rsidP="00BF60F9">
            <w:pPr>
              <w:rPr>
                <w:rFonts w:cs="Arial"/>
                <w:b/>
                <w:sz w:val="16"/>
                <w:szCs w:val="16"/>
              </w:rPr>
            </w:pPr>
          </w:p>
        </w:tc>
      </w:tr>
      <w:tr w:rsidR="00BF60F9" w:rsidRPr="00527C03" w14:paraId="02F2592A" w14:textId="77777777" w:rsidTr="00BF60F9">
        <w:trPr>
          <w:trHeight w:val="225"/>
          <w:jc w:val="center"/>
        </w:trPr>
        <w:tc>
          <w:tcPr>
            <w:tcW w:w="425" w:type="dxa"/>
            <w:shd w:val="clear" w:color="auto" w:fill="auto"/>
            <w:noWrap/>
            <w:vAlign w:val="center"/>
          </w:tcPr>
          <w:p w14:paraId="47D7A739"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3737159E" w14:textId="77777777" w:rsidR="004535BD" w:rsidRPr="00527C03" w:rsidRDefault="004535BD" w:rsidP="00BF60F9">
            <w:pPr>
              <w:rPr>
                <w:rFonts w:cs="Arial"/>
                <w:sz w:val="16"/>
                <w:szCs w:val="16"/>
              </w:rPr>
            </w:pPr>
          </w:p>
        </w:tc>
        <w:tc>
          <w:tcPr>
            <w:tcW w:w="567" w:type="dxa"/>
            <w:vAlign w:val="center"/>
          </w:tcPr>
          <w:p w14:paraId="5745150E"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10459EF1"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59EF49C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BED78E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043550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222196D"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1365ED0"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2DE020D7"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0A589254" w14:textId="77777777" w:rsidR="004535BD" w:rsidRPr="00527C03" w:rsidRDefault="004535BD" w:rsidP="00BF60F9">
            <w:pPr>
              <w:rPr>
                <w:rFonts w:cs="Arial"/>
                <w:b/>
                <w:sz w:val="16"/>
                <w:szCs w:val="16"/>
              </w:rPr>
            </w:pPr>
          </w:p>
        </w:tc>
      </w:tr>
      <w:tr w:rsidR="00BF60F9" w:rsidRPr="00527C03" w14:paraId="22C34F61" w14:textId="77777777" w:rsidTr="00BF60F9">
        <w:trPr>
          <w:trHeight w:val="225"/>
          <w:jc w:val="center"/>
        </w:trPr>
        <w:tc>
          <w:tcPr>
            <w:tcW w:w="425" w:type="dxa"/>
            <w:shd w:val="clear" w:color="auto" w:fill="auto"/>
            <w:noWrap/>
            <w:vAlign w:val="center"/>
          </w:tcPr>
          <w:p w14:paraId="26536006"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67978FC2" w14:textId="77777777" w:rsidR="004535BD" w:rsidRPr="00527C03" w:rsidRDefault="004535BD" w:rsidP="00BF60F9">
            <w:pPr>
              <w:rPr>
                <w:rFonts w:cs="Arial"/>
                <w:sz w:val="16"/>
                <w:szCs w:val="16"/>
              </w:rPr>
            </w:pPr>
          </w:p>
        </w:tc>
        <w:tc>
          <w:tcPr>
            <w:tcW w:w="567" w:type="dxa"/>
            <w:vAlign w:val="center"/>
          </w:tcPr>
          <w:p w14:paraId="3C73048E"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238297D3"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6407442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5CD94F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AD8553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84A137F"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CDAB3EB"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1D3534D6"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1D38AFF7" w14:textId="77777777" w:rsidR="004535BD" w:rsidRPr="00527C03" w:rsidRDefault="004535BD" w:rsidP="00BF60F9">
            <w:pPr>
              <w:rPr>
                <w:rFonts w:cs="Arial"/>
                <w:b/>
                <w:sz w:val="16"/>
                <w:szCs w:val="16"/>
              </w:rPr>
            </w:pPr>
          </w:p>
        </w:tc>
      </w:tr>
      <w:tr w:rsidR="00BF60F9" w:rsidRPr="00527C03" w14:paraId="61E09BC7" w14:textId="77777777" w:rsidTr="00BF60F9">
        <w:trPr>
          <w:trHeight w:val="225"/>
          <w:jc w:val="center"/>
        </w:trPr>
        <w:tc>
          <w:tcPr>
            <w:tcW w:w="425" w:type="dxa"/>
            <w:shd w:val="clear" w:color="auto" w:fill="auto"/>
            <w:noWrap/>
            <w:vAlign w:val="center"/>
          </w:tcPr>
          <w:p w14:paraId="39C8FC01"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6E787BF1" w14:textId="77777777" w:rsidR="004535BD" w:rsidRPr="00527C03" w:rsidRDefault="004535BD" w:rsidP="00BF60F9">
            <w:pPr>
              <w:rPr>
                <w:rFonts w:cs="Arial"/>
                <w:sz w:val="16"/>
                <w:szCs w:val="16"/>
              </w:rPr>
            </w:pPr>
          </w:p>
        </w:tc>
        <w:tc>
          <w:tcPr>
            <w:tcW w:w="567" w:type="dxa"/>
            <w:vAlign w:val="center"/>
          </w:tcPr>
          <w:p w14:paraId="1F37B4A1"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37194381"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5F3F7C7C"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1978BF9"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DE18AA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090EF2D"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3346844"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7C90C726"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593503D3" w14:textId="77777777" w:rsidR="004535BD" w:rsidRPr="00527C03" w:rsidRDefault="004535BD" w:rsidP="00BF60F9">
            <w:pPr>
              <w:rPr>
                <w:rFonts w:cs="Arial"/>
                <w:b/>
                <w:sz w:val="16"/>
                <w:szCs w:val="16"/>
              </w:rPr>
            </w:pPr>
          </w:p>
        </w:tc>
      </w:tr>
      <w:tr w:rsidR="00BF60F9" w:rsidRPr="00527C03" w14:paraId="526CB11A" w14:textId="77777777" w:rsidTr="00BF60F9">
        <w:trPr>
          <w:trHeight w:val="225"/>
          <w:jc w:val="center"/>
        </w:trPr>
        <w:tc>
          <w:tcPr>
            <w:tcW w:w="425" w:type="dxa"/>
            <w:shd w:val="clear" w:color="auto" w:fill="auto"/>
            <w:noWrap/>
            <w:vAlign w:val="center"/>
          </w:tcPr>
          <w:p w14:paraId="00C5113D"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233312E0" w14:textId="77777777" w:rsidR="004535BD" w:rsidRPr="00527C03" w:rsidRDefault="004535BD" w:rsidP="00BF60F9">
            <w:pPr>
              <w:rPr>
                <w:rFonts w:cs="Arial"/>
                <w:sz w:val="16"/>
                <w:szCs w:val="16"/>
              </w:rPr>
            </w:pPr>
          </w:p>
        </w:tc>
        <w:tc>
          <w:tcPr>
            <w:tcW w:w="567" w:type="dxa"/>
            <w:vAlign w:val="center"/>
          </w:tcPr>
          <w:p w14:paraId="7967DA50"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202F2A96"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4C816D9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C5552E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05A521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40C24F4"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0F2945D"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453260AB"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38B35265" w14:textId="77777777" w:rsidR="004535BD" w:rsidRPr="00527C03" w:rsidRDefault="004535BD" w:rsidP="00BF60F9">
            <w:pPr>
              <w:rPr>
                <w:rFonts w:cs="Arial"/>
                <w:b/>
                <w:sz w:val="16"/>
                <w:szCs w:val="16"/>
              </w:rPr>
            </w:pPr>
          </w:p>
        </w:tc>
      </w:tr>
      <w:tr w:rsidR="00BF60F9" w:rsidRPr="00527C03" w14:paraId="72C62329" w14:textId="77777777" w:rsidTr="00BF60F9">
        <w:trPr>
          <w:trHeight w:val="225"/>
          <w:jc w:val="center"/>
        </w:trPr>
        <w:tc>
          <w:tcPr>
            <w:tcW w:w="425" w:type="dxa"/>
            <w:shd w:val="clear" w:color="auto" w:fill="auto"/>
            <w:noWrap/>
            <w:vAlign w:val="center"/>
          </w:tcPr>
          <w:p w14:paraId="2ED30611"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709C88EC" w14:textId="77777777" w:rsidR="004535BD" w:rsidRPr="00527C03" w:rsidRDefault="004535BD" w:rsidP="00BF60F9">
            <w:pPr>
              <w:rPr>
                <w:rFonts w:cs="Arial"/>
                <w:b/>
                <w:bCs/>
                <w:sz w:val="16"/>
                <w:szCs w:val="16"/>
              </w:rPr>
            </w:pPr>
          </w:p>
        </w:tc>
        <w:tc>
          <w:tcPr>
            <w:tcW w:w="567" w:type="dxa"/>
            <w:vAlign w:val="center"/>
          </w:tcPr>
          <w:p w14:paraId="403DC244"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1C528059"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2412A16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9C7132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535DEF5"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EB75483"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A321AEE"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2F3FE12C"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40AE1E1D" w14:textId="77777777" w:rsidR="004535BD" w:rsidRPr="00527C03" w:rsidRDefault="004535BD" w:rsidP="00BF60F9">
            <w:pPr>
              <w:rPr>
                <w:rFonts w:cs="Arial"/>
                <w:b/>
                <w:sz w:val="16"/>
                <w:szCs w:val="16"/>
              </w:rPr>
            </w:pPr>
          </w:p>
        </w:tc>
      </w:tr>
      <w:tr w:rsidR="00BF60F9" w:rsidRPr="00527C03" w14:paraId="5EF929C6" w14:textId="77777777" w:rsidTr="00BF60F9">
        <w:trPr>
          <w:trHeight w:val="225"/>
          <w:jc w:val="center"/>
        </w:trPr>
        <w:tc>
          <w:tcPr>
            <w:tcW w:w="425" w:type="dxa"/>
            <w:shd w:val="clear" w:color="auto" w:fill="auto"/>
            <w:noWrap/>
            <w:vAlign w:val="center"/>
          </w:tcPr>
          <w:p w14:paraId="363FD9ED"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4A9820A7" w14:textId="77777777" w:rsidR="004535BD" w:rsidRPr="00527C03" w:rsidRDefault="004535BD" w:rsidP="00BF60F9">
            <w:pPr>
              <w:rPr>
                <w:rFonts w:cs="Arial"/>
                <w:sz w:val="16"/>
                <w:szCs w:val="16"/>
              </w:rPr>
            </w:pPr>
          </w:p>
        </w:tc>
        <w:tc>
          <w:tcPr>
            <w:tcW w:w="567" w:type="dxa"/>
            <w:vAlign w:val="center"/>
          </w:tcPr>
          <w:p w14:paraId="4929926A"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5AE2CDFD"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4A0548D0"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7C72E9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F539805"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4FBDC00"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D3399DB"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4FA246B1"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1F7ECFDE" w14:textId="77777777" w:rsidR="004535BD" w:rsidRPr="00527C03" w:rsidRDefault="004535BD" w:rsidP="00BF60F9">
            <w:pPr>
              <w:rPr>
                <w:rFonts w:cs="Arial"/>
                <w:b/>
                <w:sz w:val="16"/>
                <w:szCs w:val="16"/>
              </w:rPr>
            </w:pPr>
          </w:p>
        </w:tc>
      </w:tr>
      <w:tr w:rsidR="00BF60F9" w:rsidRPr="00527C03" w14:paraId="1BC04E1B" w14:textId="77777777" w:rsidTr="00BF60F9">
        <w:trPr>
          <w:trHeight w:val="225"/>
          <w:jc w:val="center"/>
        </w:trPr>
        <w:tc>
          <w:tcPr>
            <w:tcW w:w="425" w:type="dxa"/>
            <w:shd w:val="clear" w:color="auto" w:fill="auto"/>
            <w:noWrap/>
            <w:vAlign w:val="center"/>
          </w:tcPr>
          <w:p w14:paraId="17C47EA1"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683A96F7" w14:textId="77777777" w:rsidR="004535BD" w:rsidRPr="00527C03" w:rsidRDefault="004535BD" w:rsidP="00BF60F9">
            <w:pPr>
              <w:rPr>
                <w:rFonts w:cs="Arial"/>
                <w:sz w:val="16"/>
                <w:szCs w:val="16"/>
              </w:rPr>
            </w:pPr>
          </w:p>
        </w:tc>
        <w:tc>
          <w:tcPr>
            <w:tcW w:w="567" w:type="dxa"/>
            <w:vAlign w:val="center"/>
          </w:tcPr>
          <w:p w14:paraId="2ABE6F94"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66CB3F2E"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1E43AD5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55CBB9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1956E6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CB9BB3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C4F02D1"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0E2BF8BA"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47F1A128" w14:textId="77777777" w:rsidR="004535BD" w:rsidRPr="00527C03" w:rsidRDefault="004535BD" w:rsidP="00BF60F9">
            <w:pPr>
              <w:rPr>
                <w:rFonts w:cs="Arial"/>
                <w:b/>
                <w:sz w:val="16"/>
                <w:szCs w:val="16"/>
              </w:rPr>
            </w:pPr>
          </w:p>
        </w:tc>
      </w:tr>
      <w:tr w:rsidR="00BF60F9" w:rsidRPr="00527C03" w14:paraId="2FF4A38C" w14:textId="77777777" w:rsidTr="00BF60F9">
        <w:trPr>
          <w:trHeight w:val="225"/>
          <w:jc w:val="center"/>
        </w:trPr>
        <w:tc>
          <w:tcPr>
            <w:tcW w:w="425" w:type="dxa"/>
            <w:shd w:val="clear" w:color="auto" w:fill="auto"/>
            <w:noWrap/>
            <w:vAlign w:val="center"/>
          </w:tcPr>
          <w:p w14:paraId="3B811BBB"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63119811" w14:textId="77777777" w:rsidR="004535BD" w:rsidRPr="00527C03" w:rsidRDefault="004535BD" w:rsidP="00BF60F9">
            <w:pPr>
              <w:rPr>
                <w:rFonts w:cs="Arial"/>
                <w:sz w:val="16"/>
                <w:szCs w:val="16"/>
              </w:rPr>
            </w:pPr>
          </w:p>
        </w:tc>
        <w:tc>
          <w:tcPr>
            <w:tcW w:w="567" w:type="dxa"/>
            <w:vAlign w:val="center"/>
          </w:tcPr>
          <w:p w14:paraId="3503BACA"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6B219F76"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03EF680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276BF9E"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0A1D987"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C22F4AD"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411423A"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15267973"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000DE41C" w14:textId="77777777" w:rsidR="004535BD" w:rsidRPr="00527C03" w:rsidRDefault="004535BD" w:rsidP="00BF60F9">
            <w:pPr>
              <w:rPr>
                <w:rFonts w:cs="Arial"/>
                <w:b/>
                <w:sz w:val="16"/>
                <w:szCs w:val="16"/>
              </w:rPr>
            </w:pPr>
          </w:p>
        </w:tc>
      </w:tr>
      <w:tr w:rsidR="00BF60F9" w:rsidRPr="00527C03" w14:paraId="1AF5A4D1" w14:textId="77777777" w:rsidTr="00BF60F9">
        <w:trPr>
          <w:trHeight w:val="225"/>
          <w:jc w:val="center"/>
        </w:trPr>
        <w:tc>
          <w:tcPr>
            <w:tcW w:w="425" w:type="dxa"/>
            <w:shd w:val="clear" w:color="auto" w:fill="auto"/>
            <w:noWrap/>
            <w:vAlign w:val="center"/>
          </w:tcPr>
          <w:p w14:paraId="5732ED21"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57BFE61A" w14:textId="77777777" w:rsidR="004535BD" w:rsidRPr="00527C03" w:rsidRDefault="004535BD" w:rsidP="00BF60F9">
            <w:pPr>
              <w:rPr>
                <w:rFonts w:cs="Arial"/>
                <w:sz w:val="16"/>
                <w:szCs w:val="16"/>
              </w:rPr>
            </w:pPr>
          </w:p>
        </w:tc>
        <w:tc>
          <w:tcPr>
            <w:tcW w:w="567" w:type="dxa"/>
            <w:vAlign w:val="center"/>
          </w:tcPr>
          <w:p w14:paraId="77EB487C"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1848C379"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3A7FA757"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E4378C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D7DC277"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C9A03FB"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B97893B"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6F785620"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768D0494" w14:textId="77777777" w:rsidR="004535BD" w:rsidRPr="00527C03" w:rsidRDefault="004535BD" w:rsidP="00BF60F9">
            <w:pPr>
              <w:rPr>
                <w:rFonts w:cs="Arial"/>
                <w:b/>
                <w:sz w:val="16"/>
                <w:szCs w:val="16"/>
              </w:rPr>
            </w:pPr>
          </w:p>
        </w:tc>
      </w:tr>
      <w:tr w:rsidR="00BF60F9" w:rsidRPr="00527C03" w14:paraId="4232E6B4" w14:textId="77777777" w:rsidTr="00BF60F9">
        <w:trPr>
          <w:trHeight w:val="225"/>
          <w:jc w:val="center"/>
        </w:trPr>
        <w:tc>
          <w:tcPr>
            <w:tcW w:w="425" w:type="dxa"/>
            <w:shd w:val="clear" w:color="auto" w:fill="auto"/>
            <w:noWrap/>
            <w:vAlign w:val="center"/>
          </w:tcPr>
          <w:p w14:paraId="5CC0B3ED"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67C3684E" w14:textId="77777777" w:rsidR="004535BD" w:rsidRPr="00527C03" w:rsidRDefault="004535BD" w:rsidP="00BF60F9">
            <w:pPr>
              <w:rPr>
                <w:rFonts w:cs="Arial"/>
                <w:sz w:val="16"/>
                <w:szCs w:val="16"/>
              </w:rPr>
            </w:pPr>
          </w:p>
        </w:tc>
        <w:tc>
          <w:tcPr>
            <w:tcW w:w="567" w:type="dxa"/>
            <w:vAlign w:val="center"/>
          </w:tcPr>
          <w:p w14:paraId="4E85770A"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71349A63"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0A13CD6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4BC225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07D49DB"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187148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62B3AD6"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037CFBA3"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6CCE5229" w14:textId="77777777" w:rsidR="004535BD" w:rsidRPr="00527C03" w:rsidRDefault="004535BD" w:rsidP="00BF60F9">
            <w:pPr>
              <w:rPr>
                <w:rFonts w:cs="Arial"/>
                <w:b/>
                <w:sz w:val="16"/>
                <w:szCs w:val="16"/>
              </w:rPr>
            </w:pPr>
          </w:p>
        </w:tc>
      </w:tr>
      <w:tr w:rsidR="00BF60F9" w:rsidRPr="00527C03" w14:paraId="7414FE36" w14:textId="77777777" w:rsidTr="00BF60F9">
        <w:trPr>
          <w:trHeight w:val="225"/>
          <w:jc w:val="center"/>
        </w:trPr>
        <w:tc>
          <w:tcPr>
            <w:tcW w:w="425" w:type="dxa"/>
            <w:shd w:val="clear" w:color="auto" w:fill="auto"/>
            <w:noWrap/>
            <w:vAlign w:val="center"/>
          </w:tcPr>
          <w:p w14:paraId="35C97250"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0C33489F" w14:textId="77777777" w:rsidR="004535BD" w:rsidRPr="00527C03" w:rsidRDefault="004535BD" w:rsidP="00BF60F9">
            <w:pPr>
              <w:rPr>
                <w:rFonts w:cs="Arial"/>
                <w:sz w:val="16"/>
                <w:szCs w:val="16"/>
              </w:rPr>
            </w:pPr>
          </w:p>
        </w:tc>
        <w:tc>
          <w:tcPr>
            <w:tcW w:w="567" w:type="dxa"/>
            <w:vAlign w:val="center"/>
          </w:tcPr>
          <w:p w14:paraId="2675C245"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0EAAA7FD"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43FB3CFF"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85FE34C"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19F9A3A"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2EC5EB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50FA5C6F"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2FB8F2E1"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654A726F" w14:textId="77777777" w:rsidR="004535BD" w:rsidRPr="00527C03" w:rsidRDefault="004535BD" w:rsidP="00BF60F9">
            <w:pPr>
              <w:rPr>
                <w:rFonts w:cs="Arial"/>
                <w:b/>
                <w:sz w:val="16"/>
                <w:szCs w:val="16"/>
              </w:rPr>
            </w:pPr>
          </w:p>
        </w:tc>
      </w:tr>
      <w:tr w:rsidR="00BF60F9" w:rsidRPr="00527C03" w14:paraId="379170F0" w14:textId="77777777" w:rsidTr="00BF60F9">
        <w:trPr>
          <w:trHeight w:val="225"/>
          <w:jc w:val="center"/>
        </w:trPr>
        <w:tc>
          <w:tcPr>
            <w:tcW w:w="425" w:type="dxa"/>
            <w:shd w:val="clear" w:color="auto" w:fill="auto"/>
            <w:noWrap/>
            <w:vAlign w:val="center"/>
          </w:tcPr>
          <w:p w14:paraId="6469616A"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39CB0CD4" w14:textId="77777777" w:rsidR="004535BD" w:rsidRPr="00527C03" w:rsidRDefault="004535BD" w:rsidP="00BF60F9">
            <w:pPr>
              <w:rPr>
                <w:rFonts w:cs="Arial"/>
                <w:sz w:val="16"/>
                <w:szCs w:val="16"/>
              </w:rPr>
            </w:pPr>
          </w:p>
        </w:tc>
        <w:tc>
          <w:tcPr>
            <w:tcW w:w="567" w:type="dxa"/>
            <w:vAlign w:val="center"/>
          </w:tcPr>
          <w:p w14:paraId="3DB7FB61"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56339453"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13CE1710"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4576B4C"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8BC1C14"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338DDA19"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63F4B8B6"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3E5F10D5"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601598BD" w14:textId="77777777" w:rsidR="004535BD" w:rsidRPr="00527C03" w:rsidRDefault="004535BD" w:rsidP="00BF60F9">
            <w:pPr>
              <w:rPr>
                <w:rFonts w:cs="Arial"/>
                <w:b/>
                <w:sz w:val="16"/>
                <w:szCs w:val="16"/>
              </w:rPr>
            </w:pPr>
          </w:p>
        </w:tc>
      </w:tr>
      <w:tr w:rsidR="00BF60F9" w:rsidRPr="00527C03" w14:paraId="1D27A274" w14:textId="77777777" w:rsidTr="00BF60F9">
        <w:trPr>
          <w:trHeight w:val="225"/>
          <w:jc w:val="center"/>
        </w:trPr>
        <w:tc>
          <w:tcPr>
            <w:tcW w:w="425" w:type="dxa"/>
            <w:shd w:val="clear" w:color="auto" w:fill="auto"/>
            <w:noWrap/>
            <w:vAlign w:val="center"/>
          </w:tcPr>
          <w:p w14:paraId="61A67EB4"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4B579F39" w14:textId="77777777" w:rsidR="004535BD" w:rsidRPr="00527C03" w:rsidRDefault="004535BD" w:rsidP="00BF60F9">
            <w:pPr>
              <w:rPr>
                <w:rFonts w:cs="Arial"/>
                <w:sz w:val="16"/>
                <w:szCs w:val="16"/>
              </w:rPr>
            </w:pPr>
          </w:p>
        </w:tc>
        <w:tc>
          <w:tcPr>
            <w:tcW w:w="567" w:type="dxa"/>
            <w:vAlign w:val="center"/>
          </w:tcPr>
          <w:p w14:paraId="7B8433C2"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19C28274"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5613620C"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0A5524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1517709"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D504B9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C6FD577"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095CFD44"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4F6CD4AC" w14:textId="77777777" w:rsidR="004535BD" w:rsidRPr="00527C03" w:rsidRDefault="004535BD" w:rsidP="00BF60F9">
            <w:pPr>
              <w:rPr>
                <w:rFonts w:cs="Arial"/>
                <w:b/>
                <w:sz w:val="16"/>
                <w:szCs w:val="16"/>
              </w:rPr>
            </w:pPr>
          </w:p>
        </w:tc>
      </w:tr>
      <w:tr w:rsidR="00BF60F9" w:rsidRPr="00527C03" w14:paraId="055DBAF7" w14:textId="77777777" w:rsidTr="00BF60F9">
        <w:trPr>
          <w:trHeight w:val="225"/>
          <w:jc w:val="center"/>
        </w:trPr>
        <w:tc>
          <w:tcPr>
            <w:tcW w:w="425" w:type="dxa"/>
            <w:shd w:val="clear" w:color="auto" w:fill="auto"/>
            <w:noWrap/>
            <w:vAlign w:val="center"/>
          </w:tcPr>
          <w:p w14:paraId="148FF90F"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725281C6" w14:textId="77777777" w:rsidR="004535BD" w:rsidRPr="00527C03" w:rsidRDefault="004535BD" w:rsidP="00BF60F9">
            <w:pPr>
              <w:rPr>
                <w:rFonts w:cs="Arial"/>
                <w:b/>
                <w:bCs/>
                <w:sz w:val="16"/>
                <w:szCs w:val="16"/>
              </w:rPr>
            </w:pPr>
          </w:p>
        </w:tc>
        <w:tc>
          <w:tcPr>
            <w:tcW w:w="567" w:type="dxa"/>
            <w:vAlign w:val="center"/>
          </w:tcPr>
          <w:p w14:paraId="62497426"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36F9D34F"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292C610E"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6942A6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D2AB25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A088B0D"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4CB243A"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003988E2"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3A450857" w14:textId="77777777" w:rsidR="004535BD" w:rsidRPr="00527C03" w:rsidRDefault="004535BD" w:rsidP="00BF60F9">
            <w:pPr>
              <w:rPr>
                <w:rFonts w:cs="Arial"/>
                <w:b/>
                <w:sz w:val="16"/>
                <w:szCs w:val="16"/>
              </w:rPr>
            </w:pPr>
          </w:p>
        </w:tc>
      </w:tr>
      <w:tr w:rsidR="00BF60F9" w:rsidRPr="00527C03" w14:paraId="6D5F2288" w14:textId="77777777" w:rsidTr="00BF60F9">
        <w:trPr>
          <w:trHeight w:val="225"/>
          <w:jc w:val="center"/>
        </w:trPr>
        <w:tc>
          <w:tcPr>
            <w:tcW w:w="425" w:type="dxa"/>
            <w:shd w:val="clear" w:color="auto" w:fill="auto"/>
            <w:noWrap/>
            <w:vAlign w:val="center"/>
          </w:tcPr>
          <w:p w14:paraId="77DA50EC"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0D5F5A9C" w14:textId="77777777" w:rsidR="004535BD" w:rsidRPr="00527C03" w:rsidRDefault="004535BD" w:rsidP="00BF60F9">
            <w:pPr>
              <w:rPr>
                <w:rFonts w:cs="Arial"/>
                <w:sz w:val="16"/>
                <w:szCs w:val="16"/>
              </w:rPr>
            </w:pPr>
          </w:p>
        </w:tc>
        <w:tc>
          <w:tcPr>
            <w:tcW w:w="567" w:type="dxa"/>
            <w:vAlign w:val="center"/>
          </w:tcPr>
          <w:p w14:paraId="1E23C34D"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5D083664"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1F1B76DE"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7BABE2A2"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0C2265B4"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1EA45FD1"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2FC9BF6"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4FF7E756"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7472A635" w14:textId="77777777" w:rsidR="004535BD" w:rsidRPr="00527C03" w:rsidRDefault="004535BD" w:rsidP="00BF60F9">
            <w:pPr>
              <w:rPr>
                <w:rFonts w:cs="Arial"/>
                <w:b/>
                <w:sz w:val="16"/>
                <w:szCs w:val="16"/>
              </w:rPr>
            </w:pPr>
          </w:p>
        </w:tc>
      </w:tr>
      <w:tr w:rsidR="00BF60F9" w:rsidRPr="00527C03" w14:paraId="67CFAFB6" w14:textId="77777777" w:rsidTr="00BF60F9">
        <w:trPr>
          <w:trHeight w:val="225"/>
          <w:jc w:val="center"/>
        </w:trPr>
        <w:tc>
          <w:tcPr>
            <w:tcW w:w="425" w:type="dxa"/>
            <w:shd w:val="clear" w:color="auto" w:fill="auto"/>
            <w:noWrap/>
            <w:vAlign w:val="center"/>
          </w:tcPr>
          <w:p w14:paraId="75BCAF2B" w14:textId="77777777" w:rsidR="004535BD" w:rsidRPr="00527C03" w:rsidRDefault="004535BD" w:rsidP="00CE4D9F">
            <w:pPr>
              <w:numPr>
                <w:ilvl w:val="0"/>
                <w:numId w:val="6"/>
              </w:numPr>
              <w:rPr>
                <w:rFonts w:cs="Arial"/>
                <w:sz w:val="16"/>
                <w:szCs w:val="16"/>
              </w:rPr>
            </w:pPr>
          </w:p>
        </w:tc>
        <w:tc>
          <w:tcPr>
            <w:tcW w:w="4252" w:type="dxa"/>
            <w:shd w:val="clear" w:color="auto" w:fill="auto"/>
            <w:noWrap/>
            <w:vAlign w:val="center"/>
          </w:tcPr>
          <w:p w14:paraId="6298F6E3" w14:textId="77777777" w:rsidR="004535BD" w:rsidRPr="00527C03" w:rsidRDefault="004535BD" w:rsidP="00BF60F9">
            <w:pPr>
              <w:rPr>
                <w:rFonts w:cs="Arial"/>
                <w:sz w:val="16"/>
                <w:szCs w:val="16"/>
              </w:rPr>
            </w:pPr>
          </w:p>
        </w:tc>
        <w:tc>
          <w:tcPr>
            <w:tcW w:w="567" w:type="dxa"/>
            <w:vAlign w:val="center"/>
          </w:tcPr>
          <w:p w14:paraId="21443C75" w14:textId="77777777" w:rsidR="004535BD" w:rsidRPr="00527C03" w:rsidRDefault="004535BD" w:rsidP="00BF60F9">
            <w:pPr>
              <w:jc w:val="center"/>
              <w:rPr>
                <w:rFonts w:cs="Arial"/>
                <w:b/>
                <w:sz w:val="16"/>
                <w:szCs w:val="16"/>
              </w:rPr>
            </w:pPr>
          </w:p>
        </w:tc>
        <w:tc>
          <w:tcPr>
            <w:tcW w:w="567" w:type="dxa"/>
            <w:tcBorders>
              <w:right w:val="single" w:sz="18" w:space="0" w:color="auto"/>
            </w:tcBorders>
            <w:shd w:val="clear" w:color="auto" w:fill="auto"/>
            <w:noWrap/>
            <w:vAlign w:val="center"/>
          </w:tcPr>
          <w:p w14:paraId="51D00DC0" w14:textId="77777777" w:rsidR="004535BD" w:rsidRPr="00527C03" w:rsidRDefault="004535BD" w:rsidP="00BF60F9">
            <w:pPr>
              <w:jc w:val="center"/>
              <w:rPr>
                <w:rFonts w:cs="Arial"/>
                <w:b/>
                <w:sz w:val="16"/>
                <w:szCs w:val="16"/>
              </w:rPr>
            </w:pPr>
          </w:p>
        </w:tc>
        <w:tc>
          <w:tcPr>
            <w:tcW w:w="850" w:type="dxa"/>
            <w:tcBorders>
              <w:left w:val="single" w:sz="18" w:space="0" w:color="auto"/>
            </w:tcBorders>
            <w:shd w:val="clear" w:color="auto" w:fill="auto"/>
            <w:noWrap/>
            <w:vAlign w:val="center"/>
          </w:tcPr>
          <w:p w14:paraId="35AC4FE6"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E81F98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B4E9B1D"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21A19708" w14:textId="77777777" w:rsidR="004535BD" w:rsidRPr="00527C03" w:rsidRDefault="004535BD" w:rsidP="00BF60F9">
            <w:pPr>
              <w:jc w:val="center"/>
              <w:rPr>
                <w:rFonts w:cs="Arial"/>
                <w:b/>
                <w:sz w:val="16"/>
                <w:szCs w:val="16"/>
              </w:rPr>
            </w:pPr>
          </w:p>
        </w:tc>
        <w:tc>
          <w:tcPr>
            <w:tcW w:w="850" w:type="dxa"/>
            <w:shd w:val="clear" w:color="auto" w:fill="auto"/>
            <w:noWrap/>
            <w:vAlign w:val="center"/>
          </w:tcPr>
          <w:p w14:paraId="4F2BCC2C" w14:textId="77777777" w:rsidR="004535BD" w:rsidRPr="00527C03" w:rsidRDefault="004535BD" w:rsidP="00BF60F9">
            <w:pPr>
              <w:jc w:val="center"/>
              <w:rPr>
                <w:rFonts w:cs="Arial"/>
                <w:b/>
                <w:sz w:val="16"/>
                <w:szCs w:val="16"/>
              </w:rPr>
            </w:pPr>
          </w:p>
        </w:tc>
        <w:tc>
          <w:tcPr>
            <w:tcW w:w="825" w:type="dxa"/>
            <w:tcBorders>
              <w:right w:val="single" w:sz="18" w:space="0" w:color="auto"/>
            </w:tcBorders>
            <w:vAlign w:val="center"/>
          </w:tcPr>
          <w:p w14:paraId="5E448BA6" w14:textId="77777777" w:rsidR="004535BD" w:rsidRPr="00527C03" w:rsidRDefault="004535BD" w:rsidP="00BF60F9">
            <w:pPr>
              <w:jc w:val="center"/>
              <w:rPr>
                <w:rFonts w:cs="Arial"/>
                <w:b/>
                <w:sz w:val="16"/>
                <w:szCs w:val="16"/>
              </w:rPr>
            </w:pPr>
          </w:p>
        </w:tc>
        <w:tc>
          <w:tcPr>
            <w:tcW w:w="3798" w:type="dxa"/>
            <w:tcBorders>
              <w:left w:val="single" w:sz="18" w:space="0" w:color="auto"/>
            </w:tcBorders>
            <w:shd w:val="clear" w:color="auto" w:fill="auto"/>
            <w:noWrap/>
            <w:vAlign w:val="center"/>
          </w:tcPr>
          <w:p w14:paraId="06AE4D14" w14:textId="77777777" w:rsidR="004535BD" w:rsidRPr="00527C03" w:rsidRDefault="004535BD" w:rsidP="00BF60F9">
            <w:pPr>
              <w:rPr>
                <w:rFonts w:cs="Arial"/>
                <w:b/>
                <w:sz w:val="16"/>
                <w:szCs w:val="16"/>
              </w:rPr>
            </w:pPr>
          </w:p>
        </w:tc>
      </w:tr>
    </w:tbl>
    <w:p w14:paraId="2594C2D8" w14:textId="77777777" w:rsidR="004535BD" w:rsidRPr="00527C03" w:rsidRDefault="004535BD" w:rsidP="004535BD">
      <w:pPr>
        <w:rPr>
          <w:rFonts w:cs="Arial"/>
          <w:bCs/>
          <w:sz w:val="8"/>
          <w:szCs w:val="8"/>
        </w:rPr>
      </w:pPr>
    </w:p>
    <w:p w14:paraId="57039742" w14:textId="77777777" w:rsidR="004535BD" w:rsidRPr="00527C03" w:rsidRDefault="001C12F2" w:rsidP="004535BD">
      <w:pPr>
        <w:rPr>
          <w:rFonts w:cs="Arial"/>
          <w:sz w:val="16"/>
        </w:rPr>
      </w:pPr>
      <w:r w:rsidRPr="00527C03">
        <w:rPr>
          <w:rFonts w:cs="Arial"/>
          <w:sz w:val="16"/>
        </w:rPr>
        <w:t>GR</w:t>
      </w:r>
      <w:r w:rsidR="000D32F2" w:rsidRPr="00527C03">
        <w:rPr>
          <w:rFonts w:cs="Arial"/>
          <w:sz w:val="16"/>
        </w:rPr>
        <w:t>/SR</w:t>
      </w:r>
      <w:r w:rsidR="004A622B" w:rsidRPr="00527C03">
        <w:rPr>
          <w:rFonts w:cs="Arial"/>
          <w:sz w:val="16"/>
        </w:rPr>
        <w:t xml:space="preserve"> = Gemeinderat/Stadtrat | BiKo = Bildungskommission</w:t>
      </w:r>
      <w:r w:rsidR="000D32F2" w:rsidRPr="00527C03">
        <w:rPr>
          <w:rFonts w:cs="Arial"/>
          <w:sz w:val="16"/>
        </w:rPr>
        <w:t xml:space="preserve"> mit Entscheidungskompetenz</w:t>
      </w:r>
      <w:r w:rsidR="004A622B" w:rsidRPr="00527C03">
        <w:rPr>
          <w:rFonts w:cs="Arial"/>
          <w:sz w:val="16"/>
        </w:rPr>
        <w:t xml:space="preserve"> | SL = Schulleitung | SHL = Schulhausleitung | SV = Schulverwaltung</w:t>
      </w:r>
    </w:p>
    <w:p w14:paraId="3FCEA10F" w14:textId="77777777" w:rsidR="004535BD" w:rsidRPr="00527C03" w:rsidRDefault="004535BD" w:rsidP="004535BD">
      <w:pPr>
        <w:rPr>
          <w:rFonts w:cs="Arial"/>
          <w:bCs/>
          <w:sz w:val="8"/>
          <w:szCs w:val="8"/>
        </w:rPr>
      </w:pPr>
    </w:p>
    <w:p w14:paraId="75058D5E" w14:textId="77777777" w:rsidR="00EB52D5" w:rsidRPr="00527C03" w:rsidRDefault="004A622B" w:rsidP="004535BD">
      <w:pPr>
        <w:rPr>
          <w:rFonts w:cs="Arial"/>
          <w:sz w:val="16"/>
          <w:szCs w:val="16"/>
        </w:rPr>
      </w:pPr>
      <w:r w:rsidRPr="00527C03">
        <w:rPr>
          <w:rFonts w:cs="Arial"/>
          <w:sz w:val="16"/>
          <w:szCs w:val="16"/>
        </w:rPr>
        <w:t>A = Antrag stellen | E = entscheid</w:t>
      </w:r>
      <w:r w:rsidR="001F77F4" w:rsidRPr="00527C03">
        <w:rPr>
          <w:rFonts w:cs="Arial"/>
          <w:sz w:val="16"/>
          <w:szCs w:val="16"/>
        </w:rPr>
        <w:t>en | G = genehmigen (ja/nein)</w:t>
      </w:r>
    </w:p>
    <w:p w14:paraId="710D55F1" w14:textId="77777777" w:rsidR="004535BD" w:rsidRPr="00527C03" w:rsidRDefault="004535BD" w:rsidP="004535BD">
      <w:pPr>
        <w:rPr>
          <w:sz w:val="16"/>
          <w:szCs w:val="16"/>
        </w:rPr>
      </w:pPr>
    </w:p>
    <w:p w14:paraId="27A6F610" w14:textId="77777777" w:rsidR="007468E6" w:rsidRPr="00527C03" w:rsidRDefault="007468E6" w:rsidP="004535BD">
      <w:pPr>
        <w:rPr>
          <w:sz w:val="16"/>
          <w:szCs w:val="16"/>
        </w:rPr>
      </w:pPr>
    </w:p>
    <w:p w14:paraId="4B3A92DD" w14:textId="77777777" w:rsidR="007468E6" w:rsidRPr="00527C03" w:rsidRDefault="007468E6" w:rsidP="004535BD">
      <w:pPr>
        <w:rPr>
          <w:sz w:val="16"/>
          <w:szCs w:val="16"/>
        </w:rPr>
      </w:pPr>
    </w:p>
    <w:p w14:paraId="2120F3F7" w14:textId="77777777" w:rsidR="007468E6" w:rsidRPr="00527C03" w:rsidRDefault="007468E6" w:rsidP="004535BD">
      <w:pPr>
        <w:rPr>
          <w:sz w:val="16"/>
          <w:szCs w:val="16"/>
        </w:rPr>
      </w:pPr>
    </w:p>
    <w:p w14:paraId="083C0FBE" w14:textId="77777777" w:rsidR="007468E6" w:rsidRPr="00527C03" w:rsidRDefault="007468E6" w:rsidP="004535BD">
      <w:pPr>
        <w:rPr>
          <w:sz w:val="16"/>
          <w:szCs w:val="16"/>
        </w:rPr>
      </w:pPr>
    </w:p>
    <w:p w14:paraId="0334AAAB" w14:textId="77777777" w:rsidR="007468E6" w:rsidRPr="00527C03" w:rsidRDefault="005A6FCC" w:rsidP="005A6FCC">
      <w:pPr>
        <w:rPr>
          <w:color w:val="808080" w:themeColor="background1" w:themeShade="80"/>
          <w:sz w:val="12"/>
          <w:szCs w:val="16"/>
        </w:rPr>
      </w:pPr>
      <w:r w:rsidRPr="00527C03">
        <w:rPr>
          <w:color w:val="808080" w:themeColor="background1" w:themeShade="80"/>
          <w:sz w:val="12"/>
          <w:szCs w:val="16"/>
        </w:rPr>
        <w:t>143731</w:t>
      </w:r>
    </w:p>
    <w:sectPr w:rsidR="007468E6" w:rsidRPr="00527C03" w:rsidSect="0004541F">
      <w:headerReference w:type="default" r:id="rId37"/>
      <w:footerReference w:type="default" r:id="rId38"/>
      <w:headerReference w:type="first" r:id="rId39"/>
      <w:footerReference w:type="first" r:id="rId40"/>
      <w:type w:val="continuous"/>
      <w:pgSz w:w="16838" w:h="11906" w:orient="landscape" w:code="9"/>
      <w:pgMar w:top="1134" w:right="1134" w:bottom="1134"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9B87" w14:textId="77777777" w:rsidR="00D257B2" w:rsidRPr="00527C03" w:rsidRDefault="00D257B2">
      <w:r w:rsidRPr="00527C03">
        <w:separator/>
      </w:r>
    </w:p>
  </w:endnote>
  <w:endnote w:type="continuationSeparator" w:id="0">
    <w:p w14:paraId="3BF615A5" w14:textId="77777777" w:rsidR="00D257B2" w:rsidRPr="00527C03" w:rsidRDefault="00D257B2">
      <w:r w:rsidRPr="00527C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Zapf Dingbats Std">
    <w:altName w:val="Yu Gothic UI"/>
    <w:panose1 w:val="020B0604020202020204"/>
    <w:charset w:val="80"/>
    <w:family w:val="auto"/>
    <w:notTrueType/>
    <w:pitch w:val="default"/>
    <w:sig w:usb0="00000000" w:usb1="08070000" w:usb2="00000010" w:usb3="00000000" w:csb0="00020000" w:csb1="00000000"/>
  </w:font>
  <w:font w:name="Futura Luzern Bold">
    <w:altName w:val="Century Gothic"/>
    <w:panose1 w:val="020B08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1E50" w14:textId="232DCBE0" w:rsidR="008B08AF" w:rsidRPr="00527C03" w:rsidRDefault="008B08AF" w:rsidP="00DC622B">
    <w:pPr>
      <w:pStyle w:val="Kopfzeile"/>
      <w:pBdr>
        <w:top w:val="single" w:sz="4" w:space="1" w:color="auto"/>
      </w:pBdr>
      <w:tabs>
        <w:tab w:val="clear" w:pos="4320"/>
        <w:tab w:val="clear" w:pos="8640"/>
        <w:tab w:val="center" w:pos="7286"/>
        <w:tab w:val="right" w:pos="14572"/>
      </w:tabs>
      <w:rPr>
        <w:sz w:val="16"/>
        <w:szCs w:val="16"/>
      </w:rPr>
    </w:pPr>
    <w:r>
      <w:rPr>
        <w:sz w:val="16"/>
      </w:rPr>
      <w:t>Stand: 9. Dezember 2019</w:t>
    </w:r>
    <w:r w:rsidRPr="00527C03">
      <w:rPr>
        <w:sz w:val="16"/>
      </w:rPr>
      <w:tab/>
    </w:r>
    <w:sdt>
      <w:sdtPr>
        <w:rPr>
          <w:sz w:val="16"/>
          <w:szCs w:val="16"/>
        </w:rPr>
        <w:id w:val="-569110422"/>
        <w:docPartObj>
          <w:docPartGallery w:val="Page Numbers (Top of Page)"/>
          <w:docPartUnique/>
        </w:docPartObj>
      </w:sdtPr>
      <w:sdtEndPr/>
      <w:sdtContent>
        <w:r w:rsidRPr="00527C03">
          <w:rPr>
            <w:sz w:val="16"/>
            <w:szCs w:val="16"/>
          </w:rPr>
          <w:tab/>
        </w:r>
        <w:r w:rsidRPr="00527C03">
          <w:rPr>
            <w:bCs/>
            <w:sz w:val="16"/>
            <w:szCs w:val="16"/>
          </w:rPr>
          <w:fldChar w:fldCharType="begin"/>
        </w:r>
        <w:r w:rsidRPr="00527C03">
          <w:rPr>
            <w:bCs/>
            <w:sz w:val="16"/>
            <w:szCs w:val="16"/>
          </w:rPr>
          <w:instrText>PAGE</w:instrText>
        </w:r>
        <w:r w:rsidRPr="00527C03">
          <w:rPr>
            <w:bCs/>
            <w:sz w:val="16"/>
            <w:szCs w:val="16"/>
          </w:rPr>
          <w:fldChar w:fldCharType="separate"/>
        </w:r>
        <w:r w:rsidR="00336E27">
          <w:rPr>
            <w:bCs/>
            <w:noProof/>
            <w:sz w:val="16"/>
            <w:szCs w:val="16"/>
          </w:rPr>
          <w:t>24</w:t>
        </w:r>
        <w:r w:rsidRPr="00527C03">
          <w:rPr>
            <w:bCs/>
            <w:sz w:val="16"/>
            <w:szCs w:val="16"/>
          </w:rPr>
          <w:fldChar w:fldCharType="end"/>
        </w:r>
        <w:r w:rsidRPr="00527C03">
          <w:rPr>
            <w:sz w:val="16"/>
            <w:szCs w:val="16"/>
          </w:rPr>
          <w:t xml:space="preserve"> | </w:t>
        </w:r>
        <w:r w:rsidRPr="00527C03">
          <w:rPr>
            <w:bCs/>
            <w:sz w:val="16"/>
            <w:szCs w:val="16"/>
          </w:rPr>
          <w:fldChar w:fldCharType="begin"/>
        </w:r>
        <w:r w:rsidRPr="00527C03">
          <w:rPr>
            <w:bCs/>
            <w:sz w:val="16"/>
            <w:szCs w:val="16"/>
          </w:rPr>
          <w:instrText>NUMPAGES</w:instrText>
        </w:r>
        <w:r w:rsidRPr="00527C03">
          <w:rPr>
            <w:bCs/>
            <w:sz w:val="16"/>
            <w:szCs w:val="16"/>
          </w:rPr>
          <w:fldChar w:fldCharType="separate"/>
        </w:r>
        <w:r w:rsidR="00336E27">
          <w:rPr>
            <w:bCs/>
            <w:noProof/>
            <w:sz w:val="16"/>
            <w:szCs w:val="16"/>
          </w:rPr>
          <w:t>25</w:t>
        </w:r>
        <w:r w:rsidRPr="00527C03">
          <w:rPr>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3DC" w14:textId="1225EE89" w:rsidR="008B08AF" w:rsidRPr="00527C03" w:rsidRDefault="008B08AF">
    <w:r w:rsidRPr="00527C03">
      <w:fldChar w:fldCharType="begin"/>
    </w:r>
    <w:r w:rsidRPr="00527C03">
      <w:instrText xml:space="preserve"> if </w:instrText>
    </w:r>
    <w:r w:rsidRPr="00527C03">
      <w:fldChar w:fldCharType="begin"/>
    </w:r>
    <w:r w:rsidRPr="00527C03">
      <w:instrText xml:space="preserve"> DOCPROPERTY "Outputprofile.Internal.Draft"\*CHARFORMAT \&lt;OawJumpToField value=0/&gt;</w:instrText>
    </w:r>
    <w:r w:rsidRPr="00527C03">
      <w:fldChar w:fldCharType="separate"/>
    </w:r>
    <w:r w:rsidR="00336E27">
      <w:rPr>
        <w:b/>
        <w:bCs/>
        <w:lang w:val="de-DE"/>
      </w:rPr>
      <w:instrText>Fehler! Unbekannter Name für Dokument-Eigenschaft.</w:instrText>
    </w:r>
    <w:r w:rsidRPr="00527C03">
      <w:fldChar w:fldCharType="end"/>
    </w:r>
    <w:r w:rsidRPr="00527C03">
      <w:instrText xml:space="preserve"> = "" "" "</w:instrText>
    </w:r>
    <w:r w:rsidRPr="00527C03">
      <w:fldChar w:fldCharType="begin"/>
    </w:r>
    <w:r w:rsidRPr="00527C03">
      <w:instrText xml:space="preserve"> DATE  \@ "dd.MM.yyyy, HH:mm:ss"  \* CHARFORMAT \&lt;OawJumpToField value=0/&gt;</w:instrText>
    </w:r>
    <w:r w:rsidRPr="00527C03">
      <w:fldChar w:fldCharType="separate"/>
    </w:r>
    <w:r w:rsidR="0018257D">
      <w:rPr>
        <w:noProof/>
      </w:rPr>
      <w:instrText>19.02.2020, 12:01:50</w:instrText>
    </w:r>
    <w:r w:rsidRPr="00527C03">
      <w:fldChar w:fldCharType="end"/>
    </w:r>
    <w:r w:rsidRPr="00527C03">
      <w:instrText xml:space="preserve">, </w:instrText>
    </w:r>
    <w:r w:rsidR="00D257B2">
      <w:fldChar w:fldCharType="begin"/>
    </w:r>
    <w:r w:rsidR="00D257B2">
      <w:instrText xml:space="preserve"> FILENAME </w:instrText>
    </w:r>
    <w:r w:rsidR="00D257B2">
      <w:instrText xml:space="preserve"> \p  \* MERGEFORMAT </w:instrText>
    </w:r>
    <w:r w:rsidR="00D257B2">
      <w:fldChar w:fldCharType="separate"/>
    </w:r>
    <w:r w:rsidR="00336E27">
      <w:rPr>
        <w:noProof/>
      </w:rPr>
      <w:instrText>C:\Users\UAmstutz\Desktop\In Bearbeitung\leistungsauftrag_vorlage_SORS.docx</w:instrText>
    </w:r>
    <w:r w:rsidR="00D257B2">
      <w:rPr>
        <w:noProof/>
      </w:rPr>
      <w:fldChar w:fldCharType="end"/>
    </w:r>
    <w:r w:rsidRPr="00527C03">
      <w:instrText>" \&lt;OawJumpToField value=0/&gt;</w:instrText>
    </w:r>
    <w:r w:rsidRPr="00527C03">
      <w:fldChar w:fldCharType="separate"/>
    </w:r>
    <w:r w:rsidR="0018257D">
      <w:rPr>
        <w:noProof/>
      </w:rPr>
      <w:t>19.02.2020, 12:01:50</w:t>
    </w:r>
    <w:r w:rsidR="0018257D" w:rsidRPr="00527C03">
      <w:rPr>
        <w:noProof/>
      </w:rPr>
      <w:t xml:space="preserve">, </w:t>
    </w:r>
    <w:r w:rsidR="0018257D">
      <w:rPr>
        <w:noProof/>
      </w:rPr>
      <w:t>C:\Users\UAmstutz\Desktop\In Bearbeitung\leistungsauftrag_vorlage_SORS.docx</w:t>
    </w:r>
    <w:r w:rsidRPr="00527C03">
      <w:fldChar w:fldCharType="end"/>
    </w:r>
    <w:r w:rsidRPr="00527C03">
      <w:fldChar w:fldCharType="begin"/>
    </w:r>
    <w:r w:rsidRPr="00527C03">
      <w:instrText xml:space="preserve"> if </w:instrText>
    </w:r>
    <w:r w:rsidRPr="00527C03">
      <w:fldChar w:fldCharType="begin"/>
    </w:r>
    <w:r w:rsidRPr="00527C03">
      <w:instrText xml:space="preserve"> DOCPROPERTY "Outputprofile.Internal.Original"\*CHARFORMAT \&lt;OawJumpToField value=0/&gt;</w:instrText>
    </w:r>
    <w:r w:rsidRPr="00527C03">
      <w:fldChar w:fldCharType="separate"/>
    </w:r>
    <w:r w:rsidR="00336E27">
      <w:rPr>
        <w:b/>
        <w:bCs/>
        <w:lang w:val="de-DE"/>
      </w:rPr>
      <w:instrText>Fehler! Unbekannter Name für Dokument-Eigenschaft.</w:instrText>
    </w:r>
    <w:r w:rsidRPr="00527C03">
      <w:fldChar w:fldCharType="end"/>
    </w:r>
    <w:r w:rsidRPr="00527C03">
      <w:instrText xml:space="preserve"> = "" "" "</w:instrText>
    </w:r>
    <w:r w:rsidRPr="00527C03">
      <w:fldChar w:fldCharType="begin"/>
    </w:r>
    <w:r w:rsidRPr="00527C03">
      <w:instrText xml:space="preserve"> DATE  \@ "dd.MM.yyyy"  \* CHARFORMAT \&lt;OawJumpToField value=0/&gt;</w:instrText>
    </w:r>
    <w:r w:rsidRPr="00527C03">
      <w:fldChar w:fldCharType="separate"/>
    </w:r>
    <w:r w:rsidR="0018257D">
      <w:rPr>
        <w:noProof/>
      </w:rPr>
      <w:instrText>19.02.2020</w:instrText>
    </w:r>
    <w:r w:rsidRPr="00527C03">
      <w:fldChar w:fldCharType="end"/>
    </w:r>
    <w:r w:rsidRPr="00527C03">
      <w:instrText xml:space="preserve">, </w:instrText>
    </w:r>
    <w:r w:rsidR="00D257B2">
      <w:fldChar w:fldCharType="begin"/>
    </w:r>
    <w:r w:rsidR="00D257B2">
      <w:instrText xml:space="preserve"> FILENAME  \p  \* MERGEFORMAT </w:instrText>
    </w:r>
    <w:r w:rsidR="00D257B2">
      <w:fldChar w:fldCharType="separate"/>
    </w:r>
    <w:r w:rsidR="00336E27">
      <w:rPr>
        <w:noProof/>
      </w:rPr>
      <w:instrText>C:\Users\UAmstutz\Desktop\In Bearbeitung\leistungsauftrag_vorlage_SORS.docx</w:instrText>
    </w:r>
    <w:r w:rsidR="00D257B2">
      <w:rPr>
        <w:noProof/>
      </w:rPr>
      <w:fldChar w:fldCharType="end"/>
    </w:r>
    <w:r w:rsidRPr="00527C03">
      <w:instrText>" \&lt;OawJumpToField value=0/&gt;</w:instrText>
    </w:r>
    <w:r w:rsidRPr="00527C03">
      <w:fldChar w:fldCharType="separate"/>
    </w:r>
    <w:r w:rsidR="0018257D">
      <w:rPr>
        <w:noProof/>
      </w:rPr>
      <w:t>19.02.2020</w:t>
    </w:r>
    <w:r w:rsidR="0018257D" w:rsidRPr="00527C03">
      <w:rPr>
        <w:noProof/>
      </w:rPr>
      <w:t xml:space="preserve">, </w:t>
    </w:r>
    <w:r w:rsidR="0018257D">
      <w:rPr>
        <w:noProof/>
      </w:rPr>
      <w:t>C:\Users\UAmstutz\Desktop\In Bearbeitung\leistungsauftrag_vorlage_SORS.docx</w:t>
    </w:r>
    <w:r w:rsidRPr="00527C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3CAE" w14:textId="77777777" w:rsidR="00D257B2" w:rsidRPr="00527C03" w:rsidRDefault="00D257B2">
      <w:r w:rsidRPr="00527C03">
        <w:separator/>
      </w:r>
    </w:p>
  </w:footnote>
  <w:footnote w:type="continuationSeparator" w:id="0">
    <w:p w14:paraId="5575FB68" w14:textId="77777777" w:rsidR="00D257B2" w:rsidRPr="00527C03" w:rsidRDefault="00D257B2">
      <w:r w:rsidRPr="00527C0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0FE8" w14:textId="3D16DC5B" w:rsidR="008B08AF" w:rsidRPr="00527C03" w:rsidRDefault="008B08AF" w:rsidP="00DC622B">
    <w:pPr>
      <w:pStyle w:val="Kopfzeile"/>
      <w:pBdr>
        <w:bottom w:val="single" w:sz="4" w:space="1" w:color="auto"/>
      </w:pBdr>
      <w:tabs>
        <w:tab w:val="clear" w:pos="4320"/>
        <w:tab w:val="clear" w:pos="8640"/>
        <w:tab w:val="center" w:pos="7286"/>
        <w:tab w:val="right" w:pos="14572"/>
      </w:tabs>
      <w:rPr>
        <w:sz w:val="16"/>
        <w:szCs w:val="16"/>
      </w:rPr>
    </w:pPr>
    <w:r w:rsidRPr="00527C03">
      <w:rPr>
        <w:sz w:val="16"/>
        <w:szCs w:val="16"/>
      </w:rPr>
      <w:t>Leistungsauftrag</w:t>
    </w:r>
    <w:r w:rsidRPr="00527C03">
      <w:rPr>
        <w:sz w:val="16"/>
        <w:szCs w:val="16"/>
      </w:rPr>
      <w:tab/>
    </w:r>
    <w:r w:rsidRPr="00527C03">
      <w:rPr>
        <w:sz w:val="16"/>
        <w:szCs w:val="16"/>
      </w:rPr>
      <w:tab/>
    </w:r>
    <w:r>
      <w:rPr>
        <w:sz w:val="16"/>
        <w:szCs w:val="16"/>
      </w:rPr>
      <w:t>SORS-</w:t>
    </w:r>
    <w:r w:rsidRPr="00527C03">
      <w:rPr>
        <w:sz w:val="16"/>
        <w:szCs w:val="16"/>
      </w:rPr>
      <w:t xml:space="preserve">Schule </w:t>
    </w:r>
    <w:r w:rsidRPr="004C77C2">
      <w:rPr>
        <w:sz w:val="16"/>
        <w:szCs w:val="16"/>
        <w:highlight w:val="yellow"/>
      </w:rPr>
      <w:t>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8BFF" w14:textId="77777777" w:rsidR="008B08AF" w:rsidRPr="00527C03" w:rsidRDefault="008B08AF">
    <w:pPr>
      <w:spacing w:line="20" w:lineRule="exact"/>
      <w:rPr>
        <w:sz w:val="2"/>
        <w:szCs w:val="2"/>
      </w:rPr>
    </w:pPr>
  </w:p>
  <w:p w14:paraId="32A6A129" w14:textId="77777777" w:rsidR="008B08AF" w:rsidRPr="00527C03" w:rsidRDefault="008B08AF">
    <w:pPr>
      <w:rPr>
        <w:color w:val="000000"/>
        <w:sz w:val="2"/>
        <w:szCs w:val="2"/>
      </w:rPr>
    </w:pPr>
    <w:r w:rsidRPr="00527C03">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28254EFC"/>
    <w:multiLevelType w:val="hybridMultilevel"/>
    <w:tmpl w:val="E2FEBA0A"/>
    <w:lvl w:ilvl="0" w:tplc="08070001">
      <w:start w:val="1"/>
      <w:numFmt w:val="bullet"/>
      <w:lvlText w:val=""/>
      <w:lvlJc w:val="left"/>
      <w:pPr>
        <w:ind w:left="824" w:hanging="360"/>
      </w:pPr>
      <w:rPr>
        <w:rFonts w:ascii="Symbol" w:hAnsi="Symbol" w:hint="default"/>
      </w:rPr>
    </w:lvl>
    <w:lvl w:ilvl="1" w:tplc="08070003" w:tentative="1">
      <w:start w:val="1"/>
      <w:numFmt w:val="bullet"/>
      <w:lvlText w:val="o"/>
      <w:lvlJc w:val="left"/>
      <w:pPr>
        <w:ind w:left="1544" w:hanging="360"/>
      </w:pPr>
      <w:rPr>
        <w:rFonts w:ascii="Courier New" w:hAnsi="Courier New" w:cs="Courier New" w:hint="default"/>
      </w:rPr>
    </w:lvl>
    <w:lvl w:ilvl="2" w:tplc="08070005" w:tentative="1">
      <w:start w:val="1"/>
      <w:numFmt w:val="bullet"/>
      <w:lvlText w:val=""/>
      <w:lvlJc w:val="left"/>
      <w:pPr>
        <w:ind w:left="2264" w:hanging="360"/>
      </w:pPr>
      <w:rPr>
        <w:rFonts w:ascii="Wingdings" w:hAnsi="Wingdings" w:hint="default"/>
      </w:rPr>
    </w:lvl>
    <w:lvl w:ilvl="3" w:tplc="08070001" w:tentative="1">
      <w:start w:val="1"/>
      <w:numFmt w:val="bullet"/>
      <w:lvlText w:val=""/>
      <w:lvlJc w:val="left"/>
      <w:pPr>
        <w:ind w:left="2984" w:hanging="360"/>
      </w:pPr>
      <w:rPr>
        <w:rFonts w:ascii="Symbol" w:hAnsi="Symbol" w:hint="default"/>
      </w:rPr>
    </w:lvl>
    <w:lvl w:ilvl="4" w:tplc="08070003" w:tentative="1">
      <w:start w:val="1"/>
      <w:numFmt w:val="bullet"/>
      <w:lvlText w:val="o"/>
      <w:lvlJc w:val="left"/>
      <w:pPr>
        <w:ind w:left="3704" w:hanging="360"/>
      </w:pPr>
      <w:rPr>
        <w:rFonts w:ascii="Courier New" w:hAnsi="Courier New" w:cs="Courier New" w:hint="default"/>
      </w:rPr>
    </w:lvl>
    <w:lvl w:ilvl="5" w:tplc="08070005" w:tentative="1">
      <w:start w:val="1"/>
      <w:numFmt w:val="bullet"/>
      <w:lvlText w:val=""/>
      <w:lvlJc w:val="left"/>
      <w:pPr>
        <w:ind w:left="4424" w:hanging="360"/>
      </w:pPr>
      <w:rPr>
        <w:rFonts w:ascii="Wingdings" w:hAnsi="Wingdings" w:hint="default"/>
      </w:rPr>
    </w:lvl>
    <w:lvl w:ilvl="6" w:tplc="08070001" w:tentative="1">
      <w:start w:val="1"/>
      <w:numFmt w:val="bullet"/>
      <w:lvlText w:val=""/>
      <w:lvlJc w:val="left"/>
      <w:pPr>
        <w:ind w:left="5144" w:hanging="360"/>
      </w:pPr>
      <w:rPr>
        <w:rFonts w:ascii="Symbol" w:hAnsi="Symbol" w:hint="default"/>
      </w:rPr>
    </w:lvl>
    <w:lvl w:ilvl="7" w:tplc="08070003" w:tentative="1">
      <w:start w:val="1"/>
      <w:numFmt w:val="bullet"/>
      <w:lvlText w:val="o"/>
      <w:lvlJc w:val="left"/>
      <w:pPr>
        <w:ind w:left="5864" w:hanging="360"/>
      </w:pPr>
      <w:rPr>
        <w:rFonts w:ascii="Courier New" w:hAnsi="Courier New" w:cs="Courier New" w:hint="default"/>
      </w:rPr>
    </w:lvl>
    <w:lvl w:ilvl="8" w:tplc="08070005" w:tentative="1">
      <w:start w:val="1"/>
      <w:numFmt w:val="bullet"/>
      <w:lvlText w:val=""/>
      <w:lvlJc w:val="left"/>
      <w:pPr>
        <w:ind w:left="6584" w:hanging="360"/>
      </w:pPr>
      <w:rPr>
        <w:rFonts w:ascii="Wingdings" w:hAnsi="Wingdings" w:hint="default"/>
      </w:rPr>
    </w:lvl>
  </w:abstractNum>
  <w:abstractNum w:abstractNumId="3" w15:restartNumberingAfterBreak="0">
    <w:nsid w:val="3A05210B"/>
    <w:multiLevelType w:val="multilevel"/>
    <w:tmpl w:val="694277E8"/>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4" w15:restartNumberingAfterBreak="0">
    <w:nsid w:val="3BF910D8"/>
    <w:multiLevelType w:val="hybridMultilevel"/>
    <w:tmpl w:val="AB8EE5A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01">
      <w:start w:val="1"/>
      <w:numFmt w:val="bullet"/>
      <w:lvlText w:val=""/>
      <w:lvlJc w:val="left"/>
      <w:pPr>
        <w:ind w:left="2160" w:hanging="180"/>
      </w:pPr>
      <w:rPr>
        <w:rFonts w:ascii="Symbol" w:hAnsi="Symbo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7" w15:restartNumberingAfterBreak="0">
    <w:nsid w:val="478907DB"/>
    <w:multiLevelType w:val="hybridMultilevel"/>
    <w:tmpl w:val="22CEA424"/>
    <w:lvl w:ilvl="0" w:tplc="13FAD592">
      <w:start w:val="1"/>
      <w:numFmt w:val="decimal"/>
      <w:lvlText w:val="%1."/>
      <w:lvlJc w:val="left"/>
      <w:pPr>
        <w:tabs>
          <w:tab w:val="num" w:pos="0"/>
        </w:tabs>
        <w:ind w:left="5670" w:hanging="5670"/>
      </w:pPr>
      <w:rPr>
        <w:rFonts w:hint="default"/>
      </w:rPr>
    </w:lvl>
    <w:lvl w:ilvl="1" w:tplc="E1E6ECB0" w:tentative="1">
      <w:start w:val="1"/>
      <w:numFmt w:val="lowerLetter"/>
      <w:lvlText w:val="%2."/>
      <w:lvlJc w:val="left"/>
      <w:pPr>
        <w:tabs>
          <w:tab w:val="num" w:pos="1440"/>
        </w:tabs>
        <w:ind w:left="1440" w:hanging="360"/>
      </w:pPr>
    </w:lvl>
    <w:lvl w:ilvl="2" w:tplc="C630B80E" w:tentative="1">
      <w:start w:val="1"/>
      <w:numFmt w:val="lowerRoman"/>
      <w:lvlText w:val="%3."/>
      <w:lvlJc w:val="right"/>
      <w:pPr>
        <w:tabs>
          <w:tab w:val="num" w:pos="2160"/>
        </w:tabs>
        <w:ind w:left="2160" w:hanging="180"/>
      </w:pPr>
    </w:lvl>
    <w:lvl w:ilvl="3" w:tplc="88F6E3FA" w:tentative="1">
      <w:start w:val="1"/>
      <w:numFmt w:val="decimal"/>
      <w:lvlText w:val="%4."/>
      <w:lvlJc w:val="left"/>
      <w:pPr>
        <w:tabs>
          <w:tab w:val="num" w:pos="2880"/>
        </w:tabs>
        <w:ind w:left="2880" w:hanging="360"/>
      </w:pPr>
    </w:lvl>
    <w:lvl w:ilvl="4" w:tplc="AE6C0380" w:tentative="1">
      <w:start w:val="1"/>
      <w:numFmt w:val="lowerLetter"/>
      <w:lvlText w:val="%5."/>
      <w:lvlJc w:val="left"/>
      <w:pPr>
        <w:tabs>
          <w:tab w:val="num" w:pos="3600"/>
        </w:tabs>
        <w:ind w:left="3600" w:hanging="360"/>
      </w:pPr>
    </w:lvl>
    <w:lvl w:ilvl="5" w:tplc="C472F4C6" w:tentative="1">
      <w:start w:val="1"/>
      <w:numFmt w:val="lowerRoman"/>
      <w:lvlText w:val="%6."/>
      <w:lvlJc w:val="right"/>
      <w:pPr>
        <w:tabs>
          <w:tab w:val="num" w:pos="4320"/>
        </w:tabs>
        <w:ind w:left="4320" w:hanging="180"/>
      </w:pPr>
    </w:lvl>
    <w:lvl w:ilvl="6" w:tplc="06204B26" w:tentative="1">
      <w:start w:val="1"/>
      <w:numFmt w:val="decimal"/>
      <w:lvlText w:val="%7."/>
      <w:lvlJc w:val="left"/>
      <w:pPr>
        <w:tabs>
          <w:tab w:val="num" w:pos="5040"/>
        </w:tabs>
        <w:ind w:left="5040" w:hanging="360"/>
      </w:pPr>
    </w:lvl>
    <w:lvl w:ilvl="7" w:tplc="665AF5E2" w:tentative="1">
      <w:start w:val="1"/>
      <w:numFmt w:val="lowerLetter"/>
      <w:lvlText w:val="%8."/>
      <w:lvlJc w:val="left"/>
      <w:pPr>
        <w:tabs>
          <w:tab w:val="num" w:pos="5760"/>
        </w:tabs>
        <w:ind w:left="5760" w:hanging="360"/>
      </w:pPr>
    </w:lvl>
    <w:lvl w:ilvl="8" w:tplc="67B62044" w:tentative="1">
      <w:start w:val="1"/>
      <w:numFmt w:val="lowerRoman"/>
      <w:lvlText w:val="%9."/>
      <w:lvlJc w:val="right"/>
      <w:pPr>
        <w:tabs>
          <w:tab w:val="num" w:pos="6480"/>
        </w:tabs>
        <w:ind w:left="6480" w:hanging="180"/>
      </w:pPr>
    </w:lvl>
  </w:abstractNum>
  <w:abstractNum w:abstractNumId="8" w15:restartNumberingAfterBreak="0">
    <w:nsid w:val="672B1AB2"/>
    <w:multiLevelType w:val="hybridMultilevel"/>
    <w:tmpl w:val="C8F6F8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0A6053"/>
    <w:multiLevelType w:val="hybridMultilevel"/>
    <w:tmpl w:val="75189FC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7"/>
  </w:num>
  <w:num w:numId="7">
    <w:abstractNumId w:val="9"/>
  </w:num>
  <w:num w:numId="8">
    <w:abstractNumId w:val="8"/>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2. Oktober 2016"/>
    <w:docVar w:name="Date.Format.Long.dateValue" w:val="42655"/>
    <w:docVar w:name="DocumentDate" w:val="1. Juni 2016"/>
    <w:docVar w:name="DocumentDate.dateValue" w:val="42522"/>
    <w:docVar w:name="MetaTool_officeatwork" w:val="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"/>
    <w:docVar w:name="OawAttachedTemplate" w:val="Briefkopf DVS que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defaultFilename&gt;&lt;/defaultFilename&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defaultFilename&gt;&lt;/defaultFilename&gt;&lt;/PDF&gt;&lt;/default&gt;&lt;/OawBuiltInDocProps&gt;_x000d_"/>
    <w:docVar w:name="OawCreatedWithOfficeatworkVersion" w:val="4.2 SP1r2 (4.2.2579)"/>
    <w:docVar w:name="OawCreatedWithProjectID" w:val="luchmaster"/>
    <w:docVar w:name="OawCreatedWithProjectVersion" w:val="1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11020910071048120102&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ountry&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ateManual name=&quot;Date.Format.Long&quot;&gt;&lt;profile type=&quot;default&quot; UID=&quot;&quot; sameAsDefault=&quot;0&quot;&gt;&lt;format UID=&quot;2011020910071048120102&quot; type=&quot;6&quot; defaultValue=&quot;%OawCreationDate%&quot; dateFormat=&quot;Date.Format.Long&quot;/&gt;&lt;/profile&gt;&lt;/OawDateManual&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Picture name=&quot;Zertifikate&quot;&gt;&lt;profile type=&quot;default&quot; UID=&quot;&quot; sameAsDefault=&quot;0&quot;&gt;&lt;format UID=&quot;2016031412420067931242&quot; top=&quot;-870&quot; left=&quot;0&quot; relativeHorizontalPosition=&quot;1&quot; relativeVerticalPosition=&quot;1&quot; horizontalAdjustment=&quot;0&quot; verticalAdjustment=&quot;0&quot; anchorBookmark=&quot;Zertifikate&quot; inlineAnchorBookmark=&quot;&quot;/&gt;&lt;documentProperty UID=&quot;2002122011014149059130932&quot; dataSourceUID=&quot;prj.2003050916522158373536&quot;/&gt;&lt;type type=&quot;OawDatabase&quot;&gt;&lt;OawDatabase table=&quot;Data&quot; field=&quot;LogoZertifikate&quot;/&gt;&lt;/type&gt;&lt;/profile&gt;&lt;/OawPicture&gt;_x000d__x0009_&lt;OawAnchor name=&quot;Zertifikate&quot;&gt;&lt;profile type=&quot;default&quot; UID=&quot;&quot; sameAsDefault=&quot;0&quot;&gt;&lt;/profile&gt;&lt;/OawAnchor&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Zertifikate|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Zertifikate&quot; field=&quot;LogoZertifikate&quot; UID=&quot;2016031412420067931242&quot; top=&quot;-870&quot; left=&quot;0&quot; relativeHorizontalPosition=&quot;1&quot; relativeVerticalPosition=&quot;1&quot; horizontalAdjustment=&quot;0&quot; verticalAdjustment=&quot;0&quot; anchorBookmark=&quot;Zertifikate&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DocProps&gt;&lt;DocProp UID=&quot;2003080714212273705547&quot; EntryUID=&quot;2018043009215730876339&quot;&gt;&lt;Field Name=&quot;UID&quot; Value=&quot;201804300921573087633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4254768627119&quot;&gt;&lt;Field Name=&quot;UID&quot; Value=&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5113009294299133114&quot;&gt;&lt;Field Name=&quot;UID&quot; Value=&quot;2015113009294299133114&quot;/&gt;&lt;Field Name=&quot;IDName&quot; Value=&quot;Bieri Raphael, DVS&quot;/&gt;&lt;Field Name=&quot;Name&quot; Value=&quot;Raphael Bieri, MA&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0212191811121321310321301031x&quot; EntryUID=&quot;2015113009294299133114&quot;&gt;&lt;Field Name=&quot;UID&quot; Value=&quot;2015113009294299133114&quot;/&gt;&lt;Field Name=&quot;IDName&quot; Value=&quot;Bieri Raphael, DVS&quot;/&gt;&lt;Field Name=&quot;Name&quot; Value=&quot;Raphael Bieri, MA&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10072016315072560894&quot; EntryUID=&quot;2015070814420146712241&quot;&gt;&lt;Field Name=&quot;UID&quot; Value=&quot;2015070814420146712241&quot;/&gt;&lt;Field Name=&quot;IDName&quot; Value=&quot;Aregger Roman, DVS&quot;/&gt;&lt;Field Name=&quot;Name&quot; Value=&quot;Aregger Roman&quot;/&gt;&lt;Field Name=&quot;PersonalNumber&quot; Value=&quot;&quot;/&gt;&lt;Field Name=&quot;DirectPhone&quot; Value=&quot;041 228 68 92&quot;/&gt;&lt;Field Name=&quot;DirectFax&quot; Value=&quot;&quot;/&gt;&lt;Field Name=&quot;Mobile&quot; Value=&quot;&quot;/&gt;&lt;Field Name=&quot;EMail&quot; Value=&quot;roman.aregger@lu.ch&quot;/&gt;&lt;Field Name=&quot;Function&quot; Value=&quot;Bereichsl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ARR&quot;/&gt;&lt;Field Name=&quot;Lizenz nötig?&quot; Value=&quot;Ja&quot;/&gt;&lt;Field Name=&quot;Data_UID&quot; Value=&quot;2015070814420146712241&quot;/&gt;&lt;Field Name=&quot;Field_Name&quot; Value=&quot;&quot;/&gt;&lt;Field Name=&quot;Field_UID&quot; Value=&quot;&quot;/&gt;&lt;Field Name=&quot;ML_LCID&quot; Value=&quot;&quot;/&gt;&lt;Field Name=&quot;ML_Value&quot; Value=&quot;&quot;/&gt;&lt;/DocProp&gt;&lt;DocProp UID=&quot;2002122010583847234010578&quot; EntryUID=&quot;2015113009294299133114&quot;&gt;&lt;Field Name=&quot;UID&quot; Value=&quot;2015113009294299133114&quot;/&gt;&lt;Field Name=&quot;IDName&quot; Value=&quot;Bieri Raphael, DVS&quot;/&gt;&lt;Field Name=&quot;Name&quot; Value=&quot;Raphael Bieri, MA&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3121817293296325874&quot;&gt;&lt;Field Name=&quot;UID&quot; Value=&quot;2003121817293296325874&quot;/&gt;&lt;Field Name=&quot;ContentTypeReport&quot; Value=&quot;Bericht&quot;/&gt;&lt;Field Name=&quot;DocumentApproval&quot; Value=&quot;Genehmigung Phase 1&quot;/&gt;&lt;Field Name=&quot;ContentTypeLetter&quot; Value=&quot;leer&quot;/&gt;&lt;Field Name=&quot;NoticePeriod&quot; Value=&quot;NoticePeriod.Default&quot;/&gt;&lt;Field Name=&quot;DocumentStatus&quot; Value=&quot;In Bearbeitung&quot;/&gt;&lt;Field Name=&quot;ContractType&quot; Value=&quot;Nutzungsvertrag&quot;/&gt;&lt;Field Name=&quot;InstructionType&quot; Value=&quot;MetaData.InstructionType.Default&quot;/&gt;&lt;Field Name=&quot;Dokumenttitel&quot; Value=&quot;Vorlage - Leistungsauftrag - 2016.06.01&quot;/&gt;&lt;Field Name=&quot;Dokumentdatum&quot; Value=&quot;1. Juni 2016&quot;/&gt;&lt;Field Name=&quot;Dokumentbetreff&quot; Value=&quot;Weiterentwicklung QM - Leistungsauftrag&quot;/&gt;&lt;/DocProp&gt;&lt;DocProp UID=&quot;2009082513331568340343&quot; EntryUID=&quot;2003121817293296325874&quot;&gt;&lt;Field Name=&quot;UID&quot; Value=&quot;2003121817293296325874&quot;/&gt;&lt;/DocProp&gt;&lt;DocProp UID=&quot;2010020409223900652065&quot; EntryUID=&quot;2004123010144120300001&quot;&gt;&lt;Field Name=&quot;UID&quot; Value=&quot;2004123010144120300001&quot;/&gt;&lt;Field Name=&quot;Dok_Titel&quot; Value=&quot;Vorlage Definitiv LA 2017.08.01 - ausgefüllt - V3&quot;/&gt;&lt;Field Name=&quot;Dok_Lfnr&quot; Value=&quot;120910&quot;/&gt;&lt;Field Name=&quot;Dok_Bemerkung&quot; Value=&quot;&quot;/&gt;&lt;Field Name=&quot;Dok_Thema&quot; Value=&quot;&quot;/&gt;&lt;Field Name=&quot;Dok_Autor&quot; Value=&quot;Raphael Bieri&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 Juni 2016&quot;/&gt;&lt;Field Name=&quot;Dok_DatumMM&quot; Value=&quot;01.06.2016&quot;/&gt;&lt;Field Name=&quot;Dok_Beschlussnummer&quot; Value=&quot;&quot;/&gt;&lt;Field Name=&quot;G_Titel&quot; Value=&quot;Weiterentwicklung QM - Leistungsauftrag&quot;/&gt;&lt;Field Name=&quot;G_BeginnMMMM&quot; Value=&quot;1. April 2016&quot;/&gt;&lt;Field Name=&quot;G_BeginnMM&quot; Value=&quot;01.04.2016&quot;/&gt;&lt;Field Name=&quot;G_Bemerkung&quot; Value=&quot;&quot;/&gt;&lt;Field Name=&quot;G_Eigner&quot; Value=&quot;DVS Zentrale Dienste&quot;/&gt;&lt;Field Name=&quot;G_Laufnummer&quot; Value=&quot;2016-522&quot;/&gt;&lt;Field Name=&quot;G_Signatur&quot; Value=&quot;&quot;/&gt;&lt;Field Name=&quot;G_Vorstossnummer&quot; Value=&quot;&quot;/&gt;&lt;Field Name=&quot;G_Botschaftsnummer&quot; Value=&quot;&quot;/&gt;&lt;Field Name=&quot;G_Eroeffnungsdatum&quot; Value=&quot;&quot;/&gt;&lt;Field Name=&quot;G_SachbearbeiterKuerzel&quot; Value=&quot;RBIERI&quot;/&gt;&lt;Field Name=&quot;G_SachbearbeiterVornameName&quot; Value=&quot;Raphael Bieri&quot;/&gt;&lt;Field Name=&quot;G_Registraturplan&quot; Value=&quot;3.0.0 Allgemeines&quot;/&gt;&lt;Field Name=&quot;G_TitelPublikation(DHK)&quot; Value=&quot;&quot;/&gt;&lt;Field Name=&quot;G_Departement&quot; Value=&quot;&quot;/&gt;&lt;Field Name=&quot;G_RaeumlicheZuteilung&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1611091331536887611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subject&gt;&lt;/mail&gt;&lt;word&gt;&lt;keywords&gt;&lt;/keywords&gt;&lt;language&gt;&lt;/language&gt;&lt;documentVersion&gt;&lt;/documentVersion&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author&gt;&lt;value type=&quot;OawDocProperty&quot; name=&quot;Author.Name&quot;&gt;&lt;separator text=&quot;&quot;&gt;&lt;/separator&gt;&lt;format text=&quot;&quot;&gt;&lt;/format&gt;&lt;/value&gt;&lt;/author&gt;&lt;fileName&gt;&lt;/fileName&gt;&lt;/word&gt;&lt;PDF&gt;&lt;keywords&gt;&lt;/keywords&gt;&lt;language&gt;&lt;/language&gt;&lt;documentVersion&gt;&lt;/documentVersion&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author&gt;&lt;value type=&quot;OawDocProperty&quot; name=&quot;Author.Name&quot;&gt;&lt;separator text=&quot;&quot;&gt;&lt;/separator&gt;&lt;format text=&quot;&quot;&gt;&lt;/format&gt;&lt;/value&gt;&lt;/author&gt;&lt;fileNam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body&gt;&lt;/body&gt;&lt;subject&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title&gt;&lt;subject&gt;&lt;/subject&gt;&lt;fileNam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ojectID" w:val="luchmaster"/>
    <w:docVar w:name="OawRecipients" w:val="&lt;Recipients&gt;&lt;Recipient&gt;&lt;UID&gt;201804300921573087633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P - A4 quer;DisplayName:=W8 - Q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6.05.20-14:01:45"/>
    <w:docVar w:name="OawVersionPictureInline.2004030310155302814490" w:val="Luzern.BKD.Logo.2100.350.emf;2016.05.20-14:01:45"/>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A379B5"/>
    <w:rsid w:val="00001421"/>
    <w:rsid w:val="00020370"/>
    <w:rsid w:val="00040A67"/>
    <w:rsid w:val="000412AB"/>
    <w:rsid w:val="0004541F"/>
    <w:rsid w:val="00062268"/>
    <w:rsid w:val="00066227"/>
    <w:rsid w:val="00075D9C"/>
    <w:rsid w:val="000800D6"/>
    <w:rsid w:val="000802BF"/>
    <w:rsid w:val="00080D25"/>
    <w:rsid w:val="00081EB2"/>
    <w:rsid w:val="000B76F4"/>
    <w:rsid w:val="000C6642"/>
    <w:rsid w:val="000D1D90"/>
    <w:rsid w:val="000D32F2"/>
    <w:rsid w:val="000D3FA7"/>
    <w:rsid w:val="0011173D"/>
    <w:rsid w:val="00112E4F"/>
    <w:rsid w:val="00125D98"/>
    <w:rsid w:val="00136BE9"/>
    <w:rsid w:val="00146540"/>
    <w:rsid w:val="001579AB"/>
    <w:rsid w:val="00161270"/>
    <w:rsid w:val="00162044"/>
    <w:rsid w:val="00165B1C"/>
    <w:rsid w:val="00170B69"/>
    <w:rsid w:val="00170BB0"/>
    <w:rsid w:val="001726E8"/>
    <w:rsid w:val="00181F0B"/>
    <w:rsid w:val="0018257D"/>
    <w:rsid w:val="001839E5"/>
    <w:rsid w:val="00186BD6"/>
    <w:rsid w:val="00192315"/>
    <w:rsid w:val="00197F75"/>
    <w:rsid w:val="001A5BCA"/>
    <w:rsid w:val="001B295D"/>
    <w:rsid w:val="001B630E"/>
    <w:rsid w:val="001C12F2"/>
    <w:rsid w:val="001C45E7"/>
    <w:rsid w:val="001C5627"/>
    <w:rsid w:val="001D7841"/>
    <w:rsid w:val="001E2AC1"/>
    <w:rsid w:val="001E5344"/>
    <w:rsid w:val="001F77F4"/>
    <w:rsid w:val="002051F5"/>
    <w:rsid w:val="00207ED3"/>
    <w:rsid w:val="00220D3C"/>
    <w:rsid w:val="00225E25"/>
    <w:rsid w:val="00225EBC"/>
    <w:rsid w:val="002306B3"/>
    <w:rsid w:val="002414DB"/>
    <w:rsid w:val="00242811"/>
    <w:rsid w:val="00244BD5"/>
    <w:rsid w:val="002530CC"/>
    <w:rsid w:val="00257917"/>
    <w:rsid w:val="00264B5B"/>
    <w:rsid w:val="00276F47"/>
    <w:rsid w:val="002848F9"/>
    <w:rsid w:val="00292015"/>
    <w:rsid w:val="002B0780"/>
    <w:rsid w:val="002B0F5C"/>
    <w:rsid w:val="002C5063"/>
    <w:rsid w:val="002D14E9"/>
    <w:rsid w:val="002D1654"/>
    <w:rsid w:val="002D5CE4"/>
    <w:rsid w:val="002D5E2F"/>
    <w:rsid w:val="002E565D"/>
    <w:rsid w:val="002E7AE1"/>
    <w:rsid w:val="002F1695"/>
    <w:rsid w:val="002F3B70"/>
    <w:rsid w:val="002F68C6"/>
    <w:rsid w:val="00312E32"/>
    <w:rsid w:val="0032484C"/>
    <w:rsid w:val="00326270"/>
    <w:rsid w:val="00336E27"/>
    <w:rsid w:val="003443D5"/>
    <w:rsid w:val="00345618"/>
    <w:rsid w:val="003525B0"/>
    <w:rsid w:val="00357358"/>
    <w:rsid w:val="003646AF"/>
    <w:rsid w:val="00372149"/>
    <w:rsid w:val="00373C4E"/>
    <w:rsid w:val="00382BF4"/>
    <w:rsid w:val="00390498"/>
    <w:rsid w:val="00391AB8"/>
    <w:rsid w:val="00392601"/>
    <w:rsid w:val="003A3791"/>
    <w:rsid w:val="003A6573"/>
    <w:rsid w:val="003B399F"/>
    <w:rsid w:val="003B6FC1"/>
    <w:rsid w:val="003C6BC5"/>
    <w:rsid w:val="003C6CA8"/>
    <w:rsid w:val="003D1DB1"/>
    <w:rsid w:val="003F22A7"/>
    <w:rsid w:val="003F4B7D"/>
    <w:rsid w:val="00402F09"/>
    <w:rsid w:val="0040664D"/>
    <w:rsid w:val="00414D98"/>
    <w:rsid w:val="004203A9"/>
    <w:rsid w:val="00420C33"/>
    <w:rsid w:val="00420D4D"/>
    <w:rsid w:val="0042471A"/>
    <w:rsid w:val="004254DD"/>
    <w:rsid w:val="0044237A"/>
    <w:rsid w:val="004441FD"/>
    <w:rsid w:val="0045110C"/>
    <w:rsid w:val="004535BD"/>
    <w:rsid w:val="00456EA3"/>
    <w:rsid w:val="00460476"/>
    <w:rsid w:val="00486F28"/>
    <w:rsid w:val="00491319"/>
    <w:rsid w:val="004961A3"/>
    <w:rsid w:val="00496D6B"/>
    <w:rsid w:val="00497FEC"/>
    <w:rsid w:val="004A0BDC"/>
    <w:rsid w:val="004A23D0"/>
    <w:rsid w:val="004A40B3"/>
    <w:rsid w:val="004A622B"/>
    <w:rsid w:val="004C77C2"/>
    <w:rsid w:val="004D130F"/>
    <w:rsid w:val="004D25C1"/>
    <w:rsid w:val="004D767C"/>
    <w:rsid w:val="004E7E3C"/>
    <w:rsid w:val="00510121"/>
    <w:rsid w:val="0051096D"/>
    <w:rsid w:val="00520525"/>
    <w:rsid w:val="0052154E"/>
    <w:rsid w:val="0052233D"/>
    <w:rsid w:val="005226F5"/>
    <w:rsid w:val="0052434F"/>
    <w:rsid w:val="00527C03"/>
    <w:rsid w:val="00534531"/>
    <w:rsid w:val="00535046"/>
    <w:rsid w:val="00542886"/>
    <w:rsid w:val="00550C99"/>
    <w:rsid w:val="0055126B"/>
    <w:rsid w:val="005570CD"/>
    <w:rsid w:val="005640D4"/>
    <w:rsid w:val="00564C1D"/>
    <w:rsid w:val="005748F6"/>
    <w:rsid w:val="00575076"/>
    <w:rsid w:val="00575770"/>
    <w:rsid w:val="00584A40"/>
    <w:rsid w:val="0058691E"/>
    <w:rsid w:val="005A6FCC"/>
    <w:rsid w:val="005B363C"/>
    <w:rsid w:val="005B44C3"/>
    <w:rsid w:val="005C113E"/>
    <w:rsid w:val="005C2FF1"/>
    <w:rsid w:val="005C7B20"/>
    <w:rsid w:val="005D182A"/>
    <w:rsid w:val="005D56A9"/>
    <w:rsid w:val="005D6E31"/>
    <w:rsid w:val="005D70D7"/>
    <w:rsid w:val="005E5CBD"/>
    <w:rsid w:val="00606BC4"/>
    <w:rsid w:val="00621422"/>
    <w:rsid w:val="006237D6"/>
    <w:rsid w:val="006243C0"/>
    <w:rsid w:val="00631C81"/>
    <w:rsid w:val="00634E61"/>
    <w:rsid w:val="00636910"/>
    <w:rsid w:val="00641BD1"/>
    <w:rsid w:val="00643BAB"/>
    <w:rsid w:val="00644FA5"/>
    <w:rsid w:val="00646B12"/>
    <w:rsid w:val="00654A83"/>
    <w:rsid w:val="0066219C"/>
    <w:rsid w:val="0067359A"/>
    <w:rsid w:val="00676206"/>
    <w:rsid w:val="00680CA4"/>
    <w:rsid w:val="00692537"/>
    <w:rsid w:val="006953B8"/>
    <w:rsid w:val="0069740A"/>
    <w:rsid w:val="006A21E6"/>
    <w:rsid w:val="006A730D"/>
    <w:rsid w:val="006A75FC"/>
    <w:rsid w:val="006B2154"/>
    <w:rsid w:val="006B34E8"/>
    <w:rsid w:val="006B37E5"/>
    <w:rsid w:val="006B38C5"/>
    <w:rsid w:val="006B4752"/>
    <w:rsid w:val="006C4FD5"/>
    <w:rsid w:val="006E4B22"/>
    <w:rsid w:val="006E4D3C"/>
    <w:rsid w:val="006E52E4"/>
    <w:rsid w:val="006F0C63"/>
    <w:rsid w:val="006F10A0"/>
    <w:rsid w:val="006F603F"/>
    <w:rsid w:val="006F61E5"/>
    <w:rsid w:val="0070360A"/>
    <w:rsid w:val="00703780"/>
    <w:rsid w:val="0070745C"/>
    <w:rsid w:val="007134E6"/>
    <w:rsid w:val="00714317"/>
    <w:rsid w:val="00717230"/>
    <w:rsid w:val="00720944"/>
    <w:rsid w:val="0072276E"/>
    <w:rsid w:val="00742A81"/>
    <w:rsid w:val="007468E6"/>
    <w:rsid w:val="0075071A"/>
    <w:rsid w:val="00754732"/>
    <w:rsid w:val="00757BD9"/>
    <w:rsid w:val="00762D2D"/>
    <w:rsid w:val="007724DA"/>
    <w:rsid w:val="0077403F"/>
    <w:rsid w:val="00774925"/>
    <w:rsid w:val="00781421"/>
    <w:rsid w:val="00797D83"/>
    <w:rsid w:val="007A4FD3"/>
    <w:rsid w:val="007B0F19"/>
    <w:rsid w:val="007C1CF6"/>
    <w:rsid w:val="007C516F"/>
    <w:rsid w:val="007C7CEA"/>
    <w:rsid w:val="007E61FD"/>
    <w:rsid w:val="007F083C"/>
    <w:rsid w:val="007F2065"/>
    <w:rsid w:val="007F2610"/>
    <w:rsid w:val="007F33A6"/>
    <w:rsid w:val="00801295"/>
    <w:rsid w:val="00804440"/>
    <w:rsid w:val="0081223F"/>
    <w:rsid w:val="008129DC"/>
    <w:rsid w:val="008130D3"/>
    <w:rsid w:val="008135CF"/>
    <w:rsid w:val="008315A4"/>
    <w:rsid w:val="0083177D"/>
    <w:rsid w:val="00835185"/>
    <w:rsid w:val="00835805"/>
    <w:rsid w:val="0084340C"/>
    <w:rsid w:val="008440BB"/>
    <w:rsid w:val="008453D3"/>
    <w:rsid w:val="00845720"/>
    <w:rsid w:val="008513DE"/>
    <w:rsid w:val="00864ADF"/>
    <w:rsid w:val="00870A2B"/>
    <w:rsid w:val="008841D4"/>
    <w:rsid w:val="00885BC5"/>
    <w:rsid w:val="0088634C"/>
    <w:rsid w:val="008913E7"/>
    <w:rsid w:val="008A0C74"/>
    <w:rsid w:val="008A180C"/>
    <w:rsid w:val="008A1C42"/>
    <w:rsid w:val="008B08AF"/>
    <w:rsid w:val="008B58A1"/>
    <w:rsid w:val="008B5CC6"/>
    <w:rsid w:val="008C43AB"/>
    <w:rsid w:val="008D200D"/>
    <w:rsid w:val="008D21BD"/>
    <w:rsid w:val="008D39E7"/>
    <w:rsid w:val="008D6E55"/>
    <w:rsid w:val="008E4013"/>
    <w:rsid w:val="008E66AA"/>
    <w:rsid w:val="008E6DE2"/>
    <w:rsid w:val="008F0980"/>
    <w:rsid w:val="008F0CCC"/>
    <w:rsid w:val="008F59C2"/>
    <w:rsid w:val="0090325B"/>
    <w:rsid w:val="00905DD7"/>
    <w:rsid w:val="00907694"/>
    <w:rsid w:val="00924FB3"/>
    <w:rsid w:val="00925A86"/>
    <w:rsid w:val="00934361"/>
    <w:rsid w:val="00937C29"/>
    <w:rsid w:val="00937CEB"/>
    <w:rsid w:val="00946CDE"/>
    <w:rsid w:val="00966E5D"/>
    <w:rsid w:val="0097507D"/>
    <w:rsid w:val="009761D8"/>
    <w:rsid w:val="009847C9"/>
    <w:rsid w:val="009870AF"/>
    <w:rsid w:val="0099553A"/>
    <w:rsid w:val="009A31A2"/>
    <w:rsid w:val="009B0F7C"/>
    <w:rsid w:val="009B61CD"/>
    <w:rsid w:val="009C000C"/>
    <w:rsid w:val="009D6D50"/>
    <w:rsid w:val="009E0FD3"/>
    <w:rsid w:val="009E64C3"/>
    <w:rsid w:val="009F112A"/>
    <w:rsid w:val="009F2672"/>
    <w:rsid w:val="009F4356"/>
    <w:rsid w:val="00A02290"/>
    <w:rsid w:val="00A023E6"/>
    <w:rsid w:val="00A05635"/>
    <w:rsid w:val="00A06E0E"/>
    <w:rsid w:val="00A17F5C"/>
    <w:rsid w:val="00A23C68"/>
    <w:rsid w:val="00A302D9"/>
    <w:rsid w:val="00A3627C"/>
    <w:rsid w:val="00A379B5"/>
    <w:rsid w:val="00A442E9"/>
    <w:rsid w:val="00A456C4"/>
    <w:rsid w:val="00A67E97"/>
    <w:rsid w:val="00A75BC1"/>
    <w:rsid w:val="00A924A5"/>
    <w:rsid w:val="00A946C6"/>
    <w:rsid w:val="00A9496B"/>
    <w:rsid w:val="00A95CBC"/>
    <w:rsid w:val="00A97916"/>
    <w:rsid w:val="00AA43C3"/>
    <w:rsid w:val="00AA56E8"/>
    <w:rsid w:val="00AD014D"/>
    <w:rsid w:val="00AE17C1"/>
    <w:rsid w:val="00AE575F"/>
    <w:rsid w:val="00AF0D8B"/>
    <w:rsid w:val="00B111E4"/>
    <w:rsid w:val="00B11A22"/>
    <w:rsid w:val="00B21B89"/>
    <w:rsid w:val="00B26263"/>
    <w:rsid w:val="00B26593"/>
    <w:rsid w:val="00B274F3"/>
    <w:rsid w:val="00B378CE"/>
    <w:rsid w:val="00B45BD0"/>
    <w:rsid w:val="00B568A5"/>
    <w:rsid w:val="00B569E8"/>
    <w:rsid w:val="00B57C1A"/>
    <w:rsid w:val="00B6059C"/>
    <w:rsid w:val="00B608E1"/>
    <w:rsid w:val="00B64A50"/>
    <w:rsid w:val="00B703BB"/>
    <w:rsid w:val="00B735BD"/>
    <w:rsid w:val="00B76C4C"/>
    <w:rsid w:val="00B87D95"/>
    <w:rsid w:val="00B96627"/>
    <w:rsid w:val="00BB2A25"/>
    <w:rsid w:val="00BB2CD2"/>
    <w:rsid w:val="00BC0CD8"/>
    <w:rsid w:val="00BC360B"/>
    <w:rsid w:val="00BC6D74"/>
    <w:rsid w:val="00BD100A"/>
    <w:rsid w:val="00BD5643"/>
    <w:rsid w:val="00BE1F67"/>
    <w:rsid w:val="00BE713C"/>
    <w:rsid w:val="00BF3072"/>
    <w:rsid w:val="00BF5CD0"/>
    <w:rsid w:val="00BF60F9"/>
    <w:rsid w:val="00BF6262"/>
    <w:rsid w:val="00C01A9C"/>
    <w:rsid w:val="00C04246"/>
    <w:rsid w:val="00C050D4"/>
    <w:rsid w:val="00C065CA"/>
    <w:rsid w:val="00C11FE7"/>
    <w:rsid w:val="00C13370"/>
    <w:rsid w:val="00C213F3"/>
    <w:rsid w:val="00C22EEA"/>
    <w:rsid w:val="00C2610F"/>
    <w:rsid w:val="00C325A1"/>
    <w:rsid w:val="00C335B4"/>
    <w:rsid w:val="00C349B6"/>
    <w:rsid w:val="00C37B83"/>
    <w:rsid w:val="00C54B6F"/>
    <w:rsid w:val="00C60AE8"/>
    <w:rsid w:val="00C701F7"/>
    <w:rsid w:val="00C7026F"/>
    <w:rsid w:val="00C72DF0"/>
    <w:rsid w:val="00C7535E"/>
    <w:rsid w:val="00C874DB"/>
    <w:rsid w:val="00C932E5"/>
    <w:rsid w:val="00C93CB5"/>
    <w:rsid w:val="00C9574D"/>
    <w:rsid w:val="00C95A70"/>
    <w:rsid w:val="00CA43D1"/>
    <w:rsid w:val="00CA4DE1"/>
    <w:rsid w:val="00CB2310"/>
    <w:rsid w:val="00CB611A"/>
    <w:rsid w:val="00CB63F5"/>
    <w:rsid w:val="00CC50FF"/>
    <w:rsid w:val="00CD1CBE"/>
    <w:rsid w:val="00CD3BE1"/>
    <w:rsid w:val="00CD7721"/>
    <w:rsid w:val="00CE0CE4"/>
    <w:rsid w:val="00CE4D9F"/>
    <w:rsid w:val="00CF38DB"/>
    <w:rsid w:val="00CF3E1E"/>
    <w:rsid w:val="00D257B2"/>
    <w:rsid w:val="00D36705"/>
    <w:rsid w:val="00D50387"/>
    <w:rsid w:val="00D66740"/>
    <w:rsid w:val="00D80B3C"/>
    <w:rsid w:val="00DA1B3C"/>
    <w:rsid w:val="00DB4A92"/>
    <w:rsid w:val="00DB5036"/>
    <w:rsid w:val="00DB7AE2"/>
    <w:rsid w:val="00DC0F29"/>
    <w:rsid w:val="00DC1229"/>
    <w:rsid w:val="00DC622B"/>
    <w:rsid w:val="00DD0CE1"/>
    <w:rsid w:val="00DD0E1D"/>
    <w:rsid w:val="00DD5521"/>
    <w:rsid w:val="00DE39E4"/>
    <w:rsid w:val="00DF3681"/>
    <w:rsid w:val="00DF4FD9"/>
    <w:rsid w:val="00DF68AE"/>
    <w:rsid w:val="00E002AA"/>
    <w:rsid w:val="00E20B04"/>
    <w:rsid w:val="00E251C6"/>
    <w:rsid w:val="00E34BBF"/>
    <w:rsid w:val="00E363AD"/>
    <w:rsid w:val="00E36411"/>
    <w:rsid w:val="00E413DC"/>
    <w:rsid w:val="00E4751E"/>
    <w:rsid w:val="00E47BFB"/>
    <w:rsid w:val="00E50E6D"/>
    <w:rsid w:val="00E604A8"/>
    <w:rsid w:val="00E619B3"/>
    <w:rsid w:val="00E6730F"/>
    <w:rsid w:val="00E7101D"/>
    <w:rsid w:val="00E7106F"/>
    <w:rsid w:val="00E91C89"/>
    <w:rsid w:val="00E96FA2"/>
    <w:rsid w:val="00EA7E00"/>
    <w:rsid w:val="00EB1160"/>
    <w:rsid w:val="00EB3A08"/>
    <w:rsid w:val="00EB52D5"/>
    <w:rsid w:val="00ED793C"/>
    <w:rsid w:val="00EE27E5"/>
    <w:rsid w:val="00EE78E5"/>
    <w:rsid w:val="00EF0635"/>
    <w:rsid w:val="00EF24D1"/>
    <w:rsid w:val="00EF3C6C"/>
    <w:rsid w:val="00F01041"/>
    <w:rsid w:val="00F06158"/>
    <w:rsid w:val="00F07B1B"/>
    <w:rsid w:val="00F1370E"/>
    <w:rsid w:val="00F14071"/>
    <w:rsid w:val="00F14765"/>
    <w:rsid w:val="00F21437"/>
    <w:rsid w:val="00F304D8"/>
    <w:rsid w:val="00F477F2"/>
    <w:rsid w:val="00F5259F"/>
    <w:rsid w:val="00F7030E"/>
    <w:rsid w:val="00F825F1"/>
    <w:rsid w:val="00F90963"/>
    <w:rsid w:val="00F95B26"/>
    <w:rsid w:val="00FA17F0"/>
    <w:rsid w:val="00FA2ABD"/>
    <w:rsid w:val="00FA3D8A"/>
    <w:rsid w:val="00FA4772"/>
    <w:rsid w:val="00FA6693"/>
    <w:rsid w:val="00FB3E33"/>
    <w:rsid w:val="00FC0D2A"/>
    <w:rsid w:val="00FC2A4C"/>
    <w:rsid w:val="00FC35A1"/>
    <w:rsid w:val="00FD7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E043"/>
  <w15:docId w15:val="{C3B92103-BD8C-DC49-8351-ECF1B0D0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848F9"/>
  </w:style>
  <w:style w:type="paragraph" w:styleId="berschrift1">
    <w:name w:val="heading 1"/>
    <w:basedOn w:val="Standard"/>
    <w:next w:val="Standard"/>
    <w:link w:val="berschrift1Zchn"/>
    <w:qFormat/>
    <w:rsid w:val="00FB17BC"/>
    <w:pPr>
      <w:keepNext/>
      <w:keepLines/>
      <w:numPr>
        <w:numId w:val="5"/>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5"/>
      </w:numPr>
      <w:spacing w:before="240" w:after="60"/>
      <w:outlineLvl w:val="1"/>
    </w:pPr>
    <w:rPr>
      <w:rFonts w:cs="Arial"/>
      <w:b/>
      <w:bCs/>
      <w:iCs/>
      <w:sz w:val="24"/>
      <w:szCs w:val="28"/>
    </w:rPr>
  </w:style>
  <w:style w:type="paragraph" w:styleId="berschrift3">
    <w:name w:val="heading 3"/>
    <w:basedOn w:val="Standard"/>
    <w:next w:val="Standard"/>
    <w:qFormat/>
    <w:rsid w:val="00A8757D"/>
    <w:pPr>
      <w:keepNext/>
      <w:keepLines/>
      <w:numPr>
        <w:ilvl w:val="2"/>
        <w:numId w:val="5"/>
      </w:numPr>
      <w:spacing w:before="240" w:after="60"/>
      <w:outlineLvl w:val="2"/>
    </w:pPr>
    <w:rPr>
      <w:rFonts w:cs="Arial"/>
      <w:b/>
      <w:bCs/>
      <w:sz w:val="24"/>
      <w:szCs w:val="26"/>
    </w:rPr>
  </w:style>
  <w:style w:type="paragraph" w:styleId="berschrift4">
    <w:name w:val="heading 4"/>
    <w:basedOn w:val="Standard"/>
    <w:next w:val="Standard"/>
    <w:qFormat/>
    <w:rsid w:val="00FB17BC"/>
    <w:pPr>
      <w:keepNext/>
      <w:keepLines/>
      <w:numPr>
        <w:ilvl w:val="3"/>
        <w:numId w:val="5"/>
      </w:numPr>
      <w:spacing w:before="240"/>
      <w:outlineLvl w:val="3"/>
    </w:pPr>
    <w:rPr>
      <w:b/>
      <w:bCs/>
      <w:szCs w:val="28"/>
    </w:rPr>
  </w:style>
  <w:style w:type="paragraph" w:styleId="berschrift5">
    <w:name w:val="heading 5"/>
    <w:basedOn w:val="Standard"/>
    <w:next w:val="Standard"/>
    <w:qFormat/>
    <w:rsid w:val="00985C95"/>
    <w:pPr>
      <w:numPr>
        <w:ilvl w:val="4"/>
        <w:numId w:val="5"/>
      </w:numPr>
      <w:spacing w:before="240" w:after="60"/>
      <w:outlineLvl w:val="4"/>
    </w:pPr>
    <w:rPr>
      <w:b/>
      <w:bCs/>
      <w:iCs/>
      <w:szCs w:val="26"/>
    </w:rPr>
  </w:style>
  <w:style w:type="paragraph" w:styleId="berschrift6">
    <w:name w:val="heading 6"/>
    <w:basedOn w:val="Standard"/>
    <w:next w:val="Standard"/>
    <w:qFormat/>
    <w:rsid w:val="00985C95"/>
    <w:pPr>
      <w:numPr>
        <w:ilvl w:val="5"/>
        <w:numId w:val="5"/>
      </w:numPr>
      <w:spacing w:before="240" w:after="60"/>
      <w:outlineLvl w:val="5"/>
    </w:pPr>
    <w:rPr>
      <w:b/>
      <w:bCs/>
      <w:szCs w:val="22"/>
    </w:rPr>
  </w:style>
  <w:style w:type="paragraph" w:styleId="berschrift7">
    <w:name w:val="heading 7"/>
    <w:basedOn w:val="Standard"/>
    <w:next w:val="Standard"/>
    <w:qFormat/>
    <w:rsid w:val="00985C95"/>
    <w:pPr>
      <w:numPr>
        <w:ilvl w:val="6"/>
        <w:numId w:val="5"/>
      </w:numPr>
      <w:spacing w:before="240" w:after="60"/>
      <w:outlineLvl w:val="6"/>
    </w:pPr>
    <w:rPr>
      <w:b/>
    </w:rPr>
  </w:style>
  <w:style w:type="paragraph" w:styleId="berschrift8">
    <w:name w:val="heading 8"/>
    <w:basedOn w:val="Standard"/>
    <w:next w:val="Standard"/>
    <w:qFormat/>
    <w:rsid w:val="00985C95"/>
    <w:pPr>
      <w:numPr>
        <w:ilvl w:val="7"/>
        <w:numId w:val="5"/>
      </w:numPr>
      <w:spacing w:before="240" w:after="60"/>
      <w:outlineLvl w:val="7"/>
    </w:pPr>
    <w:rPr>
      <w:b/>
      <w:iCs/>
    </w:rPr>
  </w:style>
  <w:style w:type="paragraph" w:styleId="berschrift9">
    <w:name w:val="heading 9"/>
    <w:basedOn w:val="Standard"/>
    <w:next w:val="Standard"/>
    <w:qFormat/>
    <w:rsid w:val="00985C95"/>
    <w:pPr>
      <w:numPr>
        <w:ilvl w:val="8"/>
        <w:numId w:val="5"/>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sz w:val="24"/>
      <w:szCs w:val="32"/>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1"/>
      </w:numPr>
    </w:pPr>
  </w:style>
  <w:style w:type="paragraph" w:customStyle="1" w:styleId="ListWithLetters">
    <w:name w:val="ListWithLetters"/>
    <w:basedOn w:val="Standard"/>
    <w:rsid w:val="00406369"/>
    <w:pPr>
      <w:numPr>
        <w:numId w:val="2"/>
      </w:numPr>
      <w:tabs>
        <w:tab w:val="left" w:pos="425"/>
      </w:tabs>
      <w:ind w:left="425" w:hanging="425"/>
    </w:pPr>
  </w:style>
  <w:style w:type="paragraph" w:customStyle="1" w:styleId="ListWithNumbers">
    <w:name w:val="ListWithNumbers"/>
    <w:basedOn w:val="Standard"/>
    <w:rsid w:val="00B43C90"/>
    <w:pPr>
      <w:numPr>
        <w:numId w:val="3"/>
      </w:numPr>
    </w:pPr>
  </w:style>
  <w:style w:type="paragraph" w:customStyle="1" w:styleId="ListWithCheckboxes">
    <w:name w:val="ListWithCheckboxes"/>
    <w:basedOn w:val="Standard"/>
    <w:rsid w:val="006D0D80"/>
    <w:pPr>
      <w:numPr>
        <w:numId w:val="4"/>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5C2F2A"/>
    <w:pPr>
      <w:spacing w:before="240" w:after="60"/>
    </w:pPr>
    <w:rPr>
      <w:b/>
      <w:sz w:val="24"/>
    </w:rPr>
  </w:style>
  <w:style w:type="paragraph" w:customStyle="1" w:styleId="berschrift4oNr">
    <w:name w:val="Überschrift 4 o. Nr."/>
    <w:basedOn w:val="Standard"/>
    <w:next w:val="Standard"/>
    <w:qFormat/>
    <w:rsid w:val="005C2F2A"/>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9870AF"/>
    <w:pPr>
      <w:tabs>
        <w:tab w:val="right" w:pos="8505"/>
      </w:tabs>
      <w:spacing w:before="60" w:after="60"/>
      <w:ind w:right="5670"/>
      <w:outlineLvl w:val="0"/>
    </w:pPr>
    <w:rPr>
      <w:b/>
      <w:noProof/>
    </w:rPr>
  </w:style>
  <w:style w:type="paragraph" w:styleId="Verzeichnis2">
    <w:name w:val="toc 2"/>
    <w:basedOn w:val="Standard"/>
    <w:next w:val="Standard"/>
    <w:uiPriority w:val="39"/>
    <w:rsid w:val="009870AF"/>
    <w:pPr>
      <w:tabs>
        <w:tab w:val="right" w:pos="8505"/>
      </w:tabs>
      <w:spacing w:before="60"/>
      <w:ind w:left="284" w:right="5670"/>
    </w:pPr>
    <w:rPr>
      <w:noProof/>
    </w:r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82E30"/>
    <w:rPr>
      <w:color w:val="auto"/>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653E46"/>
    <w:rPr>
      <w:rFonts w:ascii="Arial" w:hAnsi="Arial"/>
      <w:b w:val="0"/>
      <w:i w:val="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styleId="Datum">
    <w:name w:val="Date"/>
    <w:basedOn w:val="Standard"/>
    <w:next w:val="Standard"/>
    <w:link w:val="DatumZchn"/>
    <w:unhideWhenUsed/>
    <w:rsid w:val="00AB77CB"/>
  </w:style>
  <w:style w:type="character" w:customStyle="1" w:styleId="DatumZchn">
    <w:name w:val="Datum Zchn"/>
    <w:basedOn w:val="Absatz-Standardschriftart"/>
    <w:link w:val="Datum"/>
    <w:rsid w:val="00AB77CB"/>
    <w:rPr>
      <w:sz w:val="22"/>
      <w:lang w:val="de-CH"/>
    </w:rPr>
  </w:style>
  <w:style w:type="paragraph" w:customStyle="1" w:styleId="Fu-Endnotenberschrift10">
    <w:name w:val="Fuß/-Endnotenüberschrift1_0"/>
    <w:basedOn w:val="Standard"/>
    <w:next w:val="Standard"/>
    <w:rsid w:val="00E13045"/>
    <w:rPr>
      <w:sz w:val="12"/>
      <w:vertAlign w:val="superscript"/>
    </w:rPr>
  </w:style>
  <w:style w:type="paragraph" w:styleId="Listenabsatz">
    <w:name w:val="List Paragraph"/>
    <w:basedOn w:val="Standard"/>
    <w:uiPriority w:val="34"/>
    <w:qFormat/>
    <w:rsid w:val="00E13045"/>
    <w:pPr>
      <w:ind w:left="720"/>
      <w:contextualSpacing/>
    </w:pPr>
  </w:style>
  <w:style w:type="character" w:customStyle="1" w:styleId="KopfzeileZchn">
    <w:name w:val="Kopfzeile Zchn"/>
    <w:basedOn w:val="Absatz-Standardschriftart"/>
    <w:link w:val="Kopfzeile"/>
    <w:uiPriority w:val="99"/>
    <w:rsid w:val="00E13045"/>
    <w:rPr>
      <w:sz w:val="22"/>
      <w:lang w:val="de-CH"/>
    </w:rPr>
  </w:style>
  <w:style w:type="paragraph" w:customStyle="1" w:styleId="Default">
    <w:name w:val="Default"/>
    <w:rsid w:val="00E13045"/>
    <w:pPr>
      <w:autoSpaceDE w:val="0"/>
      <w:autoSpaceDN w:val="0"/>
      <w:adjustRightInd w:val="0"/>
    </w:pPr>
    <w:rPr>
      <w:rFonts w:cs="Arial"/>
      <w:color w:val="000000"/>
      <w:sz w:val="24"/>
      <w:szCs w:val="24"/>
    </w:rPr>
  </w:style>
  <w:style w:type="character" w:styleId="BesuchterLink">
    <w:name w:val="FollowedHyperlink"/>
    <w:basedOn w:val="Absatz-Standardschriftart"/>
    <w:rsid w:val="006F4006"/>
    <w:rPr>
      <w:color w:val="800080" w:themeColor="followedHyperlink"/>
      <w:u w:val="single"/>
      <w:lang w:val="de-CH"/>
    </w:rPr>
  </w:style>
  <w:style w:type="character" w:customStyle="1" w:styleId="A6">
    <w:name w:val="A6"/>
    <w:uiPriority w:val="99"/>
    <w:rsid w:val="00400CB7"/>
    <w:rPr>
      <w:rFonts w:ascii="ITC Zapf Dingbats Std" w:eastAsia="ITC Zapf Dingbats Std" w:cs="ITC Zapf Dingbats Std"/>
      <w:color w:val="000000"/>
      <w:sz w:val="17"/>
      <w:szCs w:val="17"/>
    </w:rPr>
  </w:style>
  <w:style w:type="table" w:customStyle="1" w:styleId="Tabellenraster2">
    <w:name w:val="Tabellenraster2"/>
    <w:basedOn w:val="NormaleTabelle"/>
    <w:next w:val="Tabellenraster"/>
    <w:uiPriority w:val="59"/>
    <w:rsid w:val="00F865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1351">
      <w:bodyDiv w:val="1"/>
      <w:marLeft w:val="0"/>
      <w:marRight w:val="0"/>
      <w:marTop w:val="0"/>
      <w:marBottom w:val="0"/>
      <w:divBdr>
        <w:top w:val="none" w:sz="0" w:space="0" w:color="auto"/>
        <w:left w:val="none" w:sz="0" w:space="0" w:color="auto"/>
        <w:bottom w:val="none" w:sz="0" w:space="0" w:color="auto"/>
        <w:right w:val="none" w:sz="0" w:space="0" w:color="auto"/>
      </w:divBdr>
    </w:div>
    <w:div w:id="452753322">
      <w:bodyDiv w:val="1"/>
      <w:marLeft w:val="0"/>
      <w:marRight w:val="0"/>
      <w:marTop w:val="0"/>
      <w:marBottom w:val="0"/>
      <w:divBdr>
        <w:top w:val="none" w:sz="0" w:space="0" w:color="auto"/>
        <w:left w:val="none" w:sz="0" w:space="0" w:color="auto"/>
        <w:bottom w:val="none" w:sz="0" w:space="0" w:color="auto"/>
        <w:right w:val="none" w:sz="0" w:space="0" w:color="auto"/>
      </w:divBdr>
    </w:div>
    <w:div w:id="18879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lksschulbildung.lu.ch/entwicklung/sozialraum/Projekt" TargetMode="External"/><Relationship Id="rId18" Type="http://schemas.openxmlformats.org/officeDocument/2006/relationships/hyperlink" Target="https://volksschulbildung.lu.ch/entwicklung/sozialraum/Projekt" TargetMode="External"/><Relationship Id="rId26" Type="http://schemas.openxmlformats.org/officeDocument/2006/relationships/hyperlink" Target="https://volksschulbildung.lu.ch/entwicklung/sozialraum/Projekt" TargetMode="External"/><Relationship Id="rId39" Type="http://schemas.openxmlformats.org/officeDocument/2006/relationships/header" Target="header2.xml"/><Relationship Id="rId21" Type="http://schemas.openxmlformats.org/officeDocument/2006/relationships/hyperlink" Target="https://volksschulbildung.lu.ch/entwicklung/sozialraum/Projekt" TargetMode="External"/><Relationship Id="rId34" Type="http://schemas.openxmlformats.org/officeDocument/2006/relationships/hyperlink" Target="https://volksschulbildung.lu.ch/-/media/Volksschulbildung/Dokumente/entwicklung/sozialraumorientierte_schule/sors_umsetzungshilfe_c.pdf?la=de-CH"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volksschulbildung.lu.ch/-/media/Volksschulbildung/Dokumente/unterricht_organisation/qualitaetsmanagement/orientierungsrahmen_schulqualitaet.pdf?la=de-CH" TargetMode="External"/><Relationship Id="rId20" Type="http://schemas.openxmlformats.org/officeDocument/2006/relationships/hyperlink" Target="https://volksschulbildung.lu.ch/entwicklung/sozialraum/Projekt"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olksschulbildung.lu.ch/entwicklung/sozialraum/Projekt" TargetMode="External"/><Relationship Id="rId32" Type="http://schemas.openxmlformats.org/officeDocument/2006/relationships/hyperlink" Target="https://volksschulbildung.lu.ch/entwicklung/sozialraum/Projek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volksschulbildung.lu.ch/entwicklung/sozialraum/Projekt" TargetMode="External"/><Relationship Id="rId23" Type="http://schemas.openxmlformats.org/officeDocument/2006/relationships/hyperlink" Target="https://volksschulbildung.lu.ch/entwicklung/sozialraum/Projekt" TargetMode="External"/><Relationship Id="rId28" Type="http://schemas.openxmlformats.org/officeDocument/2006/relationships/image" Target="media/image1.png"/><Relationship Id="rId36" Type="http://schemas.openxmlformats.org/officeDocument/2006/relationships/hyperlink" Target="https://volksschulbildung.lu.ch/-/media/Volksschulbildung/Dokumente/entwicklung/Schulen_mit_besonderem_Profil/smbp_partizipation_lernende.pdf?la=de-CH" TargetMode="External"/><Relationship Id="rId10" Type="http://schemas.openxmlformats.org/officeDocument/2006/relationships/footnotes" Target="footnotes.xml"/><Relationship Id="rId19" Type="http://schemas.openxmlformats.org/officeDocument/2006/relationships/hyperlink" Target="https://volksschulbildung.lu.ch/-/media/Volksschulbildung/Dokumente/entwicklung/sozialraumorientierte_schule/sors_umsetzungshilfe_c.pdf?la=de-CH"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olksschulbildung.lu.ch/entwicklung/sozialraum/Projekt" TargetMode="External"/><Relationship Id="rId22" Type="http://schemas.openxmlformats.org/officeDocument/2006/relationships/hyperlink" Target="https://volksschulbildung.lu.ch/entwicklung/sozialraum/Projekt" TargetMode="External"/><Relationship Id="rId27" Type="http://schemas.openxmlformats.org/officeDocument/2006/relationships/hyperlink" Target="https://volksschulbildung.lu.ch/-/media/Volksschulbildung/Dokumente/entwicklung/Schulen_mit_besonderem_Profil/smbp_partizipation_lernende.pdf?la=de-CH" TargetMode="External"/><Relationship Id="rId30" Type="http://schemas.openxmlformats.org/officeDocument/2006/relationships/image" Target="media/image3.gif"/><Relationship Id="rId35" Type="http://schemas.openxmlformats.org/officeDocument/2006/relationships/hyperlink" Target="https://volksschulbildung.lu.ch/-/media/Volksschulbildung/Dokumente/entwicklung/sozialraumorientierte_schule/sors_umsetzungshilfe_c.pdf?la=de-CH"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volksschulbildung.lu.ch/entwicklung/sozialraum/Projekt" TargetMode="External"/><Relationship Id="rId17" Type="http://schemas.openxmlformats.org/officeDocument/2006/relationships/hyperlink" Target="https://volksschulbildung.lu.ch/-/media/Volksschulbildung/Dokumente/entwicklung/sozialraumorientierte_schule/sors_umsetzungshilfe_a.pdf?la=de-CH" TargetMode="External"/><Relationship Id="rId25" Type="http://schemas.openxmlformats.org/officeDocument/2006/relationships/hyperlink" Target="https://volksschulbildung.lu.ch/entwicklung/sozialraum/Projekt" TargetMode="External"/><Relationship Id="rId33" Type="http://schemas.openxmlformats.org/officeDocument/2006/relationships/hyperlink" Target="https://volksschulbildung.lu.ch/entwicklung/sozialraum/Projekt"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ieri\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</officeatwork>
</file>

<file path=customXml/item4.xml><?xml version="1.0" encoding="utf-8"?>
<officeatwork xmlns="http://schemas.officeatwork.com/Formulas">eNp7v3u/jVt+UW5pTmKxgr4dAD33Bnw=</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AFCC-EF89-4CB6-828A-483D7B5D2939}">
  <ds:schemaRefs>
    <ds:schemaRef ds:uri="http://schemas.officeatwork.com/CustomXMLPart"/>
  </ds:schemaRefs>
</ds:datastoreItem>
</file>

<file path=customXml/itemProps2.xml><?xml version="1.0" encoding="utf-8"?>
<ds:datastoreItem xmlns:ds="http://schemas.openxmlformats.org/officeDocument/2006/customXml" ds:itemID="{92C14960-52F7-4ED1-ABFC-318486A08180}">
  <ds:schemaRefs>
    <ds:schemaRef ds:uri="http://schemas.officeatwork.com/Document"/>
  </ds:schemaRefs>
</ds:datastoreItem>
</file>

<file path=customXml/itemProps3.xml><?xml version="1.0" encoding="utf-8"?>
<ds:datastoreItem xmlns:ds="http://schemas.openxmlformats.org/officeDocument/2006/customXml" ds:itemID="{CA108598-A8AD-4EBD-93AE-A5D0A2847910}">
  <ds:schemaRefs>
    <ds:schemaRef ds:uri="http://schemas.officeatwork.com/MasterProperties"/>
  </ds:schemaRefs>
</ds:datastoreItem>
</file>

<file path=customXml/itemProps4.xml><?xml version="1.0" encoding="utf-8"?>
<ds:datastoreItem xmlns:ds="http://schemas.openxmlformats.org/officeDocument/2006/customXml" ds:itemID="{76565154-1A1F-4FC8-ACA7-9CD10B73C9BC}">
  <ds:schemaRefs>
    <ds:schemaRef ds:uri="http://schemas.officeatwork.com/Formulas"/>
  </ds:schemaRefs>
</ds:datastoreItem>
</file>

<file path=customXml/itemProps5.xml><?xml version="1.0" encoding="utf-8"?>
<ds:datastoreItem xmlns:ds="http://schemas.openxmlformats.org/officeDocument/2006/customXml" ds:itemID="{0842DDEF-A4C4-D04E-8DA6-A28FFF67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C:\Users\RBieri\AppData\Local\Temp\officeatwork\temp0000\Templates\2055.dot</Template>
  <TotalTime>0</TotalTime>
  <Pages>25</Pages>
  <Words>6425</Words>
  <Characters>43180</Characters>
  <Application>Microsoft Office Word</Application>
  <DocSecurity>0</DocSecurity>
  <Lines>1136</Lines>
  <Paragraphs>396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Politischer und betrieblicher Leistungsauftrag (Vorlage)</vt:lpstr>
      <vt:lpstr>Organisation</vt:lpstr>
    </vt:vector>
  </TitlesOfParts>
  <Manager>Raphael Bieri, MA</Manager>
  <Company>Bildungs- und Kulturdepartement</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Politischer und betrieblicher Leistungsauftrag (Vorlage)</dc:title>
  <dc:subject>Qualitätsmanagement an Schulen</dc:subject>
  <dc:creator>Raphael Bieri, MA</dc:creator>
  <cp:lastModifiedBy>schweizer.rita@gmail.com</cp:lastModifiedBy>
  <cp:revision>2</cp:revision>
  <cp:lastPrinted>2019-12-19T12:30:00Z</cp:lastPrinted>
  <dcterms:created xsi:type="dcterms:W3CDTF">2020-02-19T11:06:00Z</dcterms:created>
  <dcterms:modified xsi:type="dcterms:W3CDTF">2020-02-19T11:06:00Z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Raphael Bieri, MA</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20.06.2017</vt:lpwstr>
  </property>
  <property fmtid="{D5CDD505-2E9C-101B-9397-08002B2CF9AE}" pid="9" name="CMIdata.Dok_DatumMMMM">
    <vt:lpwstr>20. Juni 2017</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120910</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Vorlage Definitiv LA 2017.08.01 - ausgefüllt - V3</vt:lpwstr>
  </property>
  <property fmtid="{D5CDD505-2E9C-101B-9397-08002B2CF9AE}" pid="17" name="CMIdata.G_BeginnMM">
    <vt:lpwstr>01.04.2016</vt:lpwstr>
  </property>
  <property fmtid="{D5CDD505-2E9C-101B-9397-08002B2CF9AE}" pid="18" name="CMIdata.G_BeginnMMMM">
    <vt:lpwstr>1. April 2016</vt:lpwstr>
  </property>
  <property fmtid="{D5CDD505-2E9C-101B-9397-08002B2CF9AE}" pid="19" name="CMIdata.G_Bemerkung">
    <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DVS Zentrale Dienste</vt:lpwstr>
  </property>
  <property fmtid="{D5CDD505-2E9C-101B-9397-08002B2CF9AE}" pid="23" name="CMIdata.G_Eroeffnungsdatum">
    <vt:lpwstr/>
  </property>
  <property fmtid="{D5CDD505-2E9C-101B-9397-08002B2CF9AE}" pid="24" name="CMIdata.G_Laufnummer">
    <vt:lpwstr>2016-522</vt:lpwstr>
  </property>
  <property fmtid="{D5CDD505-2E9C-101B-9397-08002B2CF9AE}" pid="25" name="CMIdata.G_RaeumlicheZuteilung">
    <vt:lpwstr/>
  </property>
  <property fmtid="{D5CDD505-2E9C-101B-9397-08002B2CF9AE}" pid="26" name="CMIdata.G_Registraturplan">
    <vt:lpwstr>3.0.0 Allgemeines</vt:lpwstr>
  </property>
  <property fmtid="{D5CDD505-2E9C-101B-9397-08002B2CF9AE}" pid="27" name="CMIdata.G_SachbearbeiterKuerzel">
    <vt:lpwstr>RBIERI</vt:lpwstr>
  </property>
  <property fmtid="{D5CDD505-2E9C-101B-9397-08002B2CF9AE}" pid="28" name="CMIdata.G_SachbearbeiterVornameName">
    <vt:lpwstr>Raphael Bieri</vt:lpwstr>
  </property>
  <property fmtid="{D5CDD505-2E9C-101B-9397-08002B2CF9AE}" pid="29" name="CMIdata.G_SBE_Anmeldungsgrund">
    <vt:lpwstr/>
  </property>
  <property fmtid="{D5CDD505-2E9C-101B-9397-08002B2CF9AE}" pid="30" name="CMIdata.G_SBE_Klientenart">
    <vt:lpwstr/>
  </property>
  <property fmtid="{D5CDD505-2E9C-101B-9397-08002B2CF9AE}" pid="31" name="CMIdata.G_SBE_Schulgemeinde">
    <vt:lpwstr/>
  </property>
  <property fmtid="{D5CDD505-2E9C-101B-9397-08002B2CF9AE}" pid="32" name="CMIdata.G_SBE_Schulhaus">
    <vt:lpwstr/>
  </property>
  <property fmtid="{D5CDD505-2E9C-101B-9397-08002B2CF9AE}" pid="33" name="CMIdata.G_SBE_Schulstufe">
    <vt:lpwstr/>
  </property>
  <property fmtid="{D5CDD505-2E9C-101B-9397-08002B2CF9AE}" pid="34" name="CMIdata.G_SBE_Team-Gruppengroesse">
    <vt:lpwstr/>
  </property>
  <property fmtid="{D5CDD505-2E9C-101B-9397-08002B2CF9AE}" pid="35" name="CMIdata.G_Signatur">
    <vt:lpwstr/>
  </property>
  <property fmtid="{D5CDD505-2E9C-101B-9397-08002B2CF9AE}" pid="36" name="CMIdata.G_Titel">
    <vt:lpwstr>Weiterentwicklung QM - Leistungsauftrag</vt:lpwstr>
  </property>
  <property fmtid="{D5CDD505-2E9C-101B-9397-08002B2CF9AE}" pid="37" name="CMIdata.G_TitelPublikation(DHK)">
    <vt:lpwstr/>
  </property>
  <property fmtid="{D5CDD505-2E9C-101B-9397-08002B2CF9AE}" pid="38" name="CMIdata.G_Vorstossnummer">
    <vt:lpwstr/>
  </property>
  <property fmtid="{D5CDD505-2E9C-101B-9397-08002B2CF9AE}" pid="39" name="Contactperson.Direct Fax">
    <vt:lpwstr/>
  </property>
  <property fmtid="{D5CDD505-2E9C-101B-9397-08002B2CF9AE}" pid="40" name="Contactperson.Direct Phone">
    <vt:lpwstr/>
  </property>
  <property fmtid="{D5CDD505-2E9C-101B-9397-08002B2CF9AE}" pid="41" name="Contactperson.DirectFax">
    <vt:lpwstr/>
  </property>
  <property fmtid="{D5CDD505-2E9C-101B-9397-08002B2CF9AE}" pid="42" name="Contactperson.DirectPhone">
    <vt:lpwstr>041 228 68 91</vt:lpwstr>
  </property>
  <property fmtid="{D5CDD505-2E9C-101B-9397-08002B2CF9AE}" pid="43" name="Contactperson.Name">
    <vt:lpwstr>Raphael Bieri, MA</vt:lpwstr>
  </property>
  <property fmtid="{D5CDD505-2E9C-101B-9397-08002B2CF9AE}" pid="44" name="Doc.ContentTypeBrackets">
    <vt:lpwstr>[Inhalts-Typ]</vt:lpwstr>
  </property>
  <property fmtid="{D5CDD505-2E9C-101B-9397-08002B2CF9AE}" pid="45" name="Doc.Date">
    <vt:lpwstr>Datum</vt:lpwstr>
  </property>
  <property fmtid="{D5CDD505-2E9C-101B-9397-08002B2CF9AE}" pid="46" name="Doc.of">
    <vt:lpwstr>von</vt:lpwstr>
  </property>
  <property fmtid="{D5CDD505-2E9C-101B-9397-08002B2CF9AE}" pid="47" name="Doc.Page">
    <vt:lpwstr>Seite</vt:lpwstr>
  </property>
  <property fmtid="{D5CDD505-2E9C-101B-9397-08002B2CF9AE}" pid="48" name="Doc.Text">
    <vt:lpwstr>[Text]</vt:lpwstr>
  </property>
  <property fmtid="{D5CDD505-2E9C-101B-9397-08002B2CF9AE}" pid="49" name="oawDisplayName">
    <vt:lpwstr>Briefkopf DVS quer</vt:lpwstr>
  </property>
  <property fmtid="{D5CDD505-2E9C-101B-9397-08002B2CF9AE}" pid="50" name="oawID">
    <vt:lpwstr/>
  </property>
  <property fmtid="{D5CDD505-2E9C-101B-9397-08002B2CF9AE}" pid="51" name="oawInfo">
    <vt:lpwstr/>
  </property>
  <property fmtid="{D5CDD505-2E9C-101B-9397-08002B2CF9AE}" pid="52" name="Organisation.AddressB1">
    <vt:lpwstr>Dienststelle Volksschulbildung</vt:lpwstr>
  </property>
  <property fmtid="{D5CDD505-2E9C-101B-9397-08002B2CF9AE}" pid="53" name="Organisation.AddressB2">
    <vt:lpwstr/>
  </property>
  <property fmtid="{D5CDD505-2E9C-101B-9397-08002B2CF9AE}" pid="54" name="Organisation.Country">
    <vt:lpwstr/>
  </property>
  <property fmtid="{D5CDD505-2E9C-101B-9397-08002B2CF9AE}" pid="55" name="Organisation.Departement">
    <vt:lpwstr>Bildungs- und Kulturdepartement</vt:lpwstr>
  </property>
  <property fmtid="{D5CDD505-2E9C-101B-9397-08002B2CF9AE}" pid="56" name="Outputprofile.External">
    <vt:lpwstr/>
  </property>
  <property fmtid="{D5CDD505-2E9C-101B-9397-08002B2CF9AE}" pid="57" name="Outputprofile.ExternalSignature">
    <vt:lpwstr/>
  </property>
  <property fmtid="{D5CDD505-2E9C-101B-9397-08002B2CF9AE}" pid="58" name="Outputprofile.Internal">
    <vt:lpwstr/>
  </property>
  <property fmtid="{D5CDD505-2E9C-101B-9397-08002B2CF9AE}" pid="59" name="OutputStatus">
    <vt:lpwstr>OutputStatus</vt:lpwstr>
  </property>
  <property fmtid="{D5CDD505-2E9C-101B-9397-08002B2CF9AE}" pid="60" name="StmAuthor.Initials">
    <vt:lpwstr>BIR</vt:lpwstr>
  </property>
  <property fmtid="{D5CDD505-2E9C-101B-9397-08002B2CF9AE}" pid="61" name="StmCMIdata.Dok_AusgangMM">
    <vt:lpwstr/>
  </property>
  <property fmtid="{D5CDD505-2E9C-101B-9397-08002B2CF9AE}" pid="62" name="StmCMIdata.Dok_AusgangMMMM">
    <vt:lpwstr/>
  </property>
  <property fmtid="{D5CDD505-2E9C-101B-9397-08002B2CF9AE}" pid="63" name="StmCMIdata.Dok_Autor">
    <vt:lpwstr/>
  </property>
  <property fmtid="{D5CDD505-2E9C-101B-9397-08002B2CF9AE}" pid="64" name="StmCMIdata.Dok_Bemerkung">
    <vt:lpwstr/>
  </property>
  <property fmtid="{D5CDD505-2E9C-101B-9397-08002B2CF9AE}" pid="65" name="StmCMIdata.Dok_Beschlussnummer">
    <vt:lpwstr/>
  </property>
  <property fmtid="{D5CDD505-2E9C-101B-9397-08002B2CF9AE}" pid="66" name="StmCMIdata.Dok_DatumMM">
    <vt:lpwstr>20.06.2017</vt:lpwstr>
  </property>
  <property fmtid="{D5CDD505-2E9C-101B-9397-08002B2CF9AE}" pid="67" name="StmCMIdata.Dok_DatumMMMM">
    <vt:lpwstr>20. Juni 2017</vt:lpwstr>
  </property>
  <property fmtid="{D5CDD505-2E9C-101B-9397-08002B2CF9AE}" pid="68" name="StmCMIdata.Dok_EingangMM">
    <vt:lpwstr/>
  </property>
  <property fmtid="{D5CDD505-2E9C-101B-9397-08002B2CF9AE}" pid="69" name="StmCMIdata.Dok_EingangMMMM">
    <vt:lpwstr/>
  </property>
  <property fmtid="{D5CDD505-2E9C-101B-9397-08002B2CF9AE}" pid="70" name="StmCMIdata.Dok_Kategorie">
    <vt:lpwstr/>
  </property>
  <property fmtid="{D5CDD505-2E9C-101B-9397-08002B2CF9AE}" pid="71" name="StmCMIdata.Dok_Lfnr">
    <vt:lpwstr>120910</vt:lpwstr>
  </property>
  <property fmtid="{D5CDD505-2E9C-101B-9397-08002B2CF9AE}" pid="72" name="StmCMIdata.Dok_Standort">
    <vt:lpwstr/>
  </property>
  <property fmtid="{D5CDD505-2E9C-101B-9397-08002B2CF9AE}" pid="73" name="StmCMIdata.Dok_Thema">
    <vt:lpwstr/>
  </property>
  <property fmtid="{D5CDD505-2E9C-101B-9397-08002B2CF9AE}" pid="74" name="StmCMIdata.Dok_Titel">
    <vt:lpwstr>Vorlage Definitiv LA 2017.08.01 - ausgefüllt - V3</vt:lpwstr>
  </property>
  <property fmtid="{D5CDD505-2E9C-101B-9397-08002B2CF9AE}" pid="75" name="StmCMIdata.G_BeginnMM">
    <vt:lpwstr>01.04.2016</vt:lpwstr>
  </property>
  <property fmtid="{D5CDD505-2E9C-101B-9397-08002B2CF9AE}" pid="76" name="StmCMIdata.G_BeginnMMMM">
    <vt:lpwstr>1. April 2016</vt:lpwstr>
  </property>
  <property fmtid="{D5CDD505-2E9C-101B-9397-08002B2CF9AE}" pid="77" name="StmCMIdata.G_Bemerkung">
    <vt:lpwstr/>
  </property>
  <property fmtid="{D5CDD505-2E9C-101B-9397-08002B2CF9AE}" pid="78" name="StmCMIdata.G_Botschaftsnummer">
    <vt:lpwstr/>
  </property>
  <property fmtid="{D5CDD505-2E9C-101B-9397-08002B2CF9AE}" pid="79" name="StmCMIdata.G_Departement">
    <vt:lpwstr/>
  </property>
  <property fmtid="{D5CDD505-2E9C-101B-9397-08002B2CF9AE}" pid="80" name="StmCMIdata.G_Eigner">
    <vt:lpwstr>DVS Zentrale Dienste</vt:lpwstr>
  </property>
  <property fmtid="{D5CDD505-2E9C-101B-9397-08002B2CF9AE}" pid="81" name="StmCMIdata.G_Eroeffnungsdatum">
    <vt:lpwstr/>
  </property>
  <property fmtid="{D5CDD505-2E9C-101B-9397-08002B2CF9AE}" pid="82" name="StmCMIdata.G_Laufnummer">
    <vt:lpwstr>2016-522</vt:lpwstr>
  </property>
  <property fmtid="{D5CDD505-2E9C-101B-9397-08002B2CF9AE}" pid="83" name="StmCMIdata.G_RaeumlicheZuteilung">
    <vt:lpwstr/>
  </property>
  <property fmtid="{D5CDD505-2E9C-101B-9397-08002B2CF9AE}" pid="84" name="StmCMIdata.G_Registraturplan">
    <vt:lpwstr>3.0.0 Allgemeines</vt:lpwstr>
  </property>
  <property fmtid="{D5CDD505-2E9C-101B-9397-08002B2CF9AE}" pid="85" name="StmCMIdata.G_SachbearbeiterKuerzel">
    <vt:lpwstr>RBIERI</vt:lpwstr>
  </property>
  <property fmtid="{D5CDD505-2E9C-101B-9397-08002B2CF9AE}" pid="86" name="StmCMIdata.G_SachbearbeiterVornameName">
    <vt:lpwstr>Raphael Bieri</vt:lpwstr>
  </property>
  <property fmtid="{D5CDD505-2E9C-101B-9397-08002B2CF9AE}" pid="87" name="StmCMIdata.G_SBE_Anmeldungsgrund">
    <vt:lpwstr/>
  </property>
  <property fmtid="{D5CDD505-2E9C-101B-9397-08002B2CF9AE}" pid="88" name="StmCMIdata.G_SBE_Klientenart">
    <vt:lpwstr/>
  </property>
  <property fmtid="{D5CDD505-2E9C-101B-9397-08002B2CF9AE}" pid="89" name="StmCMIdata.G_SBE_Schulgemeinde">
    <vt:lpwstr/>
  </property>
  <property fmtid="{D5CDD505-2E9C-101B-9397-08002B2CF9AE}" pid="90" name="StmCMIdata.G_SBE_Schulhaus">
    <vt:lpwstr/>
  </property>
  <property fmtid="{D5CDD505-2E9C-101B-9397-08002B2CF9AE}" pid="91" name="StmCMIdata.G_SBE_Schulstufe">
    <vt:lpwstr/>
  </property>
  <property fmtid="{D5CDD505-2E9C-101B-9397-08002B2CF9AE}" pid="92" name="StmCMIdata.G_SBE_Team-Gruppengroesse">
    <vt:lpwstr/>
  </property>
  <property fmtid="{D5CDD505-2E9C-101B-9397-08002B2CF9AE}" pid="93" name="StmCMIdata.G_Signatur">
    <vt:lpwstr/>
  </property>
  <property fmtid="{D5CDD505-2E9C-101B-9397-08002B2CF9AE}" pid="94" name="StmCMIdata.G_Titel">
    <vt:lpwstr>Weiterentwicklung QM - Leistungsauftrag</vt:lpwstr>
  </property>
  <property fmtid="{D5CDD505-2E9C-101B-9397-08002B2CF9AE}" pid="95" name="StmCMIdata.G_TitelPublikation(DHK)">
    <vt:lpwstr/>
  </property>
  <property fmtid="{D5CDD505-2E9C-101B-9397-08002B2CF9AE}" pid="96" name="StmCMIdata.G_Vorstossnummer">
    <vt:lpwstr/>
  </property>
  <property fmtid="{D5CDD505-2E9C-101B-9397-08002B2CF9AE}" pid="97" name="Toolbar.Email">
    <vt:lpwstr>Toolbar.Email</vt:lpwstr>
  </property>
  <property fmtid="{D5CDD505-2E9C-101B-9397-08002B2CF9AE}" pid="98" name="Viacar.PIN">
    <vt:lpwstr> </vt:lpwstr>
  </property>
  <property fmtid="{D5CDD505-2E9C-101B-9397-08002B2CF9AE}" pid="99" name="WdScmCMIdata.Dok_AusgangMM">
    <vt:lpwstr/>
  </property>
  <property fmtid="{D5CDD505-2E9C-101B-9397-08002B2CF9AE}" pid="100" name="WdScmCMIdata.Dok_AusgangMMMM">
    <vt:lpwstr/>
  </property>
  <property fmtid="{D5CDD505-2E9C-101B-9397-08002B2CF9AE}" pid="101" name="WdScmCMIdata.Dok_Autor">
    <vt:lpwstr/>
  </property>
  <property fmtid="{D5CDD505-2E9C-101B-9397-08002B2CF9AE}" pid="102" name="WdScmCMIdata.Dok_Bemerkung">
    <vt:lpwstr/>
  </property>
  <property fmtid="{D5CDD505-2E9C-101B-9397-08002B2CF9AE}" pid="103" name="WdScmCMIdata.Dok_Beschlussnummer">
    <vt:lpwstr/>
  </property>
  <property fmtid="{D5CDD505-2E9C-101B-9397-08002B2CF9AE}" pid="104" name="WdScmCMIdata.Dok_DatumMM">
    <vt:lpwstr>20.06.2017</vt:lpwstr>
  </property>
  <property fmtid="{D5CDD505-2E9C-101B-9397-08002B2CF9AE}" pid="105" name="WdScmCMIdata.Dok_DatumMMMM">
    <vt:lpwstr>20. Juni 2017</vt:lpwstr>
  </property>
  <property fmtid="{D5CDD505-2E9C-101B-9397-08002B2CF9AE}" pid="106" name="WdScmCMIdata.Dok_EingangMM">
    <vt:lpwstr/>
  </property>
  <property fmtid="{D5CDD505-2E9C-101B-9397-08002B2CF9AE}" pid="107" name="WdScmCMIdata.Dok_EingangMMMM">
    <vt:lpwstr/>
  </property>
  <property fmtid="{D5CDD505-2E9C-101B-9397-08002B2CF9AE}" pid="108" name="WdScmCMIdata.Dok_Kategorie">
    <vt:lpwstr/>
  </property>
  <property fmtid="{D5CDD505-2E9C-101B-9397-08002B2CF9AE}" pid="109" name="WdScmCMIdata.Dok_Lfnr">
    <vt:lpwstr>120910</vt:lpwstr>
  </property>
  <property fmtid="{D5CDD505-2E9C-101B-9397-08002B2CF9AE}" pid="110" name="WdScmCMIdata.Dok_Standort">
    <vt:lpwstr/>
  </property>
  <property fmtid="{D5CDD505-2E9C-101B-9397-08002B2CF9AE}" pid="111" name="WdScmCMIdata.Dok_Thema">
    <vt:lpwstr/>
  </property>
  <property fmtid="{D5CDD505-2E9C-101B-9397-08002B2CF9AE}" pid="112" name="WdScmCMIdata.Dok_Titel">
    <vt:lpwstr>Vorlage Definitiv LA 2017.08.01 - ausgefüllt - V3</vt:lpwstr>
  </property>
  <property fmtid="{D5CDD505-2E9C-101B-9397-08002B2CF9AE}" pid="113" name="WdScmCMIdata.G_BeginnMM">
    <vt:lpwstr>01.04.2016</vt:lpwstr>
  </property>
  <property fmtid="{D5CDD505-2E9C-101B-9397-08002B2CF9AE}" pid="114" name="WdScmCMIdata.G_BeginnMMMM">
    <vt:lpwstr>1. April 2016</vt:lpwstr>
  </property>
  <property fmtid="{D5CDD505-2E9C-101B-9397-08002B2CF9AE}" pid="115" name="WdScmCMIdata.G_Bemerkung">
    <vt:lpwstr/>
  </property>
  <property fmtid="{D5CDD505-2E9C-101B-9397-08002B2CF9AE}" pid="116" name="WdScmCMIdata.G_Botschaftsnummer">
    <vt:lpwstr/>
  </property>
  <property fmtid="{D5CDD505-2E9C-101B-9397-08002B2CF9AE}" pid="117" name="WdScmCMIdata.G_Departement">
    <vt:lpwstr/>
  </property>
  <property fmtid="{D5CDD505-2E9C-101B-9397-08002B2CF9AE}" pid="118" name="WdScmCMIdata.G_Eigner">
    <vt:lpwstr>DVS Zentrale Dienste</vt:lpwstr>
  </property>
  <property fmtid="{D5CDD505-2E9C-101B-9397-08002B2CF9AE}" pid="119" name="WdScmCMIdata.G_Eroeffnungsdatum">
    <vt:lpwstr/>
  </property>
  <property fmtid="{D5CDD505-2E9C-101B-9397-08002B2CF9AE}" pid="120" name="WdScmCMIdata.G_Laufnummer">
    <vt:lpwstr>2016-522</vt:lpwstr>
  </property>
  <property fmtid="{D5CDD505-2E9C-101B-9397-08002B2CF9AE}" pid="121" name="WdScmCMIdata.G_RaeumlicheZuteilung">
    <vt:lpwstr/>
  </property>
  <property fmtid="{D5CDD505-2E9C-101B-9397-08002B2CF9AE}" pid="122" name="WdScmCMIdata.G_Registraturplan">
    <vt:lpwstr>3.0.0 Allgemeines</vt:lpwstr>
  </property>
  <property fmtid="{D5CDD505-2E9C-101B-9397-08002B2CF9AE}" pid="123" name="WdScmCMIdata.G_SachbearbeiterKuerzel">
    <vt:lpwstr>RBIERI</vt:lpwstr>
  </property>
  <property fmtid="{D5CDD505-2E9C-101B-9397-08002B2CF9AE}" pid="124" name="WdScmCMIdata.G_SachbearbeiterVornameName">
    <vt:lpwstr>Raphael Bieri</vt:lpwstr>
  </property>
  <property fmtid="{D5CDD505-2E9C-101B-9397-08002B2CF9AE}" pid="125" name="WdScmCMIdata.G_SBE_Anmeldungsgrund">
    <vt:lpwstr/>
  </property>
  <property fmtid="{D5CDD505-2E9C-101B-9397-08002B2CF9AE}" pid="126" name="WdScmCMIdata.G_SBE_Klientenart">
    <vt:lpwstr/>
  </property>
  <property fmtid="{D5CDD505-2E9C-101B-9397-08002B2CF9AE}" pid="127" name="WdScmCMIdata.G_SBE_Schulgemeinde">
    <vt:lpwstr/>
  </property>
  <property fmtid="{D5CDD505-2E9C-101B-9397-08002B2CF9AE}" pid="128" name="WdScmCMIdata.G_SBE_Schulhaus">
    <vt:lpwstr/>
  </property>
  <property fmtid="{D5CDD505-2E9C-101B-9397-08002B2CF9AE}" pid="129" name="WdScmCMIdata.G_SBE_Schulstufe">
    <vt:lpwstr/>
  </property>
  <property fmtid="{D5CDD505-2E9C-101B-9397-08002B2CF9AE}" pid="130" name="WdScmCMIdata.G_SBE_Team-Gruppengroesse">
    <vt:lpwstr/>
  </property>
  <property fmtid="{D5CDD505-2E9C-101B-9397-08002B2CF9AE}" pid="131" name="WdScmCMIdata.G_Signatur">
    <vt:lpwstr/>
  </property>
  <property fmtid="{D5CDD505-2E9C-101B-9397-08002B2CF9AE}" pid="132" name="WdScmCMIdata.G_Titel">
    <vt:lpwstr>Weiterentwicklung QM - Leistungsauftrag</vt:lpwstr>
  </property>
  <property fmtid="{D5CDD505-2E9C-101B-9397-08002B2CF9AE}" pid="133" name="WdScmCMIdata.G_TitelPublikation(DHK)">
    <vt:lpwstr/>
  </property>
  <property fmtid="{D5CDD505-2E9C-101B-9397-08002B2CF9AE}" pid="134" name="WdScmCMIdata.G_Vorstossnummer">
    <vt:lpwstr/>
  </property>
</Properties>
</file>