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E87" w:rsidRPr="00FA7E34" w:rsidRDefault="00D57FBD" w:rsidP="00FA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735"/>
        <w:jc w:val="center"/>
        <w:rPr>
          <w:i/>
          <w:sz w:val="20"/>
        </w:rPr>
      </w:pPr>
    </w:p>
    <w:p w:rsidR="00C663CF" w:rsidRPr="00FA7E34" w:rsidRDefault="00D57FBD" w:rsidP="00FA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735"/>
        <w:jc w:val="center"/>
        <w:rPr>
          <w:i/>
          <w:sz w:val="20"/>
        </w:rPr>
      </w:pPr>
    </w:p>
    <w:p w:rsidR="00C663CF" w:rsidRPr="00FA7E34" w:rsidRDefault="000675E7" w:rsidP="00FA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735"/>
        <w:jc w:val="center"/>
        <w:rPr>
          <w:i/>
          <w:sz w:val="20"/>
        </w:rPr>
      </w:pPr>
      <w:r w:rsidRPr="00FA7E34">
        <w:rPr>
          <w:i/>
          <w:sz w:val="20"/>
        </w:rPr>
        <w:t xml:space="preserve">Logo </w:t>
      </w:r>
      <w:r w:rsidR="005C4F04">
        <w:rPr>
          <w:i/>
          <w:sz w:val="20"/>
        </w:rPr>
        <w:t>SORS-Schule</w:t>
      </w:r>
    </w:p>
    <w:p w:rsidR="00C663CF" w:rsidRPr="00FA7E34" w:rsidRDefault="00D57FBD" w:rsidP="00FA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735"/>
        <w:jc w:val="center"/>
        <w:rPr>
          <w:i/>
          <w:sz w:val="20"/>
        </w:rPr>
      </w:pPr>
    </w:p>
    <w:p w:rsidR="00C663CF" w:rsidRPr="00FA7E34" w:rsidRDefault="00D57FBD" w:rsidP="00FA7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735"/>
        <w:jc w:val="center"/>
        <w:rPr>
          <w:i/>
          <w:sz w:val="20"/>
        </w:rPr>
      </w:pPr>
    </w:p>
    <w:p w:rsidR="00327BFA" w:rsidRDefault="00D57FBD" w:rsidP="003D3E87">
      <w:pPr>
        <w:rPr>
          <w:sz w:val="20"/>
        </w:rPr>
      </w:pPr>
    </w:p>
    <w:p w:rsidR="00C663CF" w:rsidRPr="00327BFA" w:rsidRDefault="00D57FBD" w:rsidP="003D3E87">
      <w:pPr>
        <w:rPr>
          <w:sz w:val="20"/>
        </w:rPr>
      </w:pPr>
    </w:p>
    <w:p w:rsidR="00327BFA" w:rsidRPr="00327BFA" w:rsidRDefault="000675E7" w:rsidP="003D3E87">
      <w:pPr>
        <w:rPr>
          <w:rFonts w:ascii="Arial Black" w:hAnsi="Arial Black"/>
          <w:sz w:val="28"/>
        </w:rPr>
      </w:pPr>
      <w:r w:rsidRPr="00327BFA">
        <w:rPr>
          <w:rFonts w:ascii="Arial Black" w:hAnsi="Arial Black"/>
          <w:sz w:val="28"/>
        </w:rPr>
        <w:t>Kommunikationsplan</w:t>
      </w:r>
      <w:r w:rsidR="00417AF2">
        <w:rPr>
          <w:rFonts w:ascii="Arial Black" w:hAnsi="Arial Black"/>
          <w:sz w:val="28"/>
        </w:rPr>
        <w:t xml:space="preserve"> "Thema"</w:t>
      </w:r>
    </w:p>
    <w:p w:rsidR="00327BFA" w:rsidRPr="00327BFA" w:rsidRDefault="00D57FBD" w:rsidP="00327BFA">
      <w:pPr>
        <w:rPr>
          <w:sz w:val="20"/>
          <w:szCs w:val="20"/>
        </w:rPr>
      </w:pPr>
      <w:bookmarkStart w:id="0" w:name="_GoBack"/>
      <w:bookmarkEnd w:id="0"/>
    </w:p>
    <w:p w:rsidR="00327BFA" w:rsidRPr="00327BFA" w:rsidRDefault="000675E7" w:rsidP="00327BFA">
      <w:pPr>
        <w:rPr>
          <w:b/>
          <w:sz w:val="20"/>
          <w:szCs w:val="20"/>
        </w:rPr>
      </w:pPr>
      <w:r w:rsidRPr="00327BFA">
        <w:rPr>
          <w:b/>
          <w:sz w:val="20"/>
          <w:szCs w:val="20"/>
        </w:rPr>
        <w:t>Grundsätze</w:t>
      </w:r>
    </w:p>
    <w:p w:rsidR="0036781C" w:rsidRPr="00327BFA" w:rsidRDefault="000675E7" w:rsidP="0036781C">
      <w:pPr>
        <w:pStyle w:val="ListWithSymbols"/>
        <w:rPr>
          <w:sz w:val="20"/>
          <w:szCs w:val="20"/>
        </w:rPr>
      </w:pPr>
      <w:r w:rsidRPr="00327BFA">
        <w:rPr>
          <w:sz w:val="20"/>
          <w:szCs w:val="20"/>
        </w:rPr>
        <w:t>intern vor extern kommunizieren</w:t>
      </w:r>
    </w:p>
    <w:p w:rsidR="00327BFA" w:rsidRPr="00327BFA" w:rsidRDefault="000675E7" w:rsidP="00327BFA">
      <w:pPr>
        <w:pStyle w:val="ListWithSymbols"/>
        <w:rPr>
          <w:sz w:val="20"/>
          <w:szCs w:val="20"/>
        </w:rPr>
      </w:pPr>
      <w:r>
        <w:rPr>
          <w:sz w:val="20"/>
          <w:szCs w:val="20"/>
        </w:rPr>
        <w:t>Adressaten/</w:t>
      </w:r>
      <w:r w:rsidRPr="00327BFA">
        <w:rPr>
          <w:sz w:val="20"/>
          <w:szCs w:val="20"/>
        </w:rPr>
        <w:t>Zielgruppen via Brainstorming bestimmen</w:t>
      </w:r>
    </w:p>
    <w:p w:rsidR="00327BFA" w:rsidRPr="00327BFA" w:rsidRDefault="00D57FBD" w:rsidP="00327BFA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2551"/>
        <w:gridCol w:w="2551"/>
        <w:gridCol w:w="1701"/>
        <w:gridCol w:w="3402"/>
      </w:tblGrid>
      <w:tr w:rsidR="00D81289" w:rsidTr="002B7996">
        <w:tc>
          <w:tcPr>
            <w:tcW w:w="567" w:type="dxa"/>
            <w:shd w:val="clear" w:color="auto" w:fill="BFBFBF" w:themeFill="background1" w:themeFillShade="BF"/>
          </w:tcPr>
          <w:p w:rsidR="00327BFA" w:rsidRPr="00327BFA" w:rsidRDefault="00D57FBD" w:rsidP="00D964D5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327BFA" w:rsidRPr="00327BFA" w:rsidRDefault="000675E7" w:rsidP="00D964D5">
            <w:pPr>
              <w:spacing w:before="60" w:after="60"/>
              <w:rPr>
                <w:b/>
                <w:sz w:val="20"/>
                <w:szCs w:val="20"/>
              </w:rPr>
            </w:pPr>
            <w:r w:rsidRPr="00327BFA">
              <w:rPr>
                <w:b/>
                <w:sz w:val="20"/>
                <w:szCs w:val="20"/>
              </w:rPr>
              <w:t>Wann?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27BFA" w:rsidRPr="00327BFA" w:rsidRDefault="000675E7" w:rsidP="00D964D5">
            <w:pPr>
              <w:spacing w:before="60" w:after="60"/>
              <w:rPr>
                <w:b/>
                <w:sz w:val="20"/>
                <w:szCs w:val="20"/>
              </w:rPr>
            </w:pPr>
            <w:r w:rsidRPr="00327BFA">
              <w:rPr>
                <w:b/>
                <w:sz w:val="20"/>
                <w:szCs w:val="20"/>
              </w:rPr>
              <w:t>Wer?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327BFA" w:rsidRPr="00327BFA" w:rsidRDefault="000675E7" w:rsidP="00D964D5">
            <w:pPr>
              <w:spacing w:before="60" w:after="60"/>
              <w:rPr>
                <w:b/>
                <w:sz w:val="20"/>
                <w:szCs w:val="20"/>
              </w:rPr>
            </w:pPr>
            <w:r w:rsidRPr="00327BFA">
              <w:rPr>
                <w:b/>
                <w:sz w:val="20"/>
                <w:szCs w:val="20"/>
              </w:rPr>
              <w:t>Was?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327BFA" w:rsidRPr="00327BFA" w:rsidRDefault="000675E7" w:rsidP="00D964D5">
            <w:pPr>
              <w:spacing w:before="60" w:after="60"/>
              <w:rPr>
                <w:b/>
                <w:sz w:val="20"/>
                <w:szCs w:val="20"/>
              </w:rPr>
            </w:pPr>
            <w:r w:rsidRPr="00327BFA">
              <w:rPr>
                <w:b/>
                <w:sz w:val="20"/>
                <w:szCs w:val="20"/>
              </w:rPr>
              <w:t>Wie?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27BFA" w:rsidRPr="00327BFA" w:rsidRDefault="000675E7" w:rsidP="00D964D5">
            <w:pPr>
              <w:spacing w:before="60" w:after="60"/>
              <w:rPr>
                <w:b/>
                <w:sz w:val="20"/>
                <w:szCs w:val="20"/>
              </w:rPr>
            </w:pPr>
            <w:r w:rsidRPr="00327BFA">
              <w:rPr>
                <w:b/>
                <w:sz w:val="20"/>
                <w:szCs w:val="20"/>
              </w:rPr>
              <w:t>Verantwortung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327BFA" w:rsidRPr="00327BFA" w:rsidRDefault="000675E7" w:rsidP="00D964D5">
            <w:pPr>
              <w:spacing w:before="60" w:after="60"/>
              <w:rPr>
                <w:b/>
                <w:sz w:val="20"/>
                <w:szCs w:val="20"/>
              </w:rPr>
            </w:pPr>
            <w:r w:rsidRPr="00327BFA">
              <w:rPr>
                <w:b/>
                <w:sz w:val="20"/>
                <w:szCs w:val="20"/>
              </w:rPr>
              <w:t>Bemerkungen</w:t>
            </w:r>
            <w:r>
              <w:rPr>
                <w:b/>
                <w:sz w:val="20"/>
                <w:szCs w:val="20"/>
              </w:rPr>
              <w:t xml:space="preserve"> / Reflexion</w:t>
            </w:r>
          </w:p>
        </w:tc>
      </w:tr>
      <w:tr w:rsidR="00D81289" w:rsidTr="002B7996">
        <w:tc>
          <w:tcPr>
            <w:tcW w:w="567" w:type="dxa"/>
            <w:shd w:val="clear" w:color="auto" w:fill="BFBFBF" w:themeFill="background1" w:themeFillShade="BF"/>
          </w:tcPr>
          <w:p w:rsidR="00327BFA" w:rsidRPr="00327BFA" w:rsidRDefault="00D57FBD" w:rsidP="00D964D5">
            <w:pPr>
              <w:spacing w:before="60" w:after="60"/>
              <w:rPr>
                <w:b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327BFA" w:rsidRPr="00327BFA" w:rsidRDefault="000675E7" w:rsidP="00D964D5">
            <w:pPr>
              <w:spacing w:before="60" w:after="60"/>
              <w:rPr>
                <w:b/>
                <w:sz w:val="12"/>
                <w:szCs w:val="12"/>
              </w:rPr>
            </w:pPr>
            <w:r w:rsidRPr="00327BFA">
              <w:rPr>
                <w:b/>
                <w:sz w:val="12"/>
                <w:szCs w:val="12"/>
              </w:rPr>
              <w:t>Zeitraum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27BFA" w:rsidRPr="00327BFA" w:rsidRDefault="000675E7" w:rsidP="00D964D5">
            <w:pPr>
              <w:spacing w:before="60" w:after="60"/>
              <w:rPr>
                <w:b/>
                <w:sz w:val="12"/>
                <w:szCs w:val="12"/>
              </w:rPr>
            </w:pPr>
            <w:r w:rsidRPr="00327BFA">
              <w:rPr>
                <w:b/>
                <w:sz w:val="12"/>
                <w:szCs w:val="12"/>
              </w:rPr>
              <w:t>Adressaten</w:t>
            </w:r>
            <w:r>
              <w:rPr>
                <w:b/>
                <w:sz w:val="12"/>
                <w:szCs w:val="12"/>
              </w:rPr>
              <w:t>/Zielgruppen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327BFA" w:rsidRPr="00327BFA" w:rsidRDefault="000675E7" w:rsidP="00D964D5">
            <w:pPr>
              <w:spacing w:before="60" w:after="6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Botschaft/</w:t>
            </w:r>
            <w:r w:rsidRPr="00327BFA">
              <w:rPr>
                <w:b/>
                <w:sz w:val="12"/>
                <w:szCs w:val="12"/>
              </w:rPr>
              <w:t>Inhalt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327BFA" w:rsidRPr="00327BFA" w:rsidRDefault="000675E7" w:rsidP="00D964D5">
            <w:pPr>
              <w:spacing w:before="60" w:after="60"/>
              <w:rPr>
                <w:b/>
                <w:sz w:val="12"/>
                <w:szCs w:val="12"/>
              </w:rPr>
            </w:pPr>
            <w:r w:rsidRPr="00327BFA">
              <w:rPr>
                <w:b/>
                <w:sz w:val="12"/>
                <w:szCs w:val="12"/>
              </w:rPr>
              <w:t>Form/Kanal</w:t>
            </w:r>
            <w:r>
              <w:rPr>
                <w:b/>
                <w:sz w:val="12"/>
                <w:szCs w:val="12"/>
              </w:rPr>
              <w:br/>
            </w:r>
            <w:r w:rsidRPr="00327BFA">
              <w:rPr>
                <w:b/>
                <w:sz w:val="12"/>
                <w:szCs w:val="12"/>
              </w:rPr>
              <w:t>mündlich</w:t>
            </w:r>
            <w:r>
              <w:rPr>
                <w:b/>
                <w:sz w:val="12"/>
                <w:szCs w:val="12"/>
              </w:rPr>
              <w:t>/</w:t>
            </w:r>
            <w:r w:rsidRPr="00327BFA">
              <w:rPr>
                <w:b/>
                <w:sz w:val="12"/>
                <w:szCs w:val="12"/>
              </w:rPr>
              <w:t>schriftlich?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27BFA" w:rsidRPr="00327BFA" w:rsidRDefault="00D57FBD" w:rsidP="00D964D5">
            <w:pPr>
              <w:spacing w:before="60" w:after="60"/>
              <w:rPr>
                <w:b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327BFA" w:rsidRPr="00327BFA" w:rsidRDefault="000675E7" w:rsidP="00D964D5">
            <w:pPr>
              <w:spacing w:before="60" w:after="6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Reflexion:</w:t>
            </w:r>
            <w:r>
              <w:rPr>
                <w:b/>
                <w:sz w:val="12"/>
                <w:szCs w:val="12"/>
              </w:rPr>
              <w:br/>
              <w:t>Was hat sich bewährt? Was muss verbessert werden?</w:t>
            </w:r>
          </w:p>
        </w:tc>
      </w:tr>
      <w:tr w:rsidR="00D81289" w:rsidTr="002B7996">
        <w:tc>
          <w:tcPr>
            <w:tcW w:w="567" w:type="dxa"/>
          </w:tcPr>
          <w:p w:rsidR="00327BFA" w:rsidRPr="00327BFA" w:rsidRDefault="000675E7" w:rsidP="00D964D5">
            <w:pPr>
              <w:spacing w:before="60" w:after="60"/>
              <w:rPr>
                <w:sz w:val="20"/>
                <w:szCs w:val="20"/>
              </w:rPr>
            </w:pPr>
            <w:r w:rsidRPr="00327BF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27BFA" w:rsidRPr="00327BFA" w:rsidRDefault="00D57FBD" w:rsidP="00D964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FA" w:rsidRPr="00327BFA" w:rsidRDefault="00D57FBD" w:rsidP="00D964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27BFA" w:rsidRPr="00327BFA" w:rsidRDefault="00D57FBD" w:rsidP="00D964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27BFA" w:rsidRPr="00327BFA" w:rsidRDefault="00D57FBD" w:rsidP="00D964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FA" w:rsidRPr="00327BFA" w:rsidRDefault="00D57FBD" w:rsidP="00D964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27BFA" w:rsidRPr="00327BFA" w:rsidRDefault="00D57FBD" w:rsidP="00D964D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81289" w:rsidTr="002B7996">
        <w:tc>
          <w:tcPr>
            <w:tcW w:w="567" w:type="dxa"/>
          </w:tcPr>
          <w:p w:rsidR="00327BFA" w:rsidRPr="00327BFA" w:rsidRDefault="000675E7" w:rsidP="00D964D5">
            <w:pPr>
              <w:spacing w:before="60" w:after="60"/>
              <w:rPr>
                <w:sz w:val="20"/>
                <w:szCs w:val="20"/>
              </w:rPr>
            </w:pPr>
            <w:r w:rsidRPr="00327BF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27BFA" w:rsidRPr="00327BFA" w:rsidRDefault="00D57FBD" w:rsidP="00D964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FA" w:rsidRPr="00327BFA" w:rsidRDefault="00D57FBD" w:rsidP="00D964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27BFA" w:rsidRPr="00327BFA" w:rsidRDefault="00D57FBD" w:rsidP="00D964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27BFA" w:rsidRPr="00327BFA" w:rsidRDefault="00D57FBD" w:rsidP="00D964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FA" w:rsidRPr="00327BFA" w:rsidRDefault="00D57FBD" w:rsidP="00D964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27BFA" w:rsidRPr="00327BFA" w:rsidRDefault="00D57FBD" w:rsidP="00D964D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81289" w:rsidTr="002B7996">
        <w:tc>
          <w:tcPr>
            <w:tcW w:w="567" w:type="dxa"/>
          </w:tcPr>
          <w:p w:rsidR="00327BFA" w:rsidRPr="00327BFA" w:rsidRDefault="000675E7" w:rsidP="00D964D5">
            <w:pPr>
              <w:spacing w:before="60" w:after="60"/>
              <w:rPr>
                <w:sz w:val="20"/>
                <w:szCs w:val="20"/>
              </w:rPr>
            </w:pPr>
            <w:r w:rsidRPr="00327BF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27BFA" w:rsidRPr="00327BFA" w:rsidRDefault="00D57FBD" w:rsidP="00D964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FA" w:rsidRPr="00327BFA" w:rsidRDefault="00D57FBD" w:rsidP="00D964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27BFA" w:rsidRPr="00327BFA" w:rsidRDefault="00D57FBD" w:rsidP="00D964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27BFA" w:rsidRPr="00327BFA" w:rsidRDefault="00D57FBD" w:rsidP="00D964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FA" w:rsidRPr="00327BFA" w:rsidRDefault="00D57FBD" w:rsidP="00D964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27BFA" w:rsidRPr="00327BFA" w:rsidRDefault="00D57FBD" w:rsidP="00D964D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81289" w:rsidTr="002B7996">
        <w:tc>
          <w:tcPr>
            <w:tcW w:w="567" w:type="dxa"/>
          </w:tcPr>
          <w:p w:rsidR="00327BFA" w:rsidRPr="00327BFA" w:rsidRDefault="000675E7" w:rsidP="00D964D5">
            <w:pPr>
              <w:spacing w:before="60" w:after="60"/>
              <w:rPr>
                <w:sz w:val="20"/>
                <w:szCs w:val="20"/>
              </w:rPr>
            </w:pPr>
            <w:r w:rsidRPr="00327BFA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27BFA" w:rsidRPr="00327BFA" w:rsidRDefault="00D57FBD" w:rsidP="00D964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FA" w:rsidRPr="00327BFA" w:rsidRDefault="00D57FBD" w:rsidP="00D964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27BFA" w:rsidRPr="00327BFA" w:rsidRDefault="00D57FBD" w:rsidP="00D964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27BFA" w:rsidRPr="00327BFA" w:rsidRDefault="00D57FBD" w:rsidP="00D964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FA" w:rsidRPr="00327BFA" w:rsidRDefault="00D57FBD" w:rsidP="00D964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27BFA" w:rsidRPr="00327BFA" w:rsidRDefault="00D57FBD" w:rsidP="00D964D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81289" w:rsidTr="002B7996">
        <w:tc>
          <w:tcPr>
            <w:tcW w:w="567" w:type="dxa"/>
          </w:tcPr>
          <w:p w:rsidR="00327BFA" w:rsidRPr="00327BFA" w:rsidRDefault="000675E7" w:rsidP="00D964D5">
            <w:pPr>
              <w:spacing w:before="60" w:after="60"/>
              <w:rPr>
                <w:sz w:val="20"/>
                <w:szCs w:val="20"/>
              </w:rPr>
            </w:pPr>
            <w:r w:rsidRPr="00327BFA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27BFA" w:rsidRPr="00327BFA" w:rsidRDefault="00D57FBD" w:rsidP="00D964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FA" w:rsidRPr="00327BFA" w:rsidRDefault="00D57FBD" w:rsidP="00D964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27BFA" w:rsidRPr="00327BFA" w:rsidRDefault="00D57FBD" w:rsidP="00D964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27BFA" w:rsidRPr="00327BFA" w:rsidRDefault="00D57FBD" w:rsidP="00D964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FA" w:rsidRPr="00327BFA" w:rsidRDefault="00D57FBD" w:rsidP="00D964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27BFA" w:rsidRPr="00327BFA" w:rsidRDefault="00D57FBD" w:rsidP="00D964D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81289" w:rsidTr="002B7996">
        <w:tc>
          <w:tcPr>
            <w:tcW w:w="567" w:type="dxa"/>
          </w:tcPr>
          <w:p w:rsidR="00327BFA" w:rsidRPr="00327BFA" w:rsidRDefault="000675E7" w:rsidP="00D964D5">
            <w:pPr>
              <w:spacing w:before="60" w:after="60"/>
              <w:rPr>
                <w:sz w:val="20"/>
                <w:szCs w:val="20"/>
              </w:rPr>
            </w:pPr>
            <w:r w:rsidRPr="00327BFA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327BFA" w:rsidRPr="00327BFA" w:rsidRDefault="00D57FBD" w:rsidP="00D964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FA" w:rsidRPr="00327BFA" w:rsidRDefault="00D57FBD" w:rsidP="00D964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27BFA" w:rsidRPr="00327BFA" w:rsidRDefault="00D57FBD" w:rsidP="00D964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27BFA" w:rsidRPr="00327BFA" w:rsidRDefault="00D57FBD" w:rsidP="00D964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FA" w:rsidRPr="00327BFA" w:rsidRDefault="00D57FBD" w:rsidP="00D964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27BFA" w:rsidRPr="00327BFA" w:rsidRDefault="00D57FBD" w:rsidP="00D964D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81289" w:rsidTr="002B7996">
        <w:tc>
          <w:tcPr>
            <w:tcW w:w="567" w:type="dxa"/>
          </w:tcPr>
          <w:p w:rsidR="00327BFA" w:rsidRPr="00327BFA" w:rsidRDefault="000675E7" w:rsidP="00D964D5">
            <w:pPr>
              <w:spacing w:before="60" w:after="60"/>
              <w:rPr>
                <w:sz w:val="20"/>
                <w:szCs w:val="20"/>
              </w:rPr>
            </w:pPr>
            <w:r w:rsidRPr="00327BFA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327BFA" w:rsidRPr="00327BFA" w:rsidRDefault="00D57FBD" w:rsidP="00D964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FA" w:rsidRPr="00327BFA" w:rsidRDefault="00D57FBD" w:rsidP="00D964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27BFA" w:rsidRPr="00327BFA" w:rsidRDefault="00D57FBD" w:rsidP="00D964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27BFA" w:rsidRPr="00327BFA" w:rsidRDefault="00D57FBD" w:rsidP="00D964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FA" w:rsidRPr="00327BFA" w:rsidRDefault="00D57FBD" w:rsidP="00D964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27BFA" w:rsidRPr="00327BFA" w:rsidRDefault="00D57FBD" w:rsidP="00D964D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81289" w:rsidTr="002B7996">
        <w:tc>
          <w:tcPr>
            <w:tcW w:w="567" w:type="dxa"/>
          </w:tcPr>
          <w:p w:rsidR="007A624B" w:rsidRPr="00327BFA" w:rsidRDefault="000675E7" w:rsidP="00683246">
            <w:pPr>
              <w:spacing w:before="60" w:after="60"/>
              <w:rPr>
                <w:sz w:val="20"/>
                <w:szCs w:val="20"/>
              </w:rPr>
            </w:pPr>
            <w:r w:rsidRPr="00327BFA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A624B" w:rsidRPr="00327BFA" w:rsidRDefault="00D57FBD" w:rsidP="0068324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A624B" w:rsidRPr="00327BFA" w:rsidRDefault="00D57FBD" w:rsidP="0068324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A624B" w:rsidRPr="00327BFA" w:rsidRDefault="00D57FBD" w:rsidP="0068324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A624B" w:rsidRPr="00327BFA" w:rsidRDefault="00D57FBD" w:rsidP="0068324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A624B" w:rsidRPr="00327BFA" w:rsidRDefault="00D57FBD" w:rsidP="0068324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A624B" w:rsidRPr="00327BFA" w:rsidRDefault="00D57FBD" w:rsidP="0068324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81289" w:rsidTr="002B7996">
        <w:tc>
          <w:tcPr>
            <w:tcW w:w="567" w:type="dxa"/>
          </w:tcPr>
          <w:p w:rsidR="007A624B" w:rsidRPr="00327BFA" w:rsidRDefault="000675E7" w:rsidP="0068324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7A624B" w:rsidRPr="00327BFA" w:rsidRDefault="00D57FBD" w:rsidP="0068324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A624B" w:rsidRPr="00327BFA" w:rsidRDefault="00D57FBD" w:rsidP="0068324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A624B" w:rsidRPr="00327BFA" w:rsidRDefault="00D57FBD" w:rsidP="0068324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A624B" w:rsidRPr="00327BFA" w:rsidRDefault="00D57FBD" w:rsidP="0068324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A624B" w:rsidRPr="00327BFA" w:rsidRDefault="00D57FBD" w:rsidP="0068324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A624B" w:rsidRPr="00327BFA" w:rsidRDefault="00D57FBD" w:rsidP="0068324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81289" w:rsidTr="002B7996">
        <w:tc>
          <w:tcPr>
            <w:tcW w:w="567" w:type="dxa"/>
          </w:tcPr>
          <w:p w:rsidR="00327BFA" w:rsidRPr="00327BFA" w:rsidRDefault="000675E7" w:rsidP="00D964D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327BFA" w:rsidRPr="00327BFA" w:rsidRDefault="00D57FBD" w:rsidP="00D964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FA" w:rsidRPr="00327BFA" w:rsidRDefault="00D57FBD" w:rsidP="00D964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27BFA" w:rsidRPr="00327BFA" w:rsidRDefault="00D57FBD" w:rsidP="00D964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27BFA" w:rsidRPr="00327BFA" w:rsidRDefault="00D57FBD" w:rsidP="00D964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7BFA" w:rsidRPr="00327BFA" w:rsidRDefault="00D57FBD" w:rsidP="00D964D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27BFA" w:rsidRPr="00327BFA" w:rsidRDefault="00D57FBD" w:rsidP="00D964D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327BFA" w:rsidRPr="00327BFA" w:rsidRDefault="00D57FBD" w:rsidP="00327BFA">
      <w:pPr>
        <w:rPr>
          <w:sz w:val="20"/>
          <w:szCs w:val="20"/>
        </w:rPr>
      </w:pPr>
    </w:p>
    <w:p w:rsidR="00866D40" w:rsidRPr="00327BFA" w:rsidRDefault="00D57FBD" w:rsidP="002F25E0">
      <w:pPr>
        <w:rPr>
          <w:sz w:val="20"/>
          <w:szCs w:val="20"/>
        </w:rPr>
      </w:pPr>
      <w:bookmarkStart w:id="1" w:name="Text"/>
    </w:p>
    <w:p w:rsidR="009500C4" w:rsidRPr="0076435D" w:rsidRDefault="00D57FBD" w:rsidP="00866D40">
      <w:pPr>
        <w:pStyle w:val="Fusszeile-Pfad"/>
      </w:pPr>
      <w:r>
        <w:fldChar w:fldCharType="begin"/>
      </w:r>
      <w:r>
        <w:instrText xml:space="preserve"> DOCPROPERTY "StmCMIdata.Dok_Lfnr"\*CHARFORMAT </w:instrText>
      </w:r>
      <w:r>
        <w:fldChar w:fldCharType="separate"/>
      </w:r>
      <w:r w:rsidR="000675E7">
        <w:t>112025</w:t>
      </w:r>
      <w:r>
        <w:fldChar w:fldCharType="end"/>
      </w:r>
      <w:bookmarkEnd w:id="1"/>
    </w:p>
    <w:sectPr w:rsidR="009500C4" w:rsidRPr="0076435D" w:rsidSect="00327BFA">
      <w:headerReference w:type="first" r:id="rId12"/>
      <w:footerReference w:type="first" r:id="rId13"/>
      <w:type w:val="continuous"/>
      <w:pgSz w:w="16838" w:h="11906" w:orient="landscape" w:code="9"/>
      <w:pgMar w:top="1134" w:right="1134" w:bottom="1134" w:left="1134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FBD" w:rsidRDefault="00D57FBD">
      <w:r>
        <w:separator/>
      </w:r>
    </w:p>
  </w:endnote>
  <w:endnote w:type="continuationSeparator" w:id="0">
    <w:p w:rsidR="00D57FBD" w:rsidRDefault="00D5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E87" w:rsidRPr="00DE4799" w:rsidRDefault="000675E7">
    <w:pPr>
      <w:rPr>
        <w:lang w:val="fr-FR"/>
      </w:rPr>
    </w:pP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"Outputprofile.Internal.Draft"\*CHARFORMAT \&lt;OawJumpToField value=0/&gt;</w:instrText>
    </w:r>
    <w:r>
      <w:fldChar w:fldCharType="separate"/>
    </w:r>
    <w:r w:rsidR="00CD3ECB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5C4F04">
      <w:rPr>
        <w:noProof/>
      </w:rPr>
      <w:instrText>24.02.2020, 16:34:51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CD3ECB">
      <w:rPr>
        <w:noProof/>
        <w:lang w:val="fr-FR"/>
      </w:rPr>
      <w:instrText>\\kt\shares\kthomes\RBieri\Eigene Dokumente\CMIAXIOMA\f2c7d90e492b4fefbb5ff8e89f07afed\Vorlage Kommunikationsplan.docx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5C4F04">
      <w:rPr>
        <w:noProof/>
      </w:rPr>
      <w:t>24.02.2020, 16:34:51</w:t>
    </w:r>
    <w:r w:rsidR="005C4F04" w:rsidRPr="00DE4799">
      <w:rPr>
        <w:noProof/>
        <w:lang w:val="fr-FR"/>
      </w:rPr>
      <w:t xml:space="preserve">, </w:t>
    </w:r>
    <w:r w:rsidR="005C4F04">
      <w:rPr>
        <w:noProof/>
        <w:lang w:val="fr-FR"/>
      </w:rPr>
      <w:t>\\kt\shares\kthomes\RBieri\Eigene Dokumente\CMIAXIOMA\f2c7d90e492b4fefbb5ff8e89f07afed\Vorlage Kommunikationsplan.docx</w:t>
    </w:r>
    <w:r>
      <w:fldChar w:fldCharType="end"/>
    </w: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"Outputprofile.Internal.Original"\*CHARFORMAT \&lt;OawJumpToField value=0/&gt;</w:instrText>
    </w:r>
    <w:r>
      <w:fldChar w:fldCharType="separate"/>
    </w:r>
    <w:r w:rsidR="00CD3ECB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5C4F04">
      <w:rPr>
        <w:noProof/>
      </w:rPr>
      <w:instrText>24.02.2020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CD3ECB">
      <w:rPr>
        <w:noProof/>
        <w:lang w:val="fr-FR"/>
      </w:rPr>
      <w:instrText>\\kt\shares\kthomes\RBieri\Eigene Dokumente\CMIAXIOMA\f2c7d90e492b4fefbb5ff8e89f07afed\Vorlage Kommunikationsplan.docx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5C4F04">
      <w:rPr>
        <w:noProof/>
      </w:rPr>
      <w:t>24.02.2020</w:t>
    </w:r>
    <w:r w:rsidR="005C4F04" w:rsidRPr="00DE4799">
      <w:rPr>
        <w:noProof/>
        <w:lang w:val="fr-FR"/>
      </w:rPr>
      <w:t xml:space="preserve">, </w:t>
    </w:r>
    <w:r w:rsidR="005C4F04">
      <w:rPr>
        <w:noProof/>
        <w:lang w:val="fr-FR"/>
      </w:rPr>
      <w:t>\\kt\shares\kthomes\RBieri\Eigene Dokumente\CMIAXIOMA\f2c7d90e492b4fefbb5ff8e89f07afed\Vorlage Kommunikationsplan.docx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FBD" w:rsidRDefault="00D57FBD">
      <w:r>
        <w:separator/>
      </w:r>
    </w:p>
  </w:footnote>
  <w:footnote w:type="continuationSeparator" w:id="0">
    <w:p w:rsidR="00D57FBD" w:rsidRDefault="00D57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E87" w:rsidRDefault="00D57FBD">
    <w:pPr>
      <w:spacing w:line="20" w:lineRule="exact"/>
      <w:rPr>
        <w:sz w:val="2"/>
        <w:szCs w:val="2"/>
      </w:rPr>
    </w:pPr>
  </w:p>
  <w:p w:rsidR="003D3E87" w:rsidRPr="00473DA5" w:rsidRDefault="000675E7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742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CA2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98C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3EF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C2A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AC8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DAC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CB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6E9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3A2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77AEF"/>
    <w:multiLevelType w:val="multilevel"/>
    <w:tmpl w:val="6504B20C"/>
    <w:numStyleLink w:val="ListWithNumbers"/>
  </w:abstractNum>
  <w:abstractNum w:abstractNumId="11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1E8C1B6A"/>
    <w:multiLevelType w:val="multilevel"/>
    <w:tmpl w:val="FE5836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14" w15:restartNumberingAfterBreak="0">
    <w:nsid w:val="25B6796A"/>
    <w:multiLevelType w:val="multilevel"/>
    <w:tmpl w:val="E188D56E"/>
    <w:numStyleLink w:val="ListLevelsWithNumbers"/>
  </w:abstractNum>
  <w:abstractNum w:abstractNumId="15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16" w15:restartNumberingAfterBreak="0">
    <w:nsid w:val="2A861378"/>
    <w:multiLevelType w:val="multilevel"/>
    <w:tmpl w:val="4FE0A7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9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0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1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21"/>
  </w:num>
  <w:num w:numId="5">
    <w:abstractNumId w:val="12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2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0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.Format.Long" w:val="6. April 2017"/>
    <w:docVar w:name="Date.Format.Long.dateValue" w:val="42831"/>
    <w:docVar w:name="DocumentDate" w:val="6. April 2017"/>
    <w:docVar w:name="DocumentDate.dateValue" w:val="42831"/>
    <w:docVar w:name="MetaTool_officeatwork" w:val="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"/>
    <w:docVar w:name="OawAttachedTemplate" w:val="01_Allg-Dokumente hoch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37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/document&gt;_x000d_"/>
    <w:docVar w:name="OawDialog" w:val="&lt;empty/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StmAuthor.Initials&quot; field=&quot;Initials&quot;/&gt;&lt;/profile&gt;&lt;/source&gt;"/>
    <w:docVar w:name="OawDocProp.2010020409223900652065" w:val="&lt;source&gt;&lt;Fields List=&quot;Dok_Titel|G_Laufnummer|G_Signatur|Dok_Lfn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OawDocProperty name=&quot;StmCMIdata.Dok_Lfnr&quot; field=&quot;Dok_Lfnr&quot;/&gt;&lt;/profile&gt;&lt;/source&gt;"/>
    <w:docVar w:name="OawDocPropSource" w:val="&lt;Profile SelectedUID=&quot;&quot;&gt;&lt;DocProp UID=&quot;2002122011014149059130932&quot; EntryUID=&quot;2014042914254768627119&quot;&gt;&lt;Field Name=&quot;IDName&quot; Value=&quot;BKD, Dienststelle Volksschulbildung_DVS-Kopf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&quot;/&gt;&lt;Field Name=&quot;AddressN2&quot; Value=&quot;&quot;/&gt;&lt;Field Name=&quot;AddressN3&quot; Value=&quot;&quot;/&gt;&lt;Field Name=&quot;AddressN4&quot; Value=&quot;&quot;/&gt;&lt;Field Name=&quot;Postcode&quot; Value=&quot;&quot;/&gt;&lt;Field Name=&quot;City&quot; Value=&quot;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Data_UID&quot; Value=&quot;201404291425476862711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5113009294299133114&quot;&gt;&lt;Field Name=&quot;IDName&quot; Value=&quot;Bieri Raphael, DVS&quot;/&gt;&lt;Field Name=&quot;Name&quot; Value=&quot;Raphael Bieri, MA&quot;/&gt;&lt;Field Name=&quot;PersonalNumber&quot; Value=&quot;&quot;/&gt;&lt;Field Name=&quot;DirectPhone&quot; Value=&quot;041 228 68 91&quot;/&gt;&lt;Field Name=&quot;DirectFax&quot; Value=&quot;&quot;/&gt;&lt;Field Name=&quot;Mobile&quot; Value=&quot;&quot;/&gt;&lt;Field Name=&quot;EMail&quot; Value=&quot;raphael.bieri@lu.ch&quot;/&gt;&lt;Field Name=&quot;Function&quot; Value=&quot;Wissenschaftlicher Mitarbeiter Bildungsplan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IR&quot;/&gt;&lt;Field Name=&quot;Lizenz_noetig&quot; Value=&quot;Ja&quot;/&gt;&lt;Field Name=&quot;Data_UID&quot; Value=&quot;201511300929429913311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5113009294299133114&quot;&gt;&lt;Field Name=&quot;IDName&quot; Value=&quot;Bieri Raphael, DVS&quot;/&gt;&lt;Field Name=&quot;Name&quot; Value=&quot;Raphael Bieri, MA&quot;/&gt;&lt;Field Name=&quot;PersonalNumber&quot; Value=&quot;&quot;/&gt;&lt;Field Name=&quot;DirectPhone&quot; Value=&quot;041 228 68 91&quot;/&gt;&lt;Field Name=&quot;DirectFax&quot; Value=&quot;&quot;/&gt;&lt;Field Name=&quot;Mobile&quot; Value=&quot;&quot;/&gt;&lt;Field Name=&quot;EMail&quot; Value=&quot;raphael.bieri@lu.ch&quot;/&gt;&lt;Field Name=&quot;Function&quot; Value=&quot;Wissenschaftlicher Mitarbeiter Bildungsplan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IR&quot;/&gt;&lt;Field Name=&quot;Lizenz_noetig&quot; Value=&quot;Ja&quot;/&gt;&lt;Field Name=&quot;Data_UID&quot; Value=&quot;201511300929429913311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5070814420146712241&quot;&gt;&lt;Field Name=&quot;IDName&quot; Value=&quot;Aregger Roman, DVS&quot;/&gt;&lt;Field Name=&quot;Name&quot; Value=&quot;Aregger Roman&quot;/&gt;&lt;Field Name=&quot;PersonalNumber&quot; Value=&quot;&quot;/&gt;&lt;Field Name=&quot;DirectPhone&quot; Value=&quot;041 228 68 92&quot;/&gt;&lt;Field Name=&quot;DirectFax&quot; Value=&quot;&quot;/&gt;&lt;Field Name=&quot;Mobile&quot; Value=&quot;&quot;/&gt;&lt;Field Name=&quot;EMail&quot; Value=&quot;roman.aregger@lu.ch&quot;/&gt;&lt;Field Name=&quot;Function&quot; Value=&quot;Bereichsleiter Bildungsplan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RR&quot;/&gt;&lt;Field Name=&quot;Lizenz_noetig&quot; Value=&quot;Ja&quot;/&gt;&lt;Field Name=&quot;Data_UID&quot; Value=&quot;201507081442014671224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5113009294299133114&quot;&gt;&lt;Field Name=&quot;IDName&quot; Value=&quot;Bieri Raphael, DVS&quot;/&gt;&lt;Field Name=&quot;Name&quot; Value=&quot;Raphael Bieri, MA&quot;/&gt;&lt;Field Name=&quot;PersonalNumber&quot; Value=&quot;&quot;/&gt;&lt;Field Name=&quot;DirectPhone&quot; Value=&quot;041 228 68 91&quot;/&gt;&lt;Field Name=&quot;DirectFax&quot; Value=&quot;&quot;/&gt;&lt;Field Name=&quot;Mobile&quot; Value=&quot;&quot;/&gt;&lt;Field Name=&quot;EMail&quot; Value=&quot;raphael.bieri@lu.ch&quot;/&gt;&lt;Field Name=&quot;Function&quot; Value=&quot;Wissenschaftlicher Mitarbeiter Bildungsplan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IR&quot;/&gt;&lt;Field Name=&quot;Lizenz_noetig&quot; Value=&quot;Ja&quot;/&gt;&lt;Field Name=&quot;Data_UID&quot; Value=&quot;201511300929429913311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Field Name=&quot;Dokumenttitel&quot; Value=&quot;Vorlage Kommunikationsplan&quot;/&gt;&lt;Field Name=&quot;Dokumentdatum&quot; Value=&quot;6. April 2017&quot;/&gt;&lt;Field Name=&quot;Dokumentbetreff&quot; Value=&quot;Weiterentwicklung QM - Projekt &amp;quot;Prozesse QM Volksschulen&amp;quot; - Genehmigte Prozesse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Vorlage Kommunikationsplan&quot;/&gt;&lt;Field Name=&quot;Dok_Lfnr&quot; Value=&quot;?&quot;/&gt;&lt;Field Name=&quot;Dok_Bemerkung&quot; Value=&quot;&quot;/&gt;&lt;Field Name=&quot;Dok_Thema&quot; Value=&quot;&quot;/&gt;&lt;Field Name=&quot;Dok_Autor&quot; Value=&quot;Raphael Bieri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6. April 2017&quot;/&gt;&lt;Field Name=&quot;Dok_DatumMM&quot; Value=&quot;06.04.2017&quot;/&gt;&lt;Field Name=&quot;Dok_Beschlussnummer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Weiterentwicklung QM - Projekt &amp;quot;Prozesse QM Volksschulen&amp;quot; - Genehmigte Prozesse&quot;/&gt;&lt;Field Name=&quot;G_BeginnMMMM&quot; Value=&quot;1. Januar 2017&quot;/&gt;&lt;Field Name=&quot;G_BeginnMM&quot; Value=&quot;01.01.2017&quot;/&gt;&lt;Field Name=&quot;G_Bemerkung&quot; Value=&quot;&quot;/&gt;&lt;Field Name=&quot;G_Eigner&quot; Value=&quot;DVS Zentrale Dienste&quot;/&gt;&lt;Field Name=&quot;G_Laufnummer&quot; Value=&quot;2017-150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RBIERI&quot;/&gt;&lt;Field Name=&quot;G_SachbearbeiterVornameName&quot; Value=&quot;Raphael Bieri&quot;/&gt;&lt;Field Name=&quot;G_Registraturplan&quot; Value=&quot;3.0.0 Allgemeines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?xml version=&quot;1.0&quot;?&gt;_x000d_&lt;Recipients&gt;&lt;Recipient&gt;&lt;UID&gt;2017040609002760303936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Sehr geehrte Damen und Herren%SelectionEnd%&lt;/Introduction&gt;&lt;Closing&gt;Freundliche Grüsse&lt;/Closing&gt;&lt;FormattedFullAddress&gt;&lt;/FormattedFullAddress&gt;&lt;CompleteAddressImported/&gt;&lt;BBZ.SchülerAnrede/&gt;&lt;BBZ.SchülerVorname/&gt;&lt;BBZ.SchülerName/&gt;&lt;BBZ.SchülerName2/&gt;&lt;BBZ.SchülerStrasse/&gt;&lt;BBZ.SchülerPostfach/&gt;&lt;BBZ.SchülerOrt/&gt;&lt;BBZ.SchülerPLZ/&gt;&lt;BBZ.GebDatum/&gt;&lt;BBZ.Klasse/&gt;&lt;BBZ.Ausbildung/&gt;&lt;BBZ.Lehrende/&gt;&lt;BBZ.LBAnrede/&gt;&lt;BBZ.LBName/&gt;&lt;BBZ.LBName2/&gt;&lt;BBZ.LBVorname/&gt;&lt;BBZ.LBStrasse/&gt;&lt;BBZ.LBPostfach/&gt;&lt;BBZ.LBPLZ/&gt;&lt;BBZ.LBOrt/&gt;&lt;BBZ.LBTelGeschaeft/&gt;&lt;Introduction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D81289"/>
    <w:rsid w:val="000675E7"/>
    <w:rsid w:val="000E3C21"/>
    <w:rsid w:val="00361711"/>
    <w:rsid w:val="00417AF2"/>
    <w:rsid w:val="004A577E"/>
    <w:rsid w:val="005872A5"/>
    <w:rsid w:val="005C4F04"/>
    <w:rsid w:val="009B3F1A"/>
    <w:rsid w:val="00C34465"/>
    <w:rsid w:val="00CD3ECB"/>
    <w:rsid w:val="00D57FBD"/>
    <w:rsid w:val="00D8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070EF6"/>
  <w15:docId w15:val="{DBCE81B4-5F9B-AD43-8041-5D58851F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D5625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uiPriority w:val="5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  <w:style w:type="paragraph" w:styleId="Datum">
    <w:name w:val="Date"/>
    <w:basedOn w:val="Standard"/>
    <w:next w:val="Standard"/>
    <w:link w:val="DatumZchn"/>
    <w:unhideWhenUsed/>
    <w:rsid w:val="00866D40"/>
  </w:style>
  <w:style w:type="character" w:customStyle="1" w:styleId="DatumZchn">
    <w:name w:val="Datum Zchn"/>
    <w:basedOn w:val="Absatz-Standardschriftart"/>
    <w:link w:val="Datum"/>
    <w:rsid w:val="00866D40"/>
    <w:rPr>
      <w:kern w:val="10"/>
      <w:lang w:val="de-CH"/>
    </w:rPr>
  </w:style>
  <w:style w:type="paragraph" w:styleId="Listennummer">
    <w:name w:val="List Number"/>
    <w:basedOn w:val="Standard"/>
    <w:rsid w:val="00866D40"/>
    <w:p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RBieri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Formulas">eNp7v3u/jVt+UW5pTmKxnY1zaXFJfq5LfnJpbmpeSUBRfkFqUUmlQkhiUXpqiV9ibqqtUnBJrmNpSUZ+kZ5nXmZJZmJOsZIdzAS76GjfxOKS1CKYTg11iFp1HQV1mHJ1zdhYG32YDhvn/LwUoER+HlCzf15QanJqZlmqS2JJogZYHUIayMbqOmJd7ezrmQI0Vs8lPzveJy2vCK+zoYpB7oapp7679eEBDwCfw5AF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asterProperties">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</officeatwork>
</file>

<file path=customXml/item5.xml><?xml version="1.0" encoding="utf-8"?>
<officeatwork xmlns="http://schemas.officeatwork.com/Media"/>
</file>

<file path=customXml/itemProps1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F408C339-71D6-413C-8831-EACE7C4B80D3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152CC16F-5FA2-4A74-8951-028300130CC2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C:\Users\RBieri\AppData\Local\Temp\officeatwork\temp0000\Templates\2055.dot</Template>
  <TotalTime>0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T_-_A4_hoch</vt:lpstr>
      <vt:lpstr>Organisation</vt:lpstr>
    </vt:vector>
  </TitlesOfParts>
  <Manager>Raphael Bieri, MA</Manager>
  <Company>Dienststelle Volksschulbildung Kanton Luzern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Kommunikationsplan "Thema"</dc:title>
  <dc:subject>Qualitätsmanagement an Schulen</dc:subject>
  <dc:creator>Raphael Bieri, MA</dc:creator>
  <cp:lastModifiedBy>schweizer.rita@gmail.com</cp:lastModifiedBy>
  <cp:revision>4</cp:revision>
  <cp:lastPrinted>2017-04-11T08:44:00Z</cp:lastPrinted>
  <dcterms:created xsi:type="dcterms:W3CDTF">2020-02-19T11:11:00Z</dcterms:created>
  <dcterms:modified xsi:type="dcterms:W3CDTF">2020-02-24T15:35:00Z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Raphael Bieri, MA</vt:lpwstr>
  </property>
  <property fmtid="{D5CDD505-2E9C-101B-9397-08002B2CF9AE}" pid="3" name="CMIdata.Dok_AusgangMM">
    <vt:lpwstr/>
  </property>
  <property fmtid="{D5CDD505-2E9C-101B-9397-08002B2CF9AE}" pid="4" name="CMIdata.Dok_AusgangMMMM">
    <vt:lpwstr/>
  </property>
  <property fmtid="{D5CDD505-2E9C-101B-9397-08002B2CF9AE}" pid="5" name="CMIdata.Dok_Autor">
    <vt:lpwstr>Raphael Bieri</vt:lpwstr>
  </property>
  <property fmtid="{D5CDD505-2E9C-101B-9397-08002B2CF9AE}" pid="6" name="CMIdata.Dok_Bemerkung">
    <vt:lpwstr/>
  </property>
  <property fmtid="{D5CDD505-2E9C-101B-9397-08002B2CF9AE}" pid="7" name="CMIdata.Dok_Beschlussnummer">
    <vt:lpwstr/>
  </property>
  <property fmtid="{D5CDD505-2E9C-101B-9397-08002B2CF9AE}" pid="8" name="CMIdata.Dok_DatumMM">
    <vt:lpwstr>06.04.2017</vt:lpwstr>
  </property>
  <property fmtid="{D5CDD505-2E9C-101B-9397-08002B2CF9AE}" pid="9" name="CMIdata.Dok_DatumMMMM">
    <vt:lpwstr>6. April 2017</vt:lpwstr>
  </property>
  <property fmtid="{D5CDD505-2E9C-101B-9397-08002B2CF9AE}" pid="10" name="CMIdata.Dok_EingangMM">
    <vt:lpwstr/>
  </property>
  <property fmtid="{D5CDD505-2E9C-101B-9397-08002B2CF9AE}" pid="11" name="CMIdata.Dok_EingangMMMM">
    <vt:lpwstr/>
  </property>
  <property fmtid="{D5CDD505-2E9C-101B-9397-08002B2CF9AE}" pid="12" name="CMIdata.Dok_Kategorie">
    <vt:lpwstr/>
  </property>
  <property fmtid="{D5CDD505-2E9C-101B-9397-08002B2CF9AE}" pid="13" name="CMIdata.Dok_Lfnr">
    <vt:lpwstr>112025</vt:lpwstr>
  </property>
  <property fmtid="{D5CDD505-2E9C-101B-9397-08002B2CF9AE}" pid="14" name="CMIdata.Dok_Standort">
    <vt:lpwstr/>
  </property>
  <property fmtid="{D5CDD505-2E9C-101B-9397-08002B2CF9AE}" pid="15" name="CMIdata.Dok_Thema">
    <vt:lpwstr/>
  </property>
  <property fmtid="{D5CDD505-2E9C-101B-9397-08002B2CF9AE}" pid="16" name="CMIdata.Dok_Titel">
    <vt:lpwstr>Vorlage Kommunikationsplan</vt:lpwstr>
  </property>
  <property fmtid="{D5CDD505-2E9C-101B-9397-08002B2CF9AE}" pid="17" name="CMIdata.G_BeginnMM">
    <vt:lpwstr>01.01.2017</vt:lpwstr>
  </property>
  <property fmtid="{D5CDD505-2E9C-101B-9397-08002B2CF9AE}" pid="18" name="CMIdata.G_BeginnMMMM">
    <vt:lpwstr>1. Januar 2017</vt:lpwstr>
  </property>
  <property fmtid="{D5CDD505-2E9C-101B-9397-08002B2CF9AE}" pid="19" name="CMIdata.G_Bemerkung">
    <vt:lpwstr/>
  </property>
  <property fmtid="{D5CDD505-2E9C-101B-9397-08002B2CF9AE}" pid="20" name="CMIdata.G_Botschaftsnummer">
    <vt:lpwstr/>
  </property>
  <property fmtid="{D5CDD505-2E9C-101B-9397-08002B2CF9AE}" pid="21" name="CMIdata.G_Departement">
    <vt:lpwstr/>
  </property>
  <property fmtid="{D5CDD505-2E9C-101B-9397-08002B2CF9AE}" pid="22" name="CMIdata.G_Eigner">
    <vt:lpwstr>DVS Zentrale Dienste</vt:lpwstr>
  </property>
  <property fmtid="{D5CDD505-2E9C-101B-9397-08002B2CF9AE}" pid="23" name="CMIdata.G_Eroeffnungsdatum">
    <vt:lpwstr/>
  </property>
  <property fmtid="{D5CDD505-2E9C-101B-9397-08002B2CF9AE}" pid="24" name="CMIdata.G_Grundbuchkreis">
    <vt:lpwstr/>
  </property>
  <property fmtid="{D5CDD505-2E9C-101B-9397-08002B2CF9AE}" pid="25" name="CMIdata.G_HFD_AnmeldedatumMM">
    <vt:lpwstr/>
  </property>
  <property fmtid="{D5CDD505-2E9C-101B-9397-08002B2CF9AE}" pid="26" name="CMIdata.G_HFD_AnmeldedatumMMMM">
    <vt:lpwstr/>
  </property>
  <property fmtid="{D5CDD505-2E9C-101B-9397-08002B2CF9AE}" pid="27" name="CMIdata.G_HFD_AustrittsdatumMM">
    <vt:lpwstr/>
  </property>
  <property fmtid="{D5CDD505-2E9C-101B-9397-08002B2CF9AE}" pid="28" name="CMIdata.G_HFD_AustrittsdatumMMMM">
    <vt:lpwstr/>
  </property>
  <property fmtid="{D5CDD505-2E9C-101B-9397-08002B2CF9AE}" pid="29" name="CMIdata.G_HFD_Austrittsgrund">
    <vt:lpwstr/>
  </property>
  <property fmtid="{D5CDD505-2E9C-101B-9397-08002B2CF9AE}" pid="30" name="CMIdata.G_HFD_Diagnose">
    <vt:lpwstr/>
  </property>
  <property fmtid="{D5CDD505-2E9C-101B-9397-08002B2CF9AE}" pid="31" name="CMIdata.G_HFD_DurchfuerhrungsbestaetigungMM">
    <vt:lpwstr/>
  </property>
  <property fmtid="{D5CDD505-2E9C-101B-9397-08002B2CF9AE}" pid="32" name="CMIdata.G_HFD_DurchfuerhrungsbestaetigungMMMM">
    <vt:lpwstr/>
  </property>
  <property fmtid="{D5CDD505-2E9C-101B-9397-08002B2CF9AE}" pid="33" name="CMIdata.G_HFD_EintrittsdatumMM">
    <vt:lpwstr/>
  </property>
  <property fmtid="{D5CDD505-2E9C-101B-9397-08002B2CF9AE}" pid="34" name="CMIdata.G_HFD_EintrittsdatumMMMM">
    <vt:lpwstr/>
  </property>
  <property fmtid="{D5CDD505-2E9C-101B-9397-08002B2CF9AE}" pid="35" name="CMIdata.G_HFD_Familiensprache">
    <vt:lpwstr/>
  </property>
  <property fmtid="{D5CDD505-2E9C-101B-9397-08002B2CF9AE}" pid="36" name="CMIdata.G_Laufnummer">
    <vt:lpwstr>2017-150</vt:lpwstr>
  </property>
  <property fmtid="{D5CDD505-2E9C-101B-9397-08002B2CF9AE}" pid="37" name="CMIdata.G_Ortsbezeichnung">
    <vt:lpwstr/>
  </property>
  <property fmtid="{D5CDD505-2E9C-101B-9397-08002B2CF9AE}" pid="38" name="CMIdata.G_RaeumlicheZuteilung">
    <vt:lpwstr/>
  </property>
  <property fmtid="{D5CDD505-2E9C-101B-9397-08002B2CF9AE}" pid="39" name="CMIdata.G_Registraturplan">
    <vt:lpwstr>3.0.0 Allgemeines</vt:lpwstr>
  </property>
  <property fmtid="{D5CDD505-2E9C-101B-9397-08002B2CF9AE}" pid="40" name="CMIdata.G_SachbearbeiterKuerzel">
    <vt:lpwstr>RBIERI</vt:lpwstr>
  </property>
  <property fmtid="{D5CDD505-2E9C-101B-9397-08002B2CF9AE}" pid="41" name="CMIdata.G_SachbearbeiterVornameName">
    <vt:lpwstr>Raphael Bieri</vt:lpwstr>
  </property>
  <property fmtid="{D5CDD505-2E9C-101B-9397-08002B2CF9AE}" pid="42" name="CMIdata.G_SBE_Anmeldungsgrund">
    <vt:lpwstr/>
  </property>
  <property fmtid="{D5CDD505-2E9C-101B-9397-08002B2CF9AE}" pid="43" name="CMIdata.G_SBE_Klientenart">
    <vt:lpwstr/>
  </property>
  <property fmtid="{D5CDD505-2E9C-101B-9397-08002B2CF9AE}" pid="44" name="CMIdata.G_SBE_Schulgemeinde">
    <vt:lpwstr/>
  </property>
  <property fmtid="{D5CDD505-2E9C-101B-9397-08002B2CF9AE}" pid="45" name="CMIdata.G_SBE_Schulhaus">
    <vt:lpwstr/>
  </property>
  <property fmtid="{D5CDD505-2E9C-101B-9397-08002B2CF9AE}" pid="46" name="CMIdata.G_SBE_Schulstufe">
    <vt:lpwstr/>
  </property>
  <property fmtid="{D5CDD505-2E9C-101B-9397-08002B2CF9AE}" pid="47" name="CMIdata.G_SBE_Team-Gruppengroesse">
    <vt:lpwstr/>
  </property>
  <property fmtid="{D5CDD505-2E9C-101B-9397-08002B2CF9AE}" pid="48" name="CMIdata.G_Signatur">
    <vt:lpwstr/>
  </property>
  <property fmtid="{D5CDD505-2E9C-101B-9397-08002B2CF9AE}" pid="49" name="CMIdata.G_Titel">
    <vt:lpwstr>Weiterentwicklung QM - Projekt "Prozesse QM Volksschulen" - Genehmigte Prozesse</vt:lpwstr>
  </property>
  <property fmtid="{D5CDD505-2E9C-101B-9397-08002B2CF9AE}" pid="50" name="CMIdata.G_TitelPublikation(DHK)">
    <vt:lpwstr/>
  </property>
  <property fmtid="{D5CDD505-2E9C-101B-9397-08002B2CF9AE}" pid="51" name="CMIdata.G_Vorstossnummer">
    <vt:lpwstr/>
  </property>
  <property fmtid="{D5CDD505-2E9C-101B-9397-08002B2CF9AE}" pid="52" name="CMIdata.Sitz_Beginn">
    <vt:lpwstr/>
  </property>
  <property fmtid="{D5CDD505-2E9C-101B-9397-08002B2CF9AE}" pid="53" name="CMIdata.Sitz_Bemerkung">
    <vt:lpwstr/>
  </property>
  <property fmtid="{D5CDD505-2E9C-101B-9397-08002B2CF9AE}" pid="54" name="CMIdata.Sitz_DatumMM">
    <vt:lpwstr/>
  </property>
  <property fmtid="{D5CDD505-2E9C-101B-9397-08002B2CF9AE}" pid="55" name="CMIdata.Sitz_DatumMMMM">
    <vt:lpwstr/>
  </property>
  <property fmtid="{D5CDD505-2E9C-101B-9397-08002B2CF9AE}" pid="56" name="CMIdata.Sitz_Ende">
    <vt:lpwstr/>
  </property>
  <property fmtid="{D5CDD505-2E9C-101B-9397-08002B2CF9AE}" pid="57" name="CMIdata.Sitz_Gremium">
    <vt:lpwstr/>
  </property>
  <property fmtid="{D5CDD505-2E9C-101B-9397-08002B2CF9AE}" pid="58" name="CMIdata.Sitz_Ort">
    <vt:lpwstr/>
  </property>
  <property fmtid="{D5CDD505-2E9C-101B-9397-08002B2CF9AE}" pid="59" name="CMIdata.Sitz_Titel">
    <vt:lpwstr/>
  </property>
  <property fmtid="{D5CDD505-2E9C-101B-9397-08002B2CF9AE}" pid="60" name="Contactperson.Direct Fax">
    <vt:lpwstr/>
  </property>
  <property fmtid="{D5CDD505-2E9C-101B-9397-08002B2CF9AE}" pid="61" name="Contactperson.Direct Phone">
    <vt:lpwstr/>
  </property>
  <property fmtid="{D5CDD505-2E9C-101B-9397-08002B2CF9AE}" pid="62" name="Contactperson.DirectFax">
    <vt:lpwstr/>
  </property>
  <property fmtid="{D5CDD505-2E9C-101B-9397-08002B2CF9AE}" pid="63" name="Contactperson.DirectPhone">
    <vt:lpwstr>041 228 68 91</vt:lpwstr>
  </property>
  <property fmtid="{D5CDD505-2E9C-101B-9397-08002B2CF9AE}" pid="64" name="Contactperson.Name">
    <vt:lpwstr>Raphael Bieri, MA</vt:lpwstr>
  </property>
  <property fmtid="{D5CDD505-2E9C-101B-9397-08002B2CF9AE}" pid="65" name="Doc.Date">
    <vt:lpwstr>Datum</vt:lpwstr>
  </property>
  <property fmtid="{D5CDD505-2E9C-101B-9397-08002B2CF9AE}" pid="66" name="Doc.of">
    <vt:lpwstr>von</vt:lpwstr>
  </property>
  <property fmtid="{D5CDD505-2E9C-101B-9397-08002B2CF9AE}" pid="67" name="Doc.Page">
    <vt:lpwstr>Seite</vt:lpwstr>
  </property>
  <property fmtid="{D5CDD505-2E9C-101B-9397-08002B2CF9AE}" pid="68" name="Doc.Text">
    <vt:lpwstr>[Text]</vt:lpwstr>
  </property>
  <property fmtid="{D5CDD505-2E9C-101B-9397-08002B2CF9AE}" pid="69" name="oawDisplayName">
    <vt:lpwstr/>
  </property>
  <property fmtid="{D5CDD505-2E9C-101B-9397-08002B2CF9AE}" pid="70" name="oawID">
    <vt:lpwstr/>
  </property>
  <property fmtid="{D5CDD505-2E9C-101B-9397-08002B2CF9AE}" pid="71" name="oawInfo">
    <vt:lpwstr/>
  </property>
  <property fmtid="{D5CDD505-2E9C-101B-9397-08002B2CF9AE}" pid="72" name="Organisation.AddressB1">
    <vt:lpwstr>Dienststelle Volksschulbildung</vt:lpwstr>
  </property>
  <property fmtid="{D5CDD505-2E9C-101B-9397-08002B2CF9AE}" pid="73" name="Organisation.AddressB2">
    <vt:lpwstr/>
  </property>
  <property fmtid="{D5CDD505-2E9C-101B-9397-08002B2CF9AE}" pid="74" name="Organisation.AddressB3">
    <vt:lpwstr/>
  </property>
  <property fmtid="{D5CDD505-2E9C-101B-9397-08002B2CF9AE}" pid="75" name="Organisation.AddressB4">
    <vt:lpwstr/>
  </property>
  <property fmtid="{D5CDD505-2E9C-101B-9397-08002B2CF9AE}" pid="76" name="Organisation.Departement">
    <vt:lpwstr>Bildungs- und Kulturdepartement</vt:lpwstr>
  </property>
  <property fmtid="{D5CDD505-2E9C-101B-9397-08002B2CF9AE}" pid="77" name="Outputprofile.External">
    <vt:lpwstr/>
  </property>
  <property fmtid="{D5CDD505-2E9C-101B-9397-08002B2CF9AE}" pid="78" name="Outputprofile.ExternalSignature">
    <vt:lpwstr/>
  </property>
  <property fmtid="{D5CDD505-2E9C-101B-9397-08002B2CF9AE}" pid="79" name="Outputprofile.Internal">
    <vt:lpwstr/>
  </property>
  <property fmtid="{D5CDD505-2E9C-101B-9397-08002B2CF9AE}" pid="80" name="OutputStatus">
    <vt:lpwstr>OutputStatus</vt:lpwstr>
  </property>
  <property fmtid="{D5CDD505-2E9C-101B-9397-08002B2CF9AE}" pid="81" name="StmAuthor.Initials">
    <vt:lpwstr>BIR</vt:lpwstr>
  </property>
  <property fmtid="{D5CDD505-2E9C-101B-9397-08002B2CF9AE}" pid="82" name="StmCMIdata.Dok_AusgangMM">
    <vt:lpwstr/>
  </property>
  <property fmtid="{D5CDD505-2E9C-101B-9397-08002B2CF9AE}" pid="83" name="StmCMIdata.Dok_AusgangMMMM">
    <vt:lpwstr/>
  </property>
  <property fmtid="{D5CDD505-2E9C-101B-9397-08002B2CF9AE}" pid="84" name="StmCMIdata.Dok_Autor">
    <vt:lpwstr>Raphael Bieri</vt:lpwstr>
  </property>
  <property fmtid="{D5CDD505-2E9C-101B-9397-08002B2CF9AE}" pid="85" name="StmCMIdata.Dok_Bemerkung">
    <vt:lpwstr/>
  </property>
  <property fmtid="{D5CDD505-2E9C-101B-9397-08002B2CF9AE}" pid="86" name="StmCMIdata.Dok_Beschlussnummer">
    <vt:lpwstr/>
  </property>
  <property fmtid="{D5CDD505-2E9C-101B-9397-08002B2CF9AE}" pid="87" name="StmCMIdata.Dok_DatumMM">
    <vt:lpwstr>06.04.2017</vt:lpwstr>
  </property>
  <property fmtid="{D5CDD505-2E9C-101B-9397-08002B2CF9AE}" pid="88" name="StmCMIdata.Dok_DatumMMMM">
    <vt:lpwstr>6. April 2017</vt:lpwstr>
  </property>
  <property fmtid="{D5CDD505-2E9C-101B-9397-08002B2CF9AE}" pid="89" name="StmCMIdata.Dok_EingangMM">
    <vt:lpwstr/>
  </property>
  <property fmtid="{D5CDD505-2E9C-101B-9397-08002B2CF9AE}" pid="90" name="StmCMIdata.Dok_EingangMMMM">
    <vt:lpwstr/>
  </property>
  <property fmtid="{D5CDD505-2E9C-101B-9397-08002B2CF9AE}" pid="91" name="StmCMIdata.Dok_Kategorie">
    <vt:lpwstr/>
  </property>
  <property fmtid="{D5CDD505-2E9C-101B-9397-08002B2CF9AE}" pid="92" name="StmCMIdata.Dok_Lfnr">
    <vt:lpwstr>112025</vt:lpwstr>
  </property>
  <property fmtid="{D5CDD505-2E9C-101B-9397-08002B2CF9AE}" pid="93" name="StmCMIdata.Dok_Standort">
    <vt:lpwstr/>
  </property>
  <property fmtid="{D5CDD505-2E9C-101B-9397-08002B2CF9AE}" pid="94" name="StmCMIdata.Dok_Thema">
    <vt:lpwstr/>
  </property>
  <property fmtid="{D5CDD505-2E9C-101B-9397-08002B2CF9AE}" pid="95" name="StmCMIdata.Dok_Titel">
    <vt:lpwstr>Vorlage Kommunikationsplan</vt:lpwstr>
  </property>
  <property fmtid="{D5CDD505-2E9C-101B-9397-08002B2CF9AE}" pid="96" name="StmCMIdata.G_BeginnMM">
    <vt:lpwstr>01.01.2017</vt:lpwstr>
  </property>
  <property fmtid="{D5CDD505-2E9C-101B-9397-08002B2CF9AE}" pid="97" name="StmCMIdata.G_BeginnMMMM">
    <vt:lpwstr>1. Januar 2017</vt:lpwstr>
  </property>
  <property fmtid="{D5CDD505-2E9C-101B-9397-08002B2CF9AE}" pid="98" name="StmCMIdata.G_Bemerkung">
    <vt:lpwstr/>
  </property>
  <property fmtid="{D5CDD505-2E9C-101B-9397-08002B2CF9AE}" pid="99" name="StmCMIdata.G_Botschaftsnummer">
    <vt:lpwstr/>
  </property>
  <property fmtid="{D5CDD505-2E9C-101B-9397-08002B2CF9AE}" pid="100" name="StmCMIdata.G_Departement">
    <vt:lpwstr/>
  </property>
  <property fmtid="{D5CDD505-2E9C-101B-9397-08002B2CF9AE}" pid="101" name="StmCMIdata.G_Eigner">
    <vt:lpwstr>DVS Zentrale Dienste</vt:lpwstr>
  </property>
  <property fmtid="{D5CDD505-2E9C-101B-9397-08002B2CF9AE}" pid="102" name="StmCMIdata.G_Eroeffnungsdatum">
    <vt:lpwstr/>
  </property>
  <property fmtid="{D5CDD505-2E9C-101B-9397-08002B2CF9AE}" pid="103" name="StmCMIdata.G_Grundbuchkreis">
    <vt:lpwstr/>
  </property>
  <property fmtid="{D5CDD505-2E9C-101B-9397-08002B2CF9AE}" pid="104" name="StmCMIdata.G_HFD_AnmeldedatumMM">
    <vt:lpwstr/>
  </property>
  <property fmtid="{D5CDD505-2E9C-101B-9397-08002B2CF9AE}" pid="105" name="StmCMIdata.G_HFD_AnmeldedatumMMMM">
    <vt:lpwstr/>
  </property>
  <property fmtid="{D5CDD505-2E9C-101B-9397-08002B2CF9AE}" pid="106" name="StmCMIdata.G_HFD_AustrittsdatumMM">
    <vt:lpwstr/>
  </property>
  <property fmtid="{D5CDD505-2E9C-101B-9397-08002B2CF9AE}" pid="107" name="StmCMIdata.G_HFD_AustrittsdatumMMMM">
    <vt:lpwstr/>
  </property>
  <property fmtid="{D5CDD505-2E9C-101B-9397-08002B2CF9AE}" pid="108" name="StmCMIdata.G_HFD_Austrittsgrund">
    <vt:lpwstr/>
  </property>
  <property fmtid="{D5CDD505-2E9C-101B-9397-08002B2CF9AE}" pid="109" name="StmCMIdata.G_HFD_Diagnose">
    <vt:lpwstr/>
  </property>
  <property fmtid="{D5CDD505-2E9C-101B-9397-08002B2CF9AE}" pid="110" name="StmCMIdata.G_HFD_DurchfuerhrungsbestaetigungMM">
    <vt:lpwstr/>
  </property>
  <property fmtid="{D5CDD505-2E9C-101B-9397-08002B2CF9AE}" pid="111" name="StmCMIdata.G_HFD_DurchfuerhrungsbestaetigungMMMM">
    <vt:lpwstr/>
  </property>
  <property fmtid="{D5CDD505-2E9C-101B-9397-08002B2CF9AE}" pid="112" name="StmCMIdata.G_HFD_EintrittsdatumMM">
    <vt:lpwstr/>
  </property>
  <property fmtid="{D5CDD505-2E9C-101B-9397-08002B2CF9AE}" pid="113" name="StmCMIdata.G_HFD_EintrittsdatumMMMM">
    <vt:lpwstr/>
  </property>
  <property fmtid="{D5CDD505-2E9C-101B-9397-08002B2CF9AE}" pid="114" name="StmCMIdata.G_HFD_Familiensprache">
    <vt:lpwstr/>
  </property>
  <property fmtid="{D5CDD505-2E9C-101B-9397-08002B2CF9AE}" pid="115" name="StmCMIdata.G_Laufnummer">
    <vt:lpwstr>2017-150</vt:lpwstr>
  </property>
  <property fmtid="{D5CDD505-2E9C-101B-9397-08002B2CF9AE}" pid="116" name="StmCMIdata.G_Ortsbezeichnung">
    <vt:lpwstr/>
  </property>
  <property fmtid="{D5CDD505-2E9C-101B-9397-08002B2CF9AE}" pid="117" name="StmCMIdata.G_RaeumlicheZuteilung">
    <vt:lpwstr/>
  </property>
  <property fmtid="{D5CDD505-2E9C-101B-9397-08002B2CF9AE}" pid="118" name="StmCMIdata.G_Registraturplan">
    <vt:lpwstr>3.0.0 Allgemeines</vt:lpwstr>
  </property>
  <property fmtid="{D5CDD505-2E9C-101B-9397-08002B2CF9AE}" pid="119" name="StmCMIdata.G_SachbearbeiterKuerzel">
    <vt:lpwstr>RBIERI</vt:lpwstr>
  </property>
  <property fmtid="{D5CDD505-2E9C-101B-9397-08002B2CF9AE}" pid="120" name="StmCMIdata.G_SachbearbeiterVornameName">
    <vt:lpwstr>Raphael Bieri</vt:lpwstr>
  </property>
  <property fmtid="{D5CDD505-2E9C-101B-9397-08002B2CF9AE}" pid="121" name="StmCMIdata.G_SBE_Anmeldungsgrund">
    <vt:lpwstr/>
  </property>
  <property fmtid="{D5CDD505-2E9C-101B-9397-08002B2CF9AE}" pid="122" name="StmCMIdata.G_SBE_Klientenart">
    <vt:lpwstr/>
  </property>
  <property fmtid="{D5CDD505-2E9C-101B-9397-08002B2CF9AE}" pid="123" name="StmCMIdata.G_SBE_Schulgemeinde">
    <vt:lpwstr/>
  </property>
  <property fmtid="{D5CDD505-2E9C-101B-9397-08002B2CF9AE}" pid="124" name="StmCMIdata.G_SBE_Schulhaus">
    <vt:lpwstr/>
  </property>
  <property fmtid="{D5CDD505-2E9C-101B-9397-08002B2CF9AE}" pid="125" name="StmCMIdata.G_SBE_Schulstufe">
    <vt:lpwstr/>
  </property>
  <property fmtid="{D5CDD505-2E9C-101B-9397-08002B2CF9AE}" pid="126" name="StmCMIdata.G_SBE_Team-Gruppengroesse">
    <vt:lpwstr/>
  </property>
  <property fmtid="{D5CDD505-2E9C-101B-9397-08002B2CF9AE}" pid="127" name="StmCMIdata.G_Signatur">
    <vt:lpwstr/>
  </property>
  <property fmtid="{D5CDD505-2E9C-101B-9397-08002B2CF9AE}" pid="128" name="StmCMIdata.G_Titel">
    <vt:lpwstr>Weiterentwicklung QM - Projekt "Prozesse QM Volksschulen" - Genehmigte Prozesse</vt:lpwstr>
  </property>
  <property fmtid="{D5CDD505-2E9C-101B-9397-08002B2CF9AE}" pid="129" name="StmCMIdata.G_TitelPublikation(DHK)">
    <vt:lpwstr/>
  </property>
  <property fmtid="{D5CDD505-2E9C-101B-9397-08002B2CF9AE}" pid="130" name="StmCMIdata.G_Vorstossnummer">
    <vt:lpwstr/>
  </property>
  <property fmtid="{D5CDD505-2E9C-101B-9397-08002B2CF9AE}" pid="131" name="StmCMIdata.Sitz_Beginn">
    <vt:lpwstr/>
  </property>
  <property fmtid="{D5CDD505-2E9C-101B-9397-08002B2CF9AE}" pid="132" name="StmCMIdata.Sitz_Bemerkung">
    <vt:lpwstr/>
  </property>
  <property fmtid="{D5CDD505-2E9C-101B-9397-08002B2CF9AE}" pid="133" name="StmCMIdata.Sitz_DatumMM">
    <vt:lpwstr/>
  </property>
  <property fmtid="{D5CDD505-2E9C-101B-9397-08002B2CF9AE}" pid="134" name="StmCMIdata.Sitz_DatumMMMM">
    <vt:lpwstr/>
  </property>
  <property fmtid="{D5CDD505-2E9C-101B-9397-08002B2CF9AE}" pid="135" name="StmCMIdata.Sitz_Ende">
    <vt:lpwstr/>
  </property>
  <property fmtid="{D5CDD505-2E9C-101B-9397-08002B2CF9AE}" pid="136" name="StmCMIdata.Sitz_Gremium">
    <vt:lpwstr/>
  </property>
  <property fmtid="{D5CDD505-2E9C-101B-9397-08002B2CF9AE}" pid="137" name="StmCMIdata.Sitz_Ort">
    <vt:lpwstr/>
  </property>
  <property fmtid="{D5CDD505-2E9C-101B-9397-08002B2CF9AE}" pid="138" name="StmCMIdata.Sitz_Titel">
    <vt:lpwstr/>
  </property>
  <property fmtid="{D5CDD505-2E9C-101B-9397-08002B2CF9AE}" pid="139" name="Toolbar.Email">
    <vt:lpwstr>Toolbar.Email</vt:lpwstr>
  </property>
  <property fmtid="{D5CDD505-2E9C-101B-9397-08002B2CF9AE}" pid="140" name="Viacar.PIN">
    <vt:lpwstr> </vt:lpwstr>
  </property>
  <property fmtid="{D5CDD505-2E9C-101B-9397-08002B2CF9AE}" pid="141" name="WdScmCMIdata.Dok_AusgangMM">
    <vt:lpwstr/>
  </property>
  <property fmtid="{D5CDD505-2E9C-101B-9397-08002B2CF9AE}" pid="142" name="WdScmCMIdata.Dok_AusgangMMMM">
    <vt:lpwstr/>
  </property>
  <property fmtid="{D5CDD505-2E9C-101B-9397-08002B2CF9AE}" pid="143" name="WdScmCMIdata.Dok_Autor">
    <vt:lpwstr>Raphael Bieri</vt:lpwstr>
  </property>
  <property fmtid="{D5CDD505-2E9C-101B-9397-08002B2CF9AE}" pid="144" name="WdScmCMIdata.Dok_Bemerkung">
    <vt:lpwstr/>
  </property>
  <property fmtid="{D5CDD505-2E9C-101B-9397-08002B2CF9AE}" pid="145" name="WdScmCMIdata.Dok_Beschlussnummer">
    <vt:lpwstr/>
  </property>
  <property fmtid="{D5CDD505-2E9C-101B-9397-08002B2CF9AE}" pid="146" name="WdScmCMIdata.Dok_DatumMM">
    <vt:lpwstr>06.04.2017</vt:lpwstr>
  </property>
  <property fmtid="{D5CDD505-2E9C-101B-9397-08002B2CF9AE}" pid="147" name="WdScmCMIdata.Dok_DatumMMMM">
    <vt:lpwstr>6. April 2017</vt:lpwstr>
  </property>
  <property fmtid="{D5CDD505-2E9C-101B-9397-08002B2CF9AE}" pid="148" name="WdScmCMIdata.Dok_EingangMM">
    <vt:lpwstr/>
  </property>
  <property fmtid="{D5CDD505-2E9C-101B-9397-08002B2CF9AE}" pid="149" name="WdScmCMIdata.Dok_EingangMMMM">
    <vt:lpwstr/>
  </property>
  <property fmtid="{D5CDD505-2E9C-101B-9397-08002B2CF9AE}" pid="150" name="WdScmCMIdata.Dok_Kategorie">
    <vt:lpwstr/>
  </property>
  <property fmtid="{D5CDD505-2E9C-101B-9397-08002B2CF9AE}" pid="151" name="WdScmCMIdata.Dok_Lfnr">
    <vt:lpwstr>112025</vt:lpwstr>
  </property>
  <property fmtid="{D5CDD505-2E9C-101B-9397-08002B2CF9AE}" pid="152" name="WdScmCMIdata.Dok_Standort">
    <vt:lpwstr/>
  </property>
  <property fmtid="{D5CDD505-2E9C-101B-9397-08002B2CF9AE}" pid="153" name="WdScmCMIdata.Dok_Thema">
    <vt:lpwstr/>
  </property>
  <property fmtid="{D5CDD505-2E9C-101B-9397-08002B2CF9AE}" pid="154" name="WdScmCMIdata.Dok_Titel">
    <vt:lpwstr>Vorlage Kommunikationsplan</vt:lpwstr>
  </property>
  <property fmtid="{D5CDD505-2E9C-101B-9397-08002B2CF9AE}" pid="155" name="WdScmCMIdata.G_BeginnMM">
    <vt:lpwstr>01.01.2017</vt:lpwstr>
  </property>
  <property fmtid="{D5CDD505-2E9C-101B-9397-08002B2CF9AE}" pid="156" name="WdScmCMIdata.G_BeginnMMMM">
    <vt:lpwstr>1. Januar 2017</vt:lpwstr>
  </property>
  <property fmtid="{D5CDD505-2E9C-101B-9397-08002B2CF9AE}" pid="157" name="WdScmCMIdata.G_Bemerkung">
    <vt:lpwstr/>
  </property>
  <property fmtid="{D5CDD505-2E9C-101B-9397-08002B2CF9AE}" pid="158" name="WdScmCMIdata.G_Botschaftsnummer">
    <vt:lpwstr/>
  </property>
  <property fmtid="{D5CDD505-2E9C-101B-9397-08002B2CF9AE}" pid="159" name="WdScmCMIdata.G_Departement">
    <vt:lpwstr/>
  </property>
  <property fmtid="{D5CDD505-2E9C-101B-9397-08002B2CF9AE}" pid="160" name="WdScmCMIdata.G_Eigner">
    <vt:lpwstr>DVS Zentrale Dienste</vt:lpwstr>
  </property>
  <property fmtid="{D5CDD505-2E9C-101B-9397-08002B2CF9AE}" pid="161" name="WdScmCMIdata.G_Eroeffnungsdatum">
    <vt:lpwstr/>
  </property>
  <property fmtid="{D5CDD505-2E9C-101B-9397-08002B2CF9AE}" pid="162" name="WdScmCMIdata.G_Grundbuchkreis">
    <vt:lpwstr/>
  </property>
  <property fmtid="{D5CDD505-2E9C-101B-9397-08002B2CF9AE}" pid="163" name="WdScmCMIdata.G_HFD_AnmeldedatumMM">
    <vt:lpwstr/>
  </property>
  <property fmtid="{D5CDD505-2E9C-101B-9397-08002B2CF9AE}" pid="164" name="WdScmCMIdata.G_HFD_AnmeldedatumMMMM">
    <vt:lpwstr/>
  </property>
  <property fmtid="{D5CDD505-2E9C-101B-9397-08002B2CF9AE}" pid="165" name="WdScmCMIdata.G_HFD_AustrittsdatumMM">
    <vt:lpwstr/>
  </property>
  <property fmtid="{D5CDD505-2E9C-101B-9397-08002B2CF9AE}" pid="166" name="WdScmCMIdata.G_HFD_AustrittsdatumMMMM">
    <vt:lpwstr/>
  </property>
  <property fmtid="{D5CDD505-2E9C-101B-9397-08002B2CF9AE}" pid="167" name="WdScmCMIdata.G_HFD_Austrittsgrund">
    <vt:lpwstr/>
  </property>
  <property fmtid="{D5CDD505-2E9C-101B-9397-08002B2CF9AE}" pid="168" name="WdScmCMIdata.G_HFD_Diagnose">
    <vt:lpwstr/>
  </property>
  <property fmtid="{D5CDD505-2E9C-101B-9397-08002B2CF9AE}" pid="169" name="WdScmCMIdata.G_HFD_DurchfuerhrungsbestaetigungMM">
    <vt:lpwstr/>
  </property>
  <property fmtid="{D5CDD505-2E9C-101B-9397-08002B2CF9AE}" pid="170" name="WdScmCMIdata.G_HFD_DurchfuerhrungsbestaetigungMMMM">
    <vt:lpwstr/>
  </property>
  <property fmtid="{D5CDD505-2E9C-101B-9397-08002B2CF9AE}" pid="171" name="WdScmCMIdata.G_HFD_EintrittsdatumMM">
    <vt:lpwstr/>
  </property>
  <property fmtid="{D5CDD505-2E9C-101B-9397-08002B2CF9AE}" pid="172" name="WdScmCMIdata.G_HFD_EintrittsdatumMMMM">
    <vt:lpwstr/>
  </property>
  <property fmtid="{D5CDD505-2E9C-101B-9397-08002B2CF9AE}" pid="173" name="WdScmCMIdata.G_HFD_Familiensprache">
    <vt:lpwstr/>
  </property>
  <property fmtid="{D5CDD505-2E9C-101B-9397-08002B2CF9AE}" pid="174" name="WdScmCMIdata.G_Laufnummer">
    <vt:lpwstr>2017-150</vt:lpwstr>
  </property>
  <property fmtid="{D5CDD505-2E9C-101B-9397-08002B2CF9AE}" pid="175" name="WdScmCMIdata.G_Ortsbezeichnung">
    <vt:lpwstr/>
  </property>
  <property fmtid="{D5CDD505-2E9C-101B-9397-08002B2CF9AE}" pid="176" name="WdScmCMIdata.G_RaeumlicheZuteilung">
    <vt:lpwstr/>
  </property>
  <property fmtid="{D5CDD505-2E9C-101B-9397-08002B2CF9AE}" pid="177" name="WdScmCMIdata.G_Registraturplan">
    <vt:lpwstr>3.0.0 Allgemeines</vt:lpwstr>
  </property>
  <property fmtid="{D5CDD505-2E9C-101B-9397-08002B2CF9AE}" pid="178" name="WdScmCMIdata.G_SachbearbeiterKuerzel">
    <vt:lpwstr>RBIERI</vt:lpwstr>
  </property>
  <property fmtid="{D5CDD505-2E9C-101B-9397-08002B2CF9AE}" pid="179" name="WdScmCMIdata.G_SachbearbeiterVornameName">
    <vt:lpwstr>Raphael Bieri</vt:lpwstr>
  </property>
  <property fmtid="{D5CDD505-2E9C-101B-9397-08002B2CF9AE}" pid="180" name="WdScmCMIdata.G_SBE_Anmeldungsgrund">
    <vt:lpwstr/>
  </property>
  <property fmtid="{D5CDD505-2E9C-101B-9397-08002B2CF9AE}" pid="181" name="WdScmCMIdata.G_SBE_Klientenart">
    <vt:lpwstr/>
  </property>
  <property fmtid="{D5CDD505-2E9C-101B-9397-08002B2CF9AE}" pid="182" name="WdScmCMIdata.G_SBE_Schulgemeinde">
    <vt:lpwstr/>
  </property>
  <property fmtid="{D5CDD505-2E9C-101B-9397-08002B2CF9AE}" pid="183" name="WdScmCMIdata.G_SBE_Schulhaus">
    <vt:lpwstr/>
  </property>
  <property fmtid="{D5CDD505-2E9C-101B-9397-08002B2CF9AE}" pid="184" name="WdScmCMIdata.G_SBE_Schulstufe">
    <vt:lpwstr/>
  </property>
  <property fmtid="{D5CDD505-2E9C-101B-9397-08002B2CF9AE}" pid="185" name="WdScmCMIdata.G_SBE_Team-Gruppengroesse">
    <vt:lpwstr/>
  </property>
  <property fmtid="{D5CDD505-2E9C-101B-9397-08002B2CF9AE}" pid="186" name="WdScmCMIdata.G_Signatur">
    <vt:lpwstr/>
  </property>
  <property fmtid="{D5CDD505-2E9C-101B-9397-08002B2CF9AE}" pid="187" name="WdScmCMIdata.G_Titel">
    <vt:lpwstr>Weiterentwicklung QM - Projekt "Prozesse QM Volksschulen" - Genehmigte Prozesse</vt:lpwstr>
  </property>
  <property fmtid="{D5CDD505-2E9C-101B-9397-08002B2CF9AE}" pid="188" name="WdScmCMIdata.G_TitelPublikation(DHK)">
    <vt:lpwstr/>
  </property>
  <property fmtid="{D5CDD505-2E9C-101B-9397-08002B2CF9AE}" pid="189" name="WdScmCMIdata.G_Vorstossnummer">
    <vt:lpwstr/>
  </property>
  <property fmtid="{D5CDD505-2E9C-101B-9397-08002B2CF9AE}" pid="190" name="WdScmCMIdata.Sitz_Beginn">
    <vt:lpwstr/>
  </property>
  <property fmtid="{D5CDD505-2E9C-101B-9397-08002B2CF9AE}" pid="191" name="WdScmCMIdata.Sitz_Bemerkung">
    <vt:lpwstr/>
  </property>
  <property fmtid="{D5CDD505-2E9C-101B-9397-08002B2CF9AE}" pid="192" name="WdScmCMIdata.Sitz_DatumMM">
    <vt:lpwstr/>
  </property>
  <property fmtid="{D5CDD505-2E9C-101B-9397-08002B2CF9AE}" pid="193" name="WdScmCMIdata.Sitz_DatumMMMM">
    <vt:lpwstr/>
  </property>
  <property fmtid="{D5CDD505-2E9C-101B-9397-08002B2CF9AE}" pid="194" name="WdScmCMIdata.Sitz_Ende">
    <vt:lpwstr/>
  </property>
  <property fmtid="{D5CDD505-2E9C-101B-9397-08002B2CF9AE}" pid="195" name="WdScmCMIdata.Sitz_Gremium">
    <vt:lpwstr/>
  </property>
  <property fmtid="{D5CDD505-2E9C-101B-9397-08002B2CF9AE}" pid="196" name="WdScmCMIdata.Sitz_Ort">
    <vt:lpwstr/>
  </property>
  <property fmtid="{D5CDD505-2E9C-101B-9397-08002B2CF9AE}" pid="197" name="WdScmCMIdata.Sitz_Titel">
    <vt:lpwstr/>
  </property>
</Properties>
</file>